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D1" w:rsidRPr="00E64E00" w:rsidRDefault="003D3DD1" w:rsidP="003D3DD1">
      <w:pPr>
        <w:tabs>
          <w:tab w:val="left" w:pos="284"/>
        </w:tabs>
        <w:rPr>
          <w:b/>
          <w:bCs/>
        </w:rPr>
      </w:pPr>
      <w:bookmarkStart w:id="0" w:name="_GoBack"/>
      <w:bookmarkEnd w:id="0"/>
    </w:p>
    <w:p w:rsidR="00E30752" w:rsidRDefault="00E30752" w:rsidP="00E30752">
      <w:pPr>
        <w:jc w:val="center"/>
        <w:rPr>
          <w:b/>
          <w:bCs/>
          <w:i/>
          <w:sz w:val="72"/>
          <w:szCs w:val="72"/>
        </w:rPr>
      </w:pPr>
    </w:p>
    <w:p w:rsidR="00E30752" w:rsidRDefault="00E30752" w:rsidP="00E30752">
      <w:pPr>
        <w:jc w:val="center"/>
        <w:rPr>
          <w:b/>
          <w:bCs/>
          <w:i/>
          <w:sz w:val="72"/>
          <w:szCs w:val="72"/>
        </w:rPr>
      </w:pPr>
    </w:p>
    <w:p w:rsidR="00E30752" w:rsidRDefault="00E30752" w:rsidP="00E30752">
      <w:pPr>
        <w:jc w:val="center"/>
        <w:rPr>
          <w:b/>
          <w:bCs/>
          <w:i/>
          <w:sz w:val="72"/>
          <w:szCs w:val="72"/>
        </w:rPr>
      </w:pPr>
    </w:p>
    <w:p w:rsidR="00E30752" w:rsidRDefault="00E30752" w:rsidP="00E30752">
      <w:pPr>
        <w:jc w:val="center"/>
        <w:rPr>
          <w:b/>
          <w:bCs/>
          <w:i/>
          <w:sz w:val="72"/>
          <w:szCs w:val="72"/>
        </w:rPr>
      </w:pPr>
    </w:p>
    <w:p w:rsidR="00E30752" w:rsidRDefault="00E30752" w:rsidP="00E30752">
      <w:pPr>
        <w:jc w:val="center"/>
        <w:rPr>
          <w:b/>
          <w:bCs/>
          <w:i/>
          <w:sz w:val="72"/>
          <w:szCs w:val="72"/>
        </w:rPr>
      </w:pPr>
    </w:p>
    <w:p w:rsidR="00E30752" w:rsidRDefault="00E30752" w:rsidP="00E30752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STATUT</w:t>
      </w:r>
    </w:p>
    <w:p w:rsidR="00E30752" w:rsidRDefault="00E30752" w:rsidP="00E30752">
      <w:pPr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II Liceum Ogólnokształcącego</w:t>
      </w:r>
    </w:p>
    <w:p w:rsidR="00E30752" w:rsidRDefault="00E30752" w:rsidP="00E30752">
      <w:pPr>
        <w:jc w:val="center"/>
        <w:rPr>
          <w:b/>
          <w:bCs/>
          <w:i/>
          <w:sz w:val="52"/>
          <w:szCs w:val="52"/>
        </w:rPr>
      </w:pPr>
      <w:proofErr w:type="gramStart"/>
      <w:r>
        <w:rPr>
          <w:b/>
          <w:bCs/>
          <w:i/>
          <w:sz w:val="52"/>
          <w:szCs w:val="52"/>
        </w:rPr>
        <w:t>im</w:t>
      </w:r>
      <w:proofErr w:type="gramEnd"/>
      <w:r>
        <w:rPr>
          <w:b/>
          <w:bCs/>
          <w:i/>
          <w:sz w:val="52"/>
          <w:szCs w:val="52"/>
        </w:rPr>
        <w:t>. Marii Skłodowskiej-Curie</w:t>
      </w:r>
    </w:p>
    <w:p w:rsidR="00E30752" w:rsidRDefault="00E30752" w:rsidP="00E30752">
      <w:pPr>
        <w:jc w:val="center"/>
        <w:rPr>
          <w:b/>
          <w:bCs/>
          <w:i/>
          <w:sz w:val="52"/>
          <w:szCs w:val="52"/>
        </w:rPr>
      </w:pPr>
      <w:proofErr w:type="gramStart"/>
      <w:r>
        <w:rPr>
          <w:b/>
          <w:bCs/>
          <w:i/>
          <w:sz w:val="52"/>
          <w:szCs w:val="52"/>
        </w:rPr>
        <w:t>w</w:t>
      </w:r>
      <w:proofErr w:type="gramEnd"/>
      <w:r>
        <w:rPr>
          <w:b/>
          <w:bCs/>
          <w:i/>
          <w:sz w:val="52"/>
          <w:szCs w:val="52"/>
        </w:rPr>
        <w:t xml:space="preserve"> Końskich</w:t>
      </w:r>
    </w:p>
    <w:p w:rsidR="00E30752" w:rsidRDefault="00E30752" w:rsidP="00E30752">
      <w:pPr>
        <w:rPr>
          <w:b/>
          <w:bCs/>
          <w:i/>
        </w:rPr>
      </w:pPr>
    </w:p>
    <w:p w:rsidR="00E30752" w:rsidRDefault="00E30752" w:rsidP="00E30752">
      <w:pPr>
        <w:rPr>
          <w:b/>
          <w:bCs/>
          <w:i/>
        </w:rPr>
      </w:pPr>
    </w:p>
    <w:p w:rsidR="00E30752" w:rsidRDefault="00E30752" w:rsidP="00E30752">
      <w:pPr>
        <w:rPr>
          <w:b/>
          <w:bCs/>
          <w:i/>
        </w:rPr>
      </w:pPr>
    </w:p>
    <w:p w:rsidR="00E30752" w:rsidRDefault="00E30752" w:rsidP="00E30752">
      <w:pPr>
        <w:rPr>
          <w:b/>
          <w:bCs/>
          <w:i/>
        </w:rPr>
      </w:pPr>
    </w:p>
    <w:p w:rsidR="00E30752" w:rsidRDefault="00E30752" w:rsidP="00E30752">
      <w:pPr>
        <w:rPr>
          <w:b/>
          <w:bCs/>
          <w:i/>
        </w:rPr>
      </w:pPr>
    </w:p>
    <w:p w:rsidR="00E30752" w:rsidRDefault="00E30752" w:rsidP="00E30752">
      <w:pPr>
        <w:rPr>
          <w:b/>
          <w:bCs/>
          <w:i/>
        </w:rPr>
      </w:pPr>
    </w:p>
    <w:p w:rsidR="00E30752" w:rsidRDefault="00E30752" w:rsidP="00E30752">
      <w:pPr>
        <w:rPr>
          <w:b/>
          <w:bCs/>
          <w:i/>
        </w:rPr>
      </w:pPr>
    </w:p>
    <w:p w:rsidR="00E30752" w:rsidRPr="007D4AE8" w:rsidRDefault="00E30752" w:rsidP="00E30752">
      <w:pPr>
        <w:jc w:val="center"/>
        <w:rPr>
          <w:b/>
          <w:bCs/>
          <w:i/>
          <w:sz w:val="28"/>
          <w:szCs w:val="28"/>
        </w:rPr>
      </w:pPr>
      <w:r w:rsidRPr="007D4AE8">
        <w:rPr>
          <w:b/>
          <w:bCs/>
          <w:i/>
          <w:sz w:val="28"/>
          <w:szCs w:val="28"/>
        </w:rPr>
        <w:t>Teks</w:t>
      </w:r>
      <w:r>
        <w:rPr>
          <w:b/>
          <w:bCs/>
          <w:i/>
          <w:sz w:val="28"/>
          <w:szCs w:val="28"/>
        </w:rPr>
        <w:t>t ujednol</w:t>
      </w:r>
      <w:r w:rsidR="001938C0">
        <w:rPr>
          <w:b/>
          <w:bCs/>
          <w:i/>
          <w:sz w:val="28"/>
          <w:szCs w:val="28"/>
        </w:rPr>
        <w:t xml:space="preserve">icony ogłoszony </w:t>
      </w:r>
      <w:proofErr w:type="gramStart"/>
      <w:r w:rsidR="001938C0">
        <w:rPr>
          <w:b/>
          <w:bCs/>
          <w:i/>
          <w:sz w:val="28"/>
          <w:szCs w:val="28"/>
        </w:rPr>
        <w:t>dnia       31.08</w:t>
      </w:r>
      <w:r>
        <w:rPr>
          <w:b/>
          <w:bCs/>
          <w:i/>
          <w:sz w:val="28"/>
          <w:szCs w:val="28"/>
        </w:rPr>
        <w:t xml:space="preserve"> </w:t>
      </w:r>
      <w:r w:rsidRPr="007D4AE8">
        <w:rPr>
          <w:b/>
          <w:bCs/>
          <w:i/>
          <w:sz w:val="28"/>
          <w:szCs w:val="28"/>
        </w:rPr>
        <w:t>.201</w:t>
      </w:r>
      <w:r>
        <w:rPr>
          <w:b/>
          <w:bCs/>
          <w:i/>
          <w:sz w:val="28"/>
          <w:szCs w:val="28"/>
        </w:rPr>
        <w:t>5</w:t>
      </w:r>
      <w:r w:rsidRPr="007D4AE8">
        <w:rPr>
          <w:b/>
          <w:bCs/>
          <w:i/>
          <w:sz w:val="28"/>
          <w:szCs w:val="28"/>
        </w:rPr>
        <w:t xml:space="preserve"> r</w:t>
      </w:r>
      <w:proofErr w:type="gramEnd"/>
      <w:r w:rsidRPr="007D4AE8">
        <w:rPr>
          <w:b/>
          <w:bCs/>
          <w:i/>
          <w:sz w:val="28"/>
          <w:szCs w:val="28"/>
        </w:rPr>
        <w:t>.</w:t>
      </w:r>
    </w:p>
    <w:p w:rsidR="003D3DD1" w:rsidRPr="00E64E00" w:rsidRDefault="003D3DD1" w:rsidP="003D3DD1">
      <w:pPr>
        <w:jc w:val="center"/>
        <w:rPr>
          <w:rFonts w:ascii="Arial Black" w:hAnsi="Arial Black"/>
          <w:b/>
          <w:bCs/>
        </w:rPr>
      </w:pPr>
    </w:p>
    <w:p w:rsidR="003D3DD1" w:rsidRPr="00E64E00" w:rsidRDefault="003D3DD1" w:rsidP="003D3DD1">
      <w:pPr>
        <w:jc w:val="center"/>
        <w:rPr>
          <w:b/>
          <w:bCs/>
        </w:rPr>
      </w:pPr>
    </w:p>
    <w:p w:rsidR="003D3DD1" w:rsidRPr="00E64E00" w:rsidRDefault="003D3DD1" w:rsidP="003D3DD1">
      <w:pPr>
        <w:jc w:val="center"/>
        <w:rPr>
          <w:b/>
          <w:bCs/>
        </w:rPr>
      </w:pPr>
    </w:p>
    <w:p w:rsidR="003D3DD1" w:rsidRDefault="003D3DD1" w:rsidP="003D3DD1">
      <w:pPr>
        <w:jc w:val="center"/>
        <w:rPr>
          <w:b/>
          <w:bCs/>
          <w:sz w:val="96"/>
          <w:szCs w:val="96"/>
        </w:rPr>
      </w:pPr>
    </w:p>
    <w:p w:rsidR="00E30752" w:rsidRDefault="00E30752" w:rsidP="003D3DD1">
      <w:pPr>
        <w:jc w:val="center"/>
        <w:rPr>
          <w:b/>
          <w:bCs/>
          <w:sz w:val="96"/>
          <w:szCs w:val="96"/>
        </w:rPr>
      </w:pPr>
    </w:p>
    <w:p w:rsidR="00E30752" w:rsidRPr="00426074" w:rsidRDefault="00E30752" w:rsidP="003D3DD1">
      <w:pPr>
        <w:jc w:val="center"/>
        <w:rPr>
          <w:b/>
          <w:bCs/>
          <w:sz w:val="96"/>
          <w:szCs w:val="96"/>
        </w:rPr>
      </w:pPr>
    </w:p>
    <w:p w:rsidR="003D3DD1" w:rsidRPr="00E64E00" w:rsidRDefault="003D3DD1" w:rsidP="003D3DD1">
      <w:pPr>
        <w:rPr>
          <w:b/>
          <w:bCs/>
        </w:rPr>
      </w:pPr>
    </w:p>
    <w:p w:rsidR="003D3DD1" w:rsidRPr="00E64E00" w:rsidRDefault="003D3DD1" w:rsidP="003D3DD1">
      <w:pPr>
        <w:pStyle w:val="Spistreci1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E64E0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SPIS TREŚCI  :</w:t>
      </w:r>
    </w:p>
    <w:p w:rsidR="003D3DD1" w:rsidRPr="00E64E00" w:rsidRDefault="003D3DD1" w:rsidP="003D3DD1">
      <w:pPr>
        <w:spacing w:before="120" w:after="120"/>
      </w:pPr>
    </w:p>
    <w:p w:rsidR="003D3DD1" w:rsidRPr="00E64E00" w:rsidRDefault="003D3DD1" w:rsidP="003D3DD1">
      <w:pPr>
        <w:spacing w:before="120" w:after="120"/>
      </w:pP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ROZDZIAŁ I</w:t>
      </w:r>
      <w:r w:rsidRPr="00E64E00">
        <w:rPr>
          <w:rStyle w:val="RozdziaZnak"/>
          <w:rFonts w:ascii="Times New Roman" w:hAnsi="Times New Roman"/>
          <w:sz w:val="24"/>
          <w:szCs w:val="24"/>
        </w:rPr>
        <w:tab/>
        <w:t>Postanowienia ogólne……………………………………...…</w:t>
      </w:r>
      <w:proofErr w:type="gramStart"/>
      <w:r w:rsidRPr="00E64E00">
        <w:rPr>
          <w:rStyle w:val="RozdziaZnak"/>
          <w:rFonts w:ascii="Times New Roman" w:hAnsi="Times New Roman"/>
          <w:sz w:val="24"/>
          <w:szCs w:val="24"/>
        </w:rPr>
        <w:t>str</w:t>
      </w:r>
      <w:proofErr w:type="gramEnd"/>
      <w:r w:rsidRPr="00E64E00">
        <w:rPr>
          <w:rStyle w:val="RozdziaZnak"/>
          <w:rFonts w:ascii="Times New Roman" w:hAnsi="Times New Roman"/>
          <w:sz w:val="24"/>
          <w:szCs w:val="24"/>
        </w:rPr>
        <w:t xml:space="preserve">.3 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ROZDZIAŁ II</w:t>
      </w:r>
      <w:r w:rsidRPr="00E64E00">
        <w:rPr>
          <w:rStyle w:val="RozdziaZnak"/>
          <w:rFonts w:ascii="Times New Roman" w:hAnsi="Times New Roman"/>
          <w:sz w:val="24"/>
          <w:szCs w:val="24"/>
        </w:rPr>
        <w:tab/>
        <w:t xml:space="preserve">Cele i zadania szkoły…………………………………………str.3  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ROZDZIAŁ III</w:t>
      </w:r>
      <w:r w:rsidRPr="00E64E00">
        <w:rPr>
          <w:rStyle w:val="RozdziaZnak"/>
          <w:rFonts w:ascii="Times New Roman" w:hAnsi="Times New Roman"/>
          <w:sz w:val="24"/>
          <w:szCs w:val="24"/>
        </w:rPr>
        <w:tab/>
        <w:t>Sposoby realizacji zadań szkoły………………….…………</w:t>
      </w:r>
      <w:proofErr w:type="gramStart"/>
      <w:r w:rsidRPr="00E64E00">
        <w:rPr>
          <w:rStyle w:val="RozdziaZnak"/>
          <w:rFonts w:ascii="Times New Roman" w:hAnsi="Times New Roman"/>
          <w:sz w:val="24"/>
          <w:szCs w:val="24"/>
        </w:rPr>
        <w:t>str</w:t>
      </w:r>
      <w:proofErr w:type="gramEnd"/>
      <w:r w:rsidRPr="00E64E00">
        <w:rPr>
          <w:rStyle w:val="RozdziaZnak"/>
          <w:rFonts w:ascii="Times New Roman" w:hAnsi="Times New Roman"/>
          <w:sz w:val="24"/>
          <w:szCs w:val="24"/>
        </w:rPr>
        <w:t xml:space="preserve">.6  </w:t>
      </w:r>
    </w:p>
    <w:p w:rsidR="003D3DD1" w:rsidRPr="00E64E00" w:rsidRDefault="003D3DD1" w:rsidP="003D3DD1">
      <w:pPr>
        <w:tabs>
          <w:tab w:val="left" w:pos="2340"/>
          <w:tab w:val="left" w:leader="dot" w:pos="8460"/>
        </w:tabs>
        <w:spacing w:before="120" w:after="120" w:line="360" w:lineRule="auto"/>
        <w:rPr>
          <w:b/>
        </w:rPr>
      </w:pPr>
      <w:r w:rsidRPr="00E64E00">
        <w:rPr>
          <w:b/>
        </w:rPr>
        <w:t xml:space="preserve">   ROZDZIAŁ IV</w:t>
      </w:r>
      <w:r w:rsidRPr="00E64E00">
        <w:rPr>
          <w:b/>
        </w:rPr>
        <w:tab/>
        <w:t xml:space="preserve">Organy szkoły i ich kompetencje…………………………. </w:t>
      </w:r>
      <w:proofErr w:type="gramStart"/>
      <w:r w:rsidRPr="00E64E00">
        <w:rPr>
          <w:b/>
        </w:rPr>
        <w:t>str</w:t>
      </w:r>
      <w:proofErr w:type="gramEnd"/>
      <w:r w:rsidRPr="00E64E00">
        <w:rPr>
          <w:b/>
        </w:rPr>
        <w:t>.11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b/>
          <w:bCs/>
          <w:szCs w:val="24"/>
        </w:rPr>
      </w:pPr>
      <w:r w:rsidRPr="00E64E00">
        <w:rPr>
          <w:b/>
          <w:bCs/>
          <w:szCs w:val="24"/>
        </w:rPr>
        <w:t xml:space="preserve">   ROZDZIAŁ V</w:t>
      </w:r>
      <w:r w:rsidRPr="00E64E00">
        <w:rPr>
          <w:b/>
          <w:bCs/>
          <w:szCs w:val="24"/>
        </w:rPr>
        <w:tab/>
        <w:t>Organizacja naucza</w:t>
      </w:r>
      <w:r w:rsidR="00250E5D">
        <w:rPr>
          <w:b/>
          <w:bCs/>
          <w:szCs w:val="24"/>
        </w:rPr>
        <w:t>nia i wychowania……………………..</w:t>
      </w:r>
      <w:proofErr w:type="gramStart"/>
      <w:r w:rsidR="00250E5D">
        <w:rPr>
          <w:b/>
          <w:bCs/>
          <w:szCs w:val="24"/>
        </w:rPr>
        <w:t>str</w:t>
      </w:r>
      <w:proofErr w:type="gramEnd"/>
      <w:r w:rsidR="00250E5D">
        <w:rPr>
          <w:b/>
          <w:bCs/>
          <w:szCs w:val="24"/>
        </w:rPr>
        <w:t>.19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ROZDZIAŁ VI</w:t>
      </w:r>
      <w:r w:rsidRPr="00E64E00">
        <w:rPr>
          <w:rStyle w:val="RozdziaZnak"/>
          <w:rFonts w:ascii="Times New Roman" w:hAnsi="Times New Roman"/>
          <w:sz w:val="24"/>
          <w:szCs w:val="24"/>
        </w:rPr>
        <w:tab/>
        <w:t>Szkolny syst</w:t>
      </w:r>
      <w:r w:rsidR="00250E5D">
        <w:rPr>
          <w:rStyle w:val="RozdziaZnak"/>
          <w:rFonts w:ascii="Times New Roman" w:hAnsi="Times New Roman"/>
          <w:sz w:val="24"/>
          <w:szCs w:val="24"/>
        </w:rPr>
        <w:t>em wychowania……………………………….</w:t>
      </w:r>
      <w:proofErr w:type="gramStart"/>
      <w:r w:rsidR="00250E5D">
        <w:rPr>
          <w:rStyle w:val="RozdziaZnak"/>
          <w:rFonts w:ascii="Times New Roman" w:hAnsi="Times New Roman"/>
          <w:sz w:val="24"/>
          <w:szCs w:val="24"/>
        </w:rPr>
        <w:t>str</w:t>
      </w:r>
      <w:proofErr w:type="gramEnd"/>
      <w:r w:rsidR="00250E5D">
        <w:rPr>
          <w:rStyle w:val="RozdziaZnak"/>
          <w:rFonts w:ascii="Times New Roman" w:hAnsi="Times New Roman"/>
          <w:sz w:val="24"/>
          <w:szCs w:val="24"/>
        </w:rPr>
        <w:t>.29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ROZDZIAŁ VII</w:t>
      </w:r>
      <w:r w:rsidRPr="00E64E00">
        <w:rPr>
          <w:rStyle w:val="RozdziaZnak"/>
          <w:rFonts w:ascii="Times New Roman" w:hAnsi="Times New Roman"/>
          <w:sz w:val="24"/>
          <w:szCs w:val="24"/>
        </w:rPr>
        <w:tab/>
        <w:t>Organizac</w:t>
      </w:r>
      <w:r w:rsidR="00250E5D">
        <w:rPr>
          <w:rStyle w:val="RozdziaZnak"/>
          <w:rFonts w:ascii="Times New Roman" w:hAnsi="Times New Roman"/>
          <w:sz w:val="24"/>
          <w:szCs w:val="24"/>
        </w:rPr>
        <w:t>ja szkoły………………………………………….</w:t>
      </w:r>
      <w:proofErr w:type="gramStart"/>
      <w:r w:rsidR="00250E5D">
        <w:rPr>
          <w:rStyle w:val="RozdziaZnak"/>
          <w:rFonts w:ascii="Times New Roman" w:hAnsi="Times New Roman"/>
          <w:sz w:val="24"/>
          <w:szCs w:val="24"/>
        </w:rPr>
        <w:t>str</w:t>
      </w:r>
      <w:proofErr w:type="gramEnd"/>
      <w:r w:rsidR="00250E5D">
        <w:rPr>
          <w:rStyle w:val="RozdziaZnak"/>
          <w:rFonts w:ascii="Times New Roman" w:hAnsi="Times New Roman"/>
          <w:sz w:val="24"/>
          <w:szCs w:val="24"/>
        </w:rPr>
        <w:t>.31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ROZDZIAŁ VIII</w:t>
      </w:r>
      <w:r w:rsidRPr="00E64E00">
        <w:rPr>
          <w:rStyle w:val="RozdziaZnak"/>
          <w:rFonts w:ascii="Times New Roman" w:hAnsi="Times New Roman"/>
          <w:sz w:val="24"/>
          <w:szCs w:val="24"/>
        </w:rPr>
        <w:tab/>
        <w:t>Wewnątrzszkolny S</w:t>
      </w:r>
      <w:r w:rsidR="00250E5D">
        <w:rPr>
          <w:rStyle w:val="RozdziaZnak"/>
          <w:rFonts w:ascii="Times New Roman" w:hAnsi="Times New Roman"/>
          <w:sz w:val="24"/>
          <w:szCs w:val="24"/>
        </w:rPr>
        <w:t xml:space="preserve">ystem Oceniania ……………………. </w:t>
      </w:r>
      <w:proofErr w:type="gramStart"/>
      <w:r w:rsidR="00250E5D">
        <w:rPr>
          <w:rStyle w:val="RozdziaZnak"/>
          <w:rFonts w:ascii="Times New Roman" w:hAnsi="Times New Roman"/>
          <w:sz w:val="24"/>
          <w:szCs w:val="24"/>
        </w:rPr>
        <w:t>str</w:t>
      </w:r>
      <w:proofErr w:type="gramEnd"/>
      <w:r w:rsidR="00250E5D">
        <w:rPr>
          <w:rStyle w:val="RozdziaZnak"/>
          <w:rFonts w:ascii="Times New Roman" w:hAnsi="Times New Roman"/>
          <w:sz w:val="24"/>
          <w:szCs w:val="24"/>
        </w:rPr>
        <w:t>.37</w:t>
      </w:r>
    </w:p>
    <w:p w:rsidR="003D3DD1" w:rsidRPr="00E64E00" w:rsidRDefault="003D3DD1" w:rsidP="003D3DD1">
      <w:pPr>
        <w:tabs>
          <w:tab w:val="left" w:pos="2340"/>
          <w:tab w:val="left" w:leader="dot" w:pos="8460"/>
        </w:tabs>
        <w:spacing w:before="120" w:after="120" w:line="360" w:lineRule="auto"/>
        <w:rPr>
          <w:b/>
        </w:rPr>
      </w:pPr>
      <w:r w:rsidRPr="00E64E00">
        <w:rPr>
          <w:b/>
        </w:rPr>
        <w:t xml:space="preserve">   </w:t>
      </w:r>
      <w:proofErr w:type="gramStart"/>
      <w:r w:rsidRPr="00E64E00">
        <w:rPr>
          <w:b/>
        </w:rPr>
        <w:t>ROZDZIAŁ  IX</w:t>
      </w:r>
      <w:proofErr w:type="gramEnd"/>
      <w:r w:rsidRPr="00E64E00">
        <w:rPr>
          <w:b/>
        </w:rPr>
        <w:tab/>
        <w:t>Nauczyciele i prac</w:t>
      </w:r>
      <w:r w:rsidR="00250E5D">
        <w:rPr>
          <w:b/>
        </w:rPr>
        <w:t>ownicy szkoły…………………………...</w:t>
      </w:r>
      <w:proofErr w:type="gramStart"/>
      <w:r w:rsidR="00250E5D">
        <w:rPr>
          <w:b/>
        </w:rPr>
        <w:t>str</w:t>
      </w:r>
      <w:proofErr w:type="gramEnd"/>
      <w:r w:rsidR="00250E5D">
        <w:rPr>
          <w:b/>
        </w:rPr>
        <w:t>.51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rStyle w:val="RozdziaZnak"/>
          <w:rFonts w:ascii="Times New Roman" w:hAnsi="Times New Roman"/>
          <w:sz w:val="24"/>
          <w:szCs w:val="24"/>
        </w:rPr>
      </w:pPr>
      <w:r w:rsidRPr="00E64E00">
        <w:rPr>
          <w:rStyle w:val="RozdziaZnak"/>
          <w:rFonts w:ascii="Times New Roman" w:hAnsi="Times New Roman"/>
          <w:sz w:val="24"/>
          <w:szCs w:val="24"/>
        </w:rPr>
        <w:t xml:space="preserve">   </w:t>
      </w:r>
      <w:proofErr w:type="gramStart"/>
      <w:r w:rsidRPr="00E64E00">
        <w:rPr>
          <w:rStyle w:val="RozdziaZnak"/>
          <w:rFonts w:ascii="Times New Roman" w:hAnsi="Times New Roman"/>
          <w:sz w:val="24"/>
          <w:szCs w:val="24"/>
        </w:rPr>
        <w:t>ROZDZIAŁ  X</w:t>
      </w:r>
      <w:proofErr w:type="gramEnd"/>
      <w:r w:rsidRPr="00E64E00">
        <w:rPr>
          <w:rStyle w:val="RozdziaZnak"/>
          <w:rFonts w:ascii="Times New Roman" w:hAnsi="Times New Roman"/>
          <w:sz w:val="24"/>
          <w:szCs w:val="24"/>
        </w:rPr>
        <w:tab/>
        <w:t>Uczniowie szkoł</w:t>
      </w:r>
      <w:r w:rsidR="00250E5D">
        <w:rPr>
          <w:rStyle w:val="RozdziaZnak"/>
          <w:rFonts w:ascii="Times New Roman" w:hAnsi="Times New Roman"/>
          <w:sz w:val="24"/>
          <w:szCs w:val="24"/>
        </w:rPr>
        <w:t>y……………………………………………str.57</w:t>
      </w:r>
    </w:p>
    <w:p w:rsidR="003D3DD1" w:rsidRPr="00E64E00" w:rsidRDefault="003D3DD1" w:rsidP="003D3DD1">
      <w:pPr>
        <w:pStyle w:val="Nagwek2"/>
        <w:tabs>
          <w:tab w:val="left" w:pos="2340"/>
          <w:tab w:val="left" w:leader="dot" w:pos="8460"/>
        </w:tabs>
        <w:spacing w:before="120" w:after="120" w:line="360" w:lineRule="auto"/>
        <w:ind w:left="0"/>
        <w:jc w:val="left"/>
        <w:rPr>
          <w:b/>
          <w:bCs/>
          <w:szCs w:val="24"/>
        </w:rPr>
      </w:pPr>
      <w:r w:rsidRPr="00E64E00">
        <w:rPr>
          <w:b/>
          <w:bCs/>
          <w:szCs w:val="24"/>
        </w:rPr>
        <w:t xml:space="preserve">   </w:t>
      </w:r>
      <w:proofErr w:type="gramStart"/>
      <w:r w:rsidRPr="00E64E00">
        <w:rPr>
          <w:b/>
          <w:bCs/>
          <w:szCs w:val="24"/>
        </w:rPr>
        <w:t>ROZDZIAŁ  XI</w:t>
      </w:r>
      <w:proofErr w:type="gramEnd"/>
      <w:r w:rsidRPr="00E64E00">
        <w:rPr>
          <w:b/>
          <w:bCs/>
          <w:szCs w:val="24"/>
        </w:rPr>
        <w:tab/>
        <w:t>Przepisy</w:t>
      </w:r>
      <w:r w:rsidR="00250E5D">
        <w:rPr>
          <w:b/>
          <w:bCs/>
          <w:szCs w:val="24"/>
        </w:rPr>
        <w:t xml:space="preserve"> końcowe…………………………………………..</w:t>
      </w:r>
      <w:proofErr w:type="gramStart"/>
      <w:r w:rsidR="00250E5D">
        <w:rPr>
          <w:b/>
          <w:bCs/>
          <w:szCs w:val="24"/>
        </w:rPr>
        <w:t>str</w:t>
      </w:r>
      <w:proofErr w:type="gramEnd"/>
      <w:r w:rsidR="00250E5D">
        <w:rPr>
          <w:b/>
          <w:bCs/>
          <w:szCs w:val="24"/>
        </w:rPr>
        <w:t>.63</w:t>
      </w:r>
    </w:p>
    <w:p w:rsidR="003D3DD1" w:rsidRPr="00E64E00" w:rsidRDefault="003D3DD1" w:rsidP="003D3DD1">
      <w:pPr>
        <w:spacing w:before="120" w:after="120"/>
        <w:rPr>
          <w:b/>
        </w:rPr>
      </w:pPr>
    </w:p>
    <w:p w:rsidR="003D3DD1" w:rsidRPr="00E64E00" w:rsidRDefault="003D3DD1" w:rsidP="003D3DD1">
      <w:pPr>
        <w:spacing w:before="120" w:after="120"/>
      </w:pPr>
    </w:p>
    <w:p w:rsidR="003D3DD1" w:rsidRPr="00E64E00" w:rsidRDefault="003D3DD1" w:rsidP="003D3DD1">
      <w:pPr>
        <w:spacing w:before="120" w:after="120"/>
      </w:pPr>
    </w:p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/>
    <w:p w:rsidR="00E43291" w:rsidRPr="00E64E00" w:rsidRDefault="00E43291" w:rsidP="003D3DD1"/>
    <w:p w:rsidR="00E43291" w:rsidRPr="00E64E00" w:rsidRDefault="00E43291" w:rsidP="003D3DD1"/>
    <w:p w:rsidR="00E43291" w:rsidRPr="00E64E00" w:rsidRDefault="00E43291" w:rsidP="003D3DD1"/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>
      <w:pPr>
        <w:pStyle w:val="Nagwek2"/>
        <w:ind w:left="0"/>
        <w:rPr>
          <w:szCs w:val="24"/>
        </w:rPr>
      </w:pPr>
    </w:p>
    <w:p w:rsidR="003D3DD1" w:rsidRPr="00E64E00" w:rsidRDefault="003D3DD1" w:rsidP="003D3DD1">
      <w:pPr>
        <w:pStyle w:val="Nagwek2"/>
        <w:ind w:left="0"/>
        <w:rPr>
          <w:szCs w:val="24"/>
        </w:rPr>
      </w:pPr>
    </w:p>
    <w:p w:rsidR="00320BD8" w:rsidRPr="00E64E00" w:rsidRDefault="00320BD8" w:rsidP="00320BD8"/>
    <w:p w:rsidR="00320BD8" w:rsidRPr="00E64E00" w:rsidRDefault="00320BD8" w:rsidP="00320BD8"/>
    <w:p w:rsidR="00320BD8" w:rsidRPr="00E64E00" w:rsidRDefault="00320BD8" w:rsidP="00320BD8"/>
    <w:p w:rsidR="00320BD8" w:rsidRPr="00E64E00" w:rsidRDefault="00320BD8" w:rsidP="00320BD8"/>
    <w:p w:rsidR="00320BD8" w:rsidRPr="00E64E00" w:rsidRDefault="00320BD8" w:rsidP="00320BD8"/>
    <w:p w:rsidR="00320BD8" w:rsidRPr="00E64E00" w:rsidRDefault="00320BD8" w:rsidP="00320BD8"/>
    <w:p w:rsidR="003D3DD1" w:rsidRPr="00E64E00" w:rsidRDefault="003D3DD1" w:rsidP="003D3DD1">
      <w:pPr>
        <w:pStyle w:val="Nagwek2"/>
        <w:ind w:left="0"/>
        <w:jc w:val="center"/>
        <w:rPr>
          <w:szCs w:val="24"/>
        </w:rPr>
      </w:pPr>
    </w:p>
    <w:p w:rsidR="00320BD8" w:rsidRPr="00E64E00" w:rsidRDefault="00320BD8" w:rsidP="00320BD8"/>
    <w:p w:rsidR="003D3DD1" w:rsidRPr="00E64E00" w:rsidRDefault="003D3DD1" w:rsidP="003D3DD1">
      <w:pPr>
        <w:pStyle w:val="Nagwek2"/>
        <w:ind w:left="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lastRenderedPageBreak/>
        <w:t>ROZDZIAŁ I</w:t>
      </w:r>
    </w:p>
    <w:p w:rsidR="003D3DD1" w:rsidRPr="00E64E00" w:rsidRDefault="003D3DD1" w:rsidP="00320BD8">
      <w:pPr>
        <w:spacing w:before="240"/>
        <w:ind w:left="426" w:hanging="246"/>
        <w:jc w:val="center"/>
        <w:rPr>
          <w:b/>
        </w:rPr>
      </w:pPr>
      <w:r w:rsidRPr="00E64E00">
        <w:rPr>
          <w:b/>
        </w:rPr>
        <w:t>POSTANOWIENIA OGÓLNE</w:t>
      </w:r>
    </w:p>
    <w:p w:rsidR="00320BD8" w:rsidRPr="00E64E00" w:rsidRDefault="00320BD8" w:rsidP="00320BD8">
      <w:pPr>
        <w:spacing w:before="240"/>
        <w:ind w:left="426" w:hanging="246"/>
        <w:jc w:val="center"/>
        <w:rPr>
          <w:b/>
        </w:rPr>
      </w:pPr>
    </w:p>
    <w:p w:rsidR="003D3DD1" w:rsidRPr="00E64E00" w:rsidRDefault="003D3DD1" w:rsidP="003D3DD1">
      <w:pPr>
        <w:spacing w:before="120" w:after="120"/>
        <w:ind w:left="425" w:hanging="141"/>
        <w:jc w:val="center"/>
        <w:rPr>
          <w:b/>
        </w:rPr>
      </w:pPr>
      <w:r w:rsidRPr="00E64E00">
        <w:rPr>
          <w:b/>
        </w:rPr>
        <w:t>§ 1</w:t>
      </w:r>
    </w:p>
    <w:p w:rsidR="003D3DD1" w:rsidRPr="00E64E00" w:rsidRDefault="003D3DD1" w:rsidP="003D3DD1">
      <w:pPr>
        <w:spacing w:before="120" w:after="120"/>
        <w:ind w:left="425" w:hanging="141"/>
        <w:rPr>
          <w:b/>
        </w:rPr>
      </w:pPr>
      <w:r w:rsidRPr="00E64E00">
        <w:rPr>
          <w:b/>
        </w:rPr>
        <w:t xml:space="preserve">                                                    </w:t>
      </w:r>
      <w:proofErr w:type="gramStart"/>
      <w:r w:rsidRPr="00E64E00">
        <w:rPr>
          <w:b/>
        </w:rPr>
        <w:t>NAZWA  SZKOŁY</w:t>
      </w:r>
      <w:proofErr w:type="gramEnd"/>
      <w:r w:rsidRPr="00E64E00">
        <w:rPr>
          <w:b/>
        </w:rPr>
        <w:t xml:space="preserve"> </w:t>
      </w:r>
    </w:p>
    <w:p w:rsidR="003D3DD1" w:rsidRPr="00E64E00" w:rsidRDefault="003D3DD1" w:rsidP="00320BD8">
      <w:pPr>
        <w:spacing w:before="120" w:after="120"/>
        <w:ind w:left="284" w:hanging="284"/>
        <w:rPr>
          <w:b/>
        </w:rPr>
      </w:pPr>
    </w:p>
    <w:p w:rsidR="003D3DD1" w:rsidRPr="00E64E00" w:rsidRDefault="003D3DD1" w:rsidP="00320BD8">
      <w:pPr>
        <w:ind w:left="284" w:hanging="284"/>
        <w:jc w:val="both"/>
        <w:rPr>
          <w:b/>
        </w:rPr>
      </w:pPr>
      <w:r w:rsidRPr="00E64E00">
        <w:rPr>
          <w:b/>
        </w:rPr>
        <w:t xml:space="preserve">1. </w:t>
      </w:r>
      <w:r w:rsidR="00E43291" w:rsidRPr="00E64E00">
        <w:t>Szkoła nosi nazwę:</w:t>
      </w:r>
      <w:r w:rsidR="000F3F78" w:rsidRPr="00E64E00">
        <w:t xml:space="preserve"> </w:t>
      </w:r>
      <w:r w:rsidRPr="00E64E00">
        <w:rPr>
          <w:b/>
        </w:rPr>
        <w:t xml:space="preserve">II Liceum Ogólnokształcące im. Marii Skłodowskiej-Curie </w:t>
      </w:r>
    </w:p>
    <w:p w:rsidR="003D3DD1" w:rsidRPr="00E64E00" w:rsidRDefault="003D3DD1" w:rsidP="00320BD8">
      <w:pPr>
        <w:ind w:left="284" w:hanging="284"/>
        <w:jc w:val="both"/>
        <w:rPr>
          <w:b/>
        </w:rPr>
      </w:pPr>
      <w:r w:rsidRPr="00E64E00">
        <w:rPr>
          <w:b/>
        </w:rPr>
        <w:t xml:space="preserve">      </w:t>
      </w:r>
      <w:proofErr w:type="gramStart"/>
      <w:r w:rsidRPr="00E64E00">
        <w:rPr>
          <w:b/>
        </w:rPr>
        <w:t>w</w:t>
      </w:r>
      <w:proofErr w:type="gramEnd"/>
      <w:r w:rsidRPr="00E64E00">
        <w:rPr>
          <w:b/>
        </w:rPr>
        <w:t xml:space="preserve"> Końskich.</w:t>
      </w:r>
    </w:p>
    <w:p w:rsidR="003D3DD1" w:rsidRPr="00E64E00" w:rsidRDefault="003D3DD1" w:rsidP="00320BD8">
      <w:pPr>
        <w:ind w:left="284" w:hanging="284"/>
        <w:jc w:val="both"/>
      </w:pPr>
      <w:r w:rsidRPr="00E64E00">
        <w:rPr>
          <w:b/>
        </w:rPr>
        <w:t xml:space="preserve">2. </w:t>
      </w:r>
      <w:r w:rsidRPr="00E64E00">
        <w:t>Ustalona nazwa używana jest w pełnym brzmieniu.</w:t>
      </w:r>
    </w:p>
    <w:p w:rsidR="003D3DD1" w:rsidRPr="00E64E00" w:rsidRDefault="003D3DD1" w:rsidP="00320BD8">
      <w:pPr>
        <w:spacing w:before="120"/>
        <w:ind w:left="284" w:hanging="284"/>
        <w:jc w:val="both"/>
      </w:pPr>
      <w:r w:rsidRPr="00E64E00">
        <w:rPr>
          <w:b/>
        </w:rPr>
        <w:t xml:space="preserve">3. </w:t>
      </w:r>
      <w:proofErr w:type="gramStart"/>
      <w:r w:rsidRPr="00E64E00">
        <w:t>Siedziba  II</w:t>
      </w:r>
      <w:proofErr w:type="gramEnd"/>
      <w:r w:rsidRPr="00E64E00">
        <w:t xml:space="preserve"> Liceum mieści się przy ulicy Sportowej 9 w Końskich </w:t>
      </w:r>
    </w:p>
    <w:p w:rsidR="003D3DD1" w:rsidRPr="00E64E00" w:rsidRDefault="003D3DD1" w:rsidP="00320BD8">
      <w:pPr>
        <w:spacing w:before="120"/>
        <w:ind w:left="284" w:hanging="284"/>
        <w:jc w:val="both"/>
        <w:rPr>
          <w:b/>
        </w:rPr>
      </w:pPr>
      <w:r w:rsidRPr="00E64E00">
        <w:rPr>
          <w:b/>
        </w:rPr>
        <w:t xml:space="preserve">4. </w:t>
      </w:r>
      <w:r w:rsidRPr="00E64E00">
        <w:t>II Liceum Ogólnokształcące</w:t>
      </w:r>
      <w:r w:rsidR="00E43291" w:rsidRPr="00E64E00">
        <w:rPr>
          <w:b/>
        </w:rPr>
        <w:t>,</w:t>
      </w:r>
      <w:r w:rsidRPr="00E64E00">
        <w:t xml:space="preserve"> zwane dalej „szkołą”</w:t>
      </w:r>
      <w:r w:rsidR="00E43291" w:rsidRPr="00E64E00">
        <w:rPr>
          <w:b/>
        </w:rPr>
        <w:t>,</w:t>
      </w:r>
      <w:r w:rsidR="00E43291" w:rsidRPr="00E64E00">
        <w:t xml:space="preserve"> jest placówką publiczną, która:</w:t>
      </w:r>
    </w:p>
    <w:p w:rsidR="003D3DD1" w:rsidRPr="00E64E00" w:rsidRDefault="003D3DD1" w:rsidP="00320BD8">
      <w:pPr>
        <w:numPr>
          <w:ilvl w:val="0"/>
          <w:numId w:val="1"/>
        </w:numPr>
        <w:tabs>
          <w:tab w:val="clear" w:pos="1506"/>
          <w:tab w:val="left" w:pos="426"/>
        </w:tabs>
        <w:ind w:left="426" w:hanging="142"/>
        <w:jc w:val="both"/>
        <w:rPr>
          <w:bCs/>
        </w:rPr>
      </w:pPr>
      <w:r w:rsidRPr="00E64E00">
        <w:rPr>
          <w:bCs/>
        </w:rPr>
        <w:t xml:space="preserve">prowadzi bezpłatne nauczanie i wychowanie w </w:t>
      </w:r>
      <w:proofErr w:type="gramStart"/>
      <w:r w:rsidRPr="00E64E00">
        <w:rPr>
          <w:bCs/>
        </w:rPr>
        <w:t>zakresie co</w:t>
      </w:r>
      <w:proofErr w:type="gramEnd"/>
      <w:r w:rsidRPr="00E64E00">
        <w:rPr>
          <w:bCs/>
        </w:rPr>
        <w:t xml:space="preserve"> najmniej podstawy programowej kształcenia ogólnego;</w:t>
      </w:r>
    </w:p>
    <w:p w:rsidR="003D3DD1" w:rsidRPr="00E64E00" w:rsidRDefault="003D3DD1" w:rsidP="00320BD8">
      <w:pPr>
        <w:numPr>
          <w:ilvl w:val="0"/>
          <w:numId w:val="1"/>
        </w:numPr>
        <w:tabs>
          <w:tab w:val="clear" w:pos="1506"/>
          <w:tab w:val="left" w:pos="426"/>
        </w:tabs>
        <w:ind w:left="426" w:hanging="142"/>
        <w:jc w:val="both"/>
        <w:rPr>
          <w:bCs/>
        </w:rPr>
      </w:pPr>
      <w:proofErr w:type="gramStart"/>
      <w:r w:rsidRPr="00E64E00">
        <w:rPr>
          <w:bCs/>
        </w:rPr>
        <w:t>zatrudnia</w:t>
      </w:r>
      <w:proofErr w:type="gramEnd"/>
      <w:r w:rsidRPr="00E64E00">
        <w:rPr>
          <w:bCs/>
        </w:rPr>
        <w:t xml:space="preserve"> nauczycieli posiadających kwalifikacje określone w odrębnych przepisach.</w:t>
      </w:r>
    </w:p>
    <w:p w:rsidR="00320BD8" w:rsidRPr="00E64E00" w:rsidRDefault="003D3DD1" w:rsidP="00320BD8">
      <w:pPr>
        <w:tabs>
          <w:tab w:val="left" w:pos="284"/>
        </w:tabs>
        <w:ind w:left="284" w:hanging="284"/>
        <w:jc w:val="both"/>
      </w:pPr>
      <w:r w:rsidRPr="00E64E00">
        <w:rPr>
          <w:b/>
        </w:rPr>
        <w:t xml:space="preserve">5. </w:t>
      </w:r>
      <w:r w:rsidRPr="00E64E00">
        <w:t>Organem prowadzącym jest Starostwo Powiatowe w Końskich.</w:t>
      </w:r>
    </w:p>
    <w:p w:rsidR="003D3DD1" w:rsidRPr="00E64E00" w:rsidRDefault="003D3DD1" w:rsidP="00320BD8">
      <w:pPr>
        <w:tabs>
          <w:tab w:val="left" w:pos="284"/>
        </w:tabs>
        <w:ind w:left="284" w:hanging="284"/>
        <w:jc w:val="both"/>
      </w:pPr>
      <w:r w:rsidRPr="00E64E00">
        <w:rPr>
          <w:b/>
        </w:rPr>
        <w:t xml:space="preserve">6. </w:t>
      </w:r>
      <w:r w:rsidRPr="00E64E00">
        <w:t>Nadzór pedagogiczny nad szkołą sprawuje Świętokrzyski Kurator Oświaty.</w:t>
      </w:r>
    </w:p>
    <w:p w:rsidR="003D3DD1" w:rsidRPr="00E64E00" w:rsidRDefault="003D3DD1" w:rsidP="00320BD8">
      <w:pPr>
        <w:ind w:left="284" w:hanging="284"/>
        <w:jc w:val="both"/>
      </w:pPr>
      <w:r w:rsidRPr="00E64E00">
        <w:rPr>
          <w:b/>
        </w:rPr>
        <w:t xml:space="preserve">7. </w:t>
      </w:r>
      <w:r w:rsidRPr="00E64E00">
        <w:t>Jest jednostką budżetową.</w:t>
      </w:r>
    </w:p>
    <w:p w:rsidR="003D3DD1" w:rsidRPr="00E64E00" w:rsidRDefault="003D3DD1" w:rsidP="00320BD8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 xml:space="preserve">8. </w:t>
      </w:r>
      <w:r w:rsidRPr="00E64E00">
        <w:rPr>
          <w:szCs w:val="24"/>
        </w:rPr>
        <w:t xml:space="preserve">Kształcenie w Liceum trwa 3 lata i jest zgodne z przepisami określonymi w </w:t>
      </w:r>
      <w:proofErr w:type="gramStart"/>
      <w:r w:rsidRPr="00E64E00">
        <w:rPr>
          <w:szCs w:val="24"/>
        </w:rPr>
        <w:t>ramowych   planach</w:t>
      </w:r>
      <w:proofErr w:type="gramEnd"/>
      <w:r w:rsidRPr="00E64E00">
        <w:rPr>
          <w:szCs w:val="24"/>
        </w:rPr>
        <w:t xml:space="preserve"> nauczania.</w:t>
      </w:r>
    </w:p>
    <w:p w:rsidR="003D3DD1" w:rsidRPr="00E64E00" w:rsidRDefault="00320BD8" w:rsidP="00320BD8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 xml:space="preserve"> </w:t>
      </w:r>
      <w:r w:rsidR="003D3DD1" w:rsidRPr="00E64E00">
        <w:rPr>
          <w:b/>
          <w:szCs w:val="24"/>
        </w:rPr>
        <w:t>9.</w:t>
      </w:r>
      <w:r w:rsidR="003D3DD1" w:rsidRPr="00E64E00">
        <w:rPr>
          <w:szCs w:val="24"/>
        </w:rPr>
        <w:t>Dyrektor szkoły, w porozumieniu z Radą Pedagogiczną, Radą Rodziców i Samorządem Uczniowskim, z uwzględnieniem zainteresowań uczniów oraz możliwości organizacyjnych, kadrowych i finansowych liceum, wyznacza na początku etapu edukacyjnego dla danego oddziału lub zespołu uczniów od 2 do 4 przedmiotów, ujętych w podstawie programowej w zakresie rozszerzonym.</w:t>
      </w:r>
    </w:p>
    <w:p w:rsidR="003D3DD1" w:rsidRDefault="003D3DD1" w:rsidP="003D3DD1">
      <w:pPr>
        <w:pStyle w:val="Punkt"/>
        <w:rPr>
          <w:szCs w:val="24"/>
        </w:rPr>
      </w:pPr>
    </w:p>
    <w:p w:rsidR="00E30752" w:rsidRPr="00E64E00" w:rsidRDefault="00E30752" w:rsidP="003D3DD1">
      <w:pPr>
        <w:pStyle w:val="Punkt"/>
        <w:rPr>
          <w:szCs w:val="24"/>
        </w:rPr>
      </w:pPr>
    </w:p>
    <w:p w:rsidR="003D3DD1" w:rsidRPr="00E64E00" w:rsidRDefault="003D3DD1" w:rsidP="003D3DD1">
      <w:pPr>
        <w:pStyle w:val="Nagwek2"/>
        <w:spacing w:before="100" w:beforeAutospacing="1"/>
        <w:ind w:left="0"/>
        <w:jc w:val="center"/>
        <w:rPr>
          <w:b/>
          <w:bCs/>
          <w:szCs w:val="24"/>
        </w:rPr>
      </w:pPr>
      <w:r w:rsidRPr="00E64E00">
        <w:rPr>
          <w:szCs w:val="24"/>
        </w:rPr>
        <w:t>ROZDZIAŁ II</w:t>
      </w:r>
    </w:p>
    <w:p w:rsidR="003D3DD1" w:rsidRDefault="003D3DD1" w:rsidP="00E30752">
      <w:pPr>
        <w:autoSpaceDE w:val="0"/>
        <w:autoSpaceDN w:val="0"/>
        <w:adjustRightInd w:val="0"/>
        <w:spacing w:before="100" w:beforeAutospacing="1"/>
        <w:jc w:val="center"/>
        <w:rPr>
          <w:b/>
          <w:bCs/>
        </w:rPr>
      </w:pPr>
      <w:r w:rsidRPr="00E64E00">
        <w:rPr>
          <w:b/>
          <w:bCs/>
        </w:rPr>
        <w:t xml:space="preserve">CELE I ZADANIA SZKOŁY </w:t>
      </w:r>
    </w:p>
    <w:p w:rsidR="00E30752" w:rsidRPr="00E64E00" w:rsidRDefault="00E30752" w:rsidP="00E30752">
      <w:pPr>
        <w:autoSpaceDE w:val="0"/>
        <w:autoSpaceDN w:val="0"/>
        <w:adjustRightInd w:val="0"/>
        <w:spacing w:before="100" w:beforeAutospacing="1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64E00">
        <w:rPr>
          <w:b/>
        </w:rPr>
        <w:t>§ 2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</w:pPr>
      <w:proofErr w:type="gramStart"/>
      <w:r w:rsidRPr="00E64E00">
        <w:t>Szkoła  realizuje</w:t>
      </w:r>
      <w:proofErr w:type="gramEnd"/>
      <w:r w:rsidRPr="00E64E00">
        <w:t xml:space="preserve"> cele i zadania określone w Ustawie o systemie oświa</w:t>
      </w:r>
      <w:r w:rsidR="00E43291" w:rsidRPr="00E64E00">
        <w:t xml:space="preserve">ty oraz w przepisach wydanych  </w:t>
      </w:r>
      <w:r w:rsidRPr="00E64E00">
        <w:t xml:space="preserve">na jej podstawie. </w:t>
      </w:r>
    </w:p>
    <w:p w:rsidR="00E30752" w:rsidRDefault="00E30752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</w:rPr>
        <w:t>§ 2a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</w:pPr>
      <w:r w:rsidRPr="00E64E00">
        <w:t xml:space="preserve">Szkoła opracowała Misję szkoły i Wizję szkoły. Stanowią one integralną cześć </w:t>
      </w:r>
      <w:proofErr w:type="gramStart"/>
      <w:r w:rsidRPr="00E64E00">
        <w:t>oferty  edukacyjnej</w:t>
      </w:r>
      <w:proofErr w:type="gramEnd"/>
      <w:r w:rsidRPr="00E64E00">
        <w:t xml:space="preserve">, a osiągnięcie zawartych w nich założeń jest jednym z głównych celów szkoły. 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320BD8" w:rsidRDefault="00320BD8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E30752" w:rsidRPr="00E64E00" w:rsidRDefault="00E30752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64E00">
        <w:rPr>
          <w:b/>
        </w:rPr>
        <w:lastRenderedPageBreak/>
        <w:t>§ 2b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  <w:iCs/>
        </w:rPr>
      </w:pPr>
      <w:r w:rsidRPr="00E64E00">
        <w:rPr>
          <w:b/>
          <w:bCs/>
          <w:iCs/>
        </w:rPr>
        <w:t>MISJA SZKOŁY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3D3DD1" w:rsidRPr="00E64E00" w:rsidRDefault="003D3DD1" w:rsidP="00320BD8">
      <w:pPr>
        <w:ind w:left="284"/>
        <w:jc w:val="both"/>
        <w:rPr>
          <w:b/>
        </w:rPr>
      </w:pPr>
      <w:r w:rsidRPr="00E64E00">
        <w:rPr>
          <w:b/>
        </w:rPr>
        <w:t>Nasza szkoła</w:t>
      </w:r>
      <w:r w:rsidR="00E43291" w:rsidRPr="00E64E00">
        <w:rPr>
          <w:b/>
        </w:rPr>
        <w:t xml:space="preserve">, będąca </w:t>
      </w:r>
      <w:r w:rsidRPr="00E64E00">
        <w:rPr>
          <w:b/>
        </w:rPr>
        <w:t>wspólnotą opartą na zasadzie partnerstwa, przyjaźni, wzajemnej pomoc i współpracy n</w:t>
      </w:r>
      <w:r w:rsidR="00E43291" w:rsidRPr="00E64E00">
        <w:rPr>
          <w:b/>
        </w:rPr>
        <w:t>auczycieli, uczniów i rodziców:</w:t>
      </w:r>
    </w:p>
    <w:p w:rsidR="003D3DD1" w:rsidRPr="00E64E00" w:rsidRDefault="003D3DD1" w:rsidP="00320BD8">
      <w:pPr>
        <w:ind w:left="284" w:hanging="284"/>
        <w:jc w:val="both"/>
        <w:rPr>
          <w:b/>
        </w:rPr>
      </w:pPr>
      <w:r w:rsidRPr="00E64E00">
        <w:rPr>
          <w:b/>
        </w:rPr>
        <w:t xml:space="preserve">1. </w:t>
      </w:r>
      <w:proofErr w:type="gramStart"/>
      <w:r w:rsidRPr="00E64E00">
        <w:rPr>
          <w:b/>
        </w:rPr>
        <w:t>pomaga</w:t>
      </w:r>
      <w:proofErr w:type="gramEnd"/>
      <w:r w:rsidRPr="00E64E00">
        <w:rPr>
          <w:b/>
        </w:rPr>
        <w:t xml:space="preserve"> uczniom w rozwijaniu ich zdolności i umiejętności, uczy kreatywności, towarzyszy w drodze do sukcesu.</w:t>
      </w:r>
    </w:p>
    <w:p w:rsidR="003D3DD1" w:rsidRPr="00E64E00" w:rsidRDefault="003D3DD1" w:rsidP="00320BD8">
      <w:pPr>
        <w:ind w:left="284"/>
        <w:jc w:val="both"/>
        <w:rPr>
          <w:b/>
        </w:rPr>
      </w:pPr>
      <w:r w:rsidRPr="00E64E00">
        <w:rPr>
          <w:b/>
        </w:rPr>
        <w:t xml:space="preserve">Podstawą działania jest przekazywanie rzetelnej wiedzy, umiejętności jej </w:t>
      </w:r>
      <w:proofErr w:type="gramStart"/>
      <w:r w:rsidRPr="00E64E00">
        <w:rPr>
          <w:b/>
        </w:rPr>
        <w:t>zdobywania             i</w:t>
      </w:r>
      <w:proofErr w:type="gramEnd"/>
      <w:r w:rsidRPr="00E64E00">
        <w:rPr>
          <w:b/>
        </w:rPr>
        <w:t xml:space="preserve"> stosowania w dorosłym życiu. </w:t>
      </w:r>
    </w:p>
    <w:p w:rsidR="003D3DD1" w:rsidRPr="00E64E00" w:rsidRDefault="003D3DD1" w:rsidP="00320BD8">
      <w:pPr>
        <w:ind w:left="284" w:hanging="284"/>
        <w:jc w:val="both"/>
        <w:rPr>
          <w:b/>
        </w:rPr>
      </w:pPr>
      <w:r w:rsidRPr="00E64E00">
        <w:rPr>
          <w:b/>
        </w:rPr>
        <w:t xml:space="preserve">2. </w:t>
      </w:r>
      <w:proofErr w:type="gramStart"/>
      <w:r w:rsidRPr="00E64E00">
        <w:rPr>
          <w:b/>
        </w:rPr>
        <w:t>zapewnia</w:t>
      </w:r>
      <w:proofErr w:type="gramEnd"/>
      <w:r w:rsidRPr="00E64E00">
        <w:rPr>
          <w:b/>
        </w:rPr>
        <w:t xml:space="preserve"> równe szanse rozwoju wszystkim uczniom, którzy są zachęcani do wysiłku, a ich osiągnięcia dostrzegane. </w:t>
      </w:r>
    </w:p>
    <w:p w:rsidR="00E43291" w:rsidRPr="00E64E00" w:rsidRDefault="003D3DD1" w:rsidP="00320BD8">
      <w:pPr>
        <w:ind w:left="284" w:hanging="284"/>
        <w:jc w:val="both"/>
        <w:rPr>
          <w:b/>
        </w:rPr>
      </w:pPr>
      <w:r w:rsidRPr="00E64E00">
        <w:rPr>
          <w:b/>
        </w:rPr>
        <w:t xml:space="preserve">4. </w:t>
      </w:r>
      <w:proofErr w:type="gramStart"/>
      <w:r w:rsidRPr="00E64E00">
        <w:rPr>
          <w:b/>
        </w:rPr>
        <w:t>kształtuje</w:t>
      </w:r>
      <w:proofErr w:type="gramEnd"/>
      <w:r w:rsidRPr="00E64E00">
        <w:rPr>
          <w:b/>
        </w:rPr>
        <w:t xml:space="preserve"> postawy tolerancji, wolne od jakichkolwiek uprzedzeń, promuje postawy szacunku dla innych i samego siebie, wychowuje w duchu patriotyzmu </w:t>
      </w:r>
      <w:r w:rsidRPr="00E64E00">
        <w:rPr>
          <w:b/>
        </w:rPr>
        <w:br/>
        <w:t xml:space="preserve">i uniwersalnych wartości. </w:t>
      </w:r>
      <w:r w:rsidR="00E43291" w:rsidRPr="00E64E00">
        <w:rPr>
          <w:b/>
        </w:rPr>
        <w:t>Uczniowie i nauczyciele współtworzą środowisko przekonane o wartości każdej osoby.</w:t>
      </w:r>
    </w:p>
    <w:p w:rsidR="003D3DD1" w:rsidRPr="00E64E00" w:rsidRDefault="003D3DD1" w:rsidP="00320BD8">
      <w:pPr>
        <w:ind w:left="284" w:hanging="284"/>
        <w:jc w:val="both"/>
        <w:rPr>
          <w:b/>
        </w:rPr>
      </w:pPr>
      <w:r w:rsidRPr="00E64E00">
        <w:rPr>
          <w:b/>
        </w:rPr>
        <w:t xml:space="preserve">5. </w:t>
      </w:r>
      <w:proofErr w:type="gramStart"/>
      <w:r w:rsidR="00E43291" w:rsidRPr="00E64E00">
        <w:rPr>
          <w:b/>
        </w:rPr>
        <w:t>k</w:t>
      </w:r>
      <w:r w:rsidRPr="00E64E00">
        <w:rPr>
          <w:b/>
        </w:rPr>
        <w:t>ształci</w:t>
      </w:r>
      <w:proofErr w:type="gramEnd"/>
      <w:r w:rsidRPr="00E64E00">
        <w:rPr>
          <w:b/>
        </w:rPr>
        <w:t xml:space="preserve"> przyszłych ludzi sukcesu, którzy maj</w:t>
      </w:r>
      <w:r w:rsidR="00E43291" w:rsidRPr="00E64E00">
        <w:rPr>
          <w:b/>
        </w:rPr>
        <w:t>ą</w:t>
      </w:r>
      <w:r w:rsidRPr="00E64E00">
        <w:rPr>
          <w:b/>
        </w:rPr>
        <w:t xml:space="preserve"> poczucie własnej wartości, nie naruszają jednak godności i wolności innych, potrafią znaleźć swoje miejsce </w:t>
      </w:r>
      <w:r w:rsidRPr="00E64E00">
        <w:rPr>
          <w:b/>
        </w:rPr>
        <w:br/>
        <w:t>w Europie i świecie.</w:t>
      </w:r>
    </w:p>
    <w:p w:rsidR="003D3DD1" w:rsidRPr="00E64E00" w:rsidRDefault="003D3DD1" w:rsidP="003D3DD1">
      <w:pPr>
        <w:jc w:val="both"/>
        <w:rPr>
          <w:b/>
        </w:rPr>
      </w:pPr>
    </w:p>
    <w:p w:rsidR="003D3DD1" w:rsidRPr="00E64E00" w:rsidRDefault="003D3DD1" w:rsidP="003D3DD1">
      <w:pPr>
        <w:spacing w:before="120"/>
        <w:jc w:val="center"/>
      </w:pPr>
      <w:r w:rsidRPr="00E64E00">
        <w:rPr>
          <w:b/>
        </w:rPr>
        <w:t>§ 2c</w:t>
      </w:r>
    </w:p>
    <w:p w:rsidR="003D3DD1" w:rsidRPr="00E64E00" w:rsidRDefault="003D3DD1" w:rsidP="003D3DD1">
      <w:pPr>
        <w:spacing w:before="120"/>
        <w:jc w:val="center"/>
      </w:pPr>
      <w:r w:rsidRPr="00E64E00">
        <w:rPr>
          <w:b/>
        </w:rPr>
        <w:t>Model absolwenta szkoły</w:t>
      </w:r>
    </w:p>
    <w:p w:rsidR="003D3DD1" w:rsidRPr="00E64E00" w:rsidRDefault="003D3DD1" w:rsidP="003D3DD1">
      <w:pPr>
        <w:spacing w:before="120"/>
        <w:ind w:left="180" w:hanging="180"/>
        <w:jc w:val="both"/>
      </w:pPr>
      <w:r w:rsidRPr="00E64E00">
        <w:rPr>
          <w:iCs/>
        </w:rPr>
        <w:t xml:space="preserve">Absolwent </w:t>
      </w:r>
      <w:r w:rsidRPr="00E64E00">
        <w:t>II Liceum Ogólnokształcącego im. Marii Skłodowskiej-Curie w Końskich</w:t>
      </w:r>
    </w:p>
    <w:p w:rsidR="003D3DD1" w:rsidRPr="00E64E00" w:rsidRDefault="003D3DD1" w:rsidP="003D3DD1">
      <w:pPr>
        <w:autoSpaceDE w:val="0"/>
        <w:autoSpaceDN w:val="0"/>
        <w:adjustRightInd w:val="0"/>
        <w:ind w:left="180" w:hanging="180"/>
        <w:jc w:val="both"/>
        <w:rPr>
          <w:iCs/>
        </w:rPr>
      </w:pPr>
      <w:proofErr w:type="gramStart"/>
      <w:r w:rsidRPr="00E64E00">
        <w:rPr>
          <w:iCs/>
        </w:rPr>
        <w:t>to</w:t>
      </w:r>
      <w:proofErr w:type="gramEnd"/>
      <w:r w:rsidRPr="00E64E00">
        <w:rPr>
          <w:iCs/>
        </w:rPr>
        <w:t xml:space="preserve"> obywatel Europy XXI wieku, który jest człowiekiem: 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przystosowanym</w:t>
      </w:r>
      <w:proofErr w:type="gramEnd"/>
      <w:r w:rsidRPr="00E64E00">
        <w:rPr>
          <w:iCs/>
        </w:rPr>
        <w:t xml:space="preserve"> do życia w świecie zmian (aktywny, kreatywny, asertywny),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potrafi</w:t>
      </w:r>
      <w:proofErr w:type="gramEnd"/>
      <w:r w:rsidRPr="00E64E00">
        <w:rPr>
          <w:iCs/>
        </w:rPr>
        <w:t xml:space="preserve"> współpracować i integrować się z innymi,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umie</w:t>
      </w:r>
      <w:proofErr w:type="gramEnd"/>
      <w:r w:rsidRPr="00E64E00">
        <w:rPr>
          <w:iCs/>
        </w:rPr>
        <w:t xml:space="preserve"> radzić sobie z zagrożeniami,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preferuje</w:t>
      </w:r>
      <w:proofErr w:type="gramEnd"/>
      <w:r w:rsidRPr="00E64E00">
        <w:rPr>
          <w:iCs/>
        </w:rPr>
        <w:t xml:space="preserve"> zdrowy styl życia,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jest</w:t>
      </w:r>
      <w:proofErr w:type="gramEnd"/>
      <w:r w:rsidRPr="00E64E00">
        <w:rPr>
          <w:iCs/>
        </w:rPr>
        <w:t xml:space="preserve"> wolny, samodzielny i odpowiedzialny,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jest</w:t>
      </w:r>
      <w:proofErr w:type="gramEnd"/>
      <w:r w:rsidRPr="00E64E00">
        <w:rPr>
          <w:iCs/>
        </w:rPr>
        <w:t xml:space="preserve"> tolerancyjny i wrażliwy na potrzeby innych,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przestrzega</w:t>
      </w:r>
      <w:proofErr w:type="gramEnd"/>
      <w:r w:rsidRPr="00E64E00">
        <w:rPr>
          <w:iCs/>
        </w:rPr>
        <w:t xml:space="preserve"> podstawowych zasad etyki i kultury,</w:t>
      </w:r>
    </w:p>
    <w:p w:rsidR="003D3DD1" w:rsidRPr="00E64E00" w:rsidRDefault="003D3DD1" w:rsidP="003D3DD1">
      <w:pPr>
        <w:numPr>
          <w:ilvl w:val="0"/>
          <w:numId w:val="48"/>
        </w:numPr>
        <w:autoSpaceDE w:val="0"/>
        <w:autoSpaceDN w:val="0"/>
        <w:adjustRightInd w:val="0"/>
        <w:ind w:left="1134" w:hanging="425"/>
        <w:rPr>
          <w:iCs/>
        </w:rPr>
      </w:pPr>
      <w:proofErr w:type="gramStart"/>
      <w:r w:rsidRPr="00E64E00">
        <w:rPr>
          <w:iCs/>
        </w:rPr>
        <w:t>posiada</w:t>
      </w:r>
      <w:proofErr w:type="gramEnd"/>
      <w:r w:rsidRPr="00E64E00">
        <w:rPr>
          <w:iCs/>
        </w:rPr>
        <w:t xml:space="preserve"> wiedzę, która pozwala mu na wybór dalszego kształcenia. </w:t>
      </w:r>
    </w:p>
    <w:p w:rsidR="003D3DD1" w:rsidRPr="00E64E00" w:rsidRDefault="003D3DD1" w:rsidP="003D3DD1">
      <w:pPr>
        <w:autoSpaceDE w:val="0"/>
        <w:autoSpaceDN w:val="0"/>
        <w:adjustRightInd w:val="0"/>
        <w:ind w:left="1134"/>
        <w:rPr>
          <w:i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  <w:bCs/>
        </w:rPr>
        <w:t>§ 3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</w:pPr>
      <w:r w:rsidRPr="00E64E00">
        <w:rPr>
          <w:bCs/>
        </w:rPr>
        <w:t>Głównym celem i zadaniem szkoły jest dbałość o wszechstronny rozwój młodzieży.</w:t>
      </w:r>
    </w:p>
    <w:p w:rsidR="003D3DD1" w:rsidRPr="00E64E00" w:rsidRDefault="003D3DD1" w:rsidP="003D3DD1">
      <w:pPr>
        <w:autoSpaceDE w:val="0"/>
        <w:autoSpaceDN w:val="0"/>
        <w:adjustRightInd w:val="0"/>
        <w:ind w:left="180" w:hanging="180"/>
        <w:jc w:val="both"/>
      </w:pPr>
      <w:r w:rsidRPr="00E64E00">
        <w:rPr>
          <w:b/>
        </w:rPr>
        <w:t>1</w:t>
      </w:r>
      <w:r w:rsidRPr="00E64E00">
        <w:t>. Cele i zadania Szkoły wynikają z przepisów prawa oraz uwzględniają</w:t>
      </w:r>
      <w:r w:rsidRPr="00E64E00">
        <w:rPr>
          <w:iCs/>
        </w:rPr>
        <w:t xml:space="preserve"> </w:t>
      </w:r>
      <w:proofErr w:type="gramStart"/>
      <w:r w:rsidRPr="00E64E00">
        <w:rPr>
          <w:iCs/>
        </w:rPr>
        <w:t>Program  Wychowawczy</w:t>
      </w:r>
      <w:proofErr w:type="gramEnd"/>
      <w:r w:rsidRPr="00E64E00">
        <w:rPr>
          <w:iCs/>
        </w:rPr>
        <w:t xml:space="preserve"> </w:t>
      </w:r>
      <w:r w:rsidRPr="00E64E00">
        <w:t>i</w:t>
      </w:r>
      <w:r w:rsidRPr="00E64E00">
        <w:rPr>
          <w:iCs/>
        </w:rPr>
        <w:t xml:space="preserve"> Program Profilaktyki </w:t>
      </w:r>
      <w:r w:rsidRPr="00E64E00">
        <w:t>dostosowany do potrzeb rozwojowych uczniów oraz potrzeb danego środowiska, o których mowa w odrębnych przepisach.</w:t>
      </w:r>
    </w:p>
    <w:p w:rsidR="003D3DD1" w:rsidRPr="00E64E00" w:rsidRDefault="003D3DD1" w:rsidP="003D3DD1">
      <w:pPr>
        <w:autoSpaceDE w:val="0"/>
        <w:autoSpaceDN w:val="0"/>
        <w:adjustRightInd w:val="0"/>
        <w:jc w:val="both"/>
      </w:pPr>
      <w:r w:rsidRPr="00E64E00">
        <w:rPr>
          <w:b/>
        </w:rPr>
        <w:t>2</w:t>
      </w:r>
      <w:r w:rsidRPr="00E64E00">
        <w:t xml:space="preserve">. W szczególności szkoła: 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E64E00">
        <w:t xml:space="preserve">umożliwia zdobycie wiedzy ogólnej, zgodnie z aktualnym stanem </w:t>
      </w:r>
      <w:proofErr w:type="gramStart"/>
      <w:r w:rsidRPr="00E64E00">
        <w:t>nauki,  na</w:t>
      </w:r>
      <w:proofErr w:type="gramEnd"/>
      <w:r w:rsidRPr="00E64E00">
        <w:t xml:space="preserve"> wysokim poziomie merytorycznym określonym w dokumentacji programowej szkoły; 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E64E00">
        <w:t xml:space="preserve">zapewnia uczniom bogaty, </w:t>
      </w:r>
      <w:proofErr w:type="gramStart"/>
      <w:r w:rsidRPr="00E64E00">
        <w:t>autorski  program</w:t>
      </w:r>
      <w:proofErr w:type="gramEnd"/>
      <w:r w:rsidRPr="00E64E00">
        <w:t xml:space="preserve"> wychowawczy i stwarza środowisko wychowawcze sprzyjające rozwojowi własnych zainteresowań; 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num" w:pos="709"/>
        </w:tabs>
        <w:autoSpaceDE w:val="0"/>
        <w:autoSpaceDN w:val="0"/>
        <w:adjustRightInd w:val="0"/>
        <w:ind w:left="709" w:hanging="425"/>
        <w:jc w:val="both"/>
      </w:pPr>
      <w:proofErr w:type="gramStart"/>
      <w:r w:rsidRPr="00E64E00">
        <w:t>z</w:t>
      </w:r>
      <w:proofErr w:type="gramEnd"/>
      <w:r w:rsidRPr="00E64E00">
        <w:t xml:space="preserve"> należytą trosk</w:t>
      </w:r>
      <w:r w:rsidR="00A41744" w:rsidRPr="00E64E00">
        <w:t>ą</w:t>
      </w:r>
      <w:r w:rsidRPr="00E64E00">
        <w:t xml:space="preserve"> dba o rozwój umysłowy, moraln</w:t>
      </w:r>
      <w:r w:rsidR="00A41744" w:rsidRPr="00E64E00">
        <w:t xml:space="preserve">y, </w:t>
      </w:r>
      <w:r w:rsidRPr="00E64E00">
        <w:t xml:space="preserve">emocjonalny i fizyczny uczniów, miedzy innymi poprzez: </w:t>
      </w:r>
    </w:p>
    <w:p w:rsidR="003D3DD1" w:rsidRPr="00E64E00" w:rsidRDefault="003D3DD1" w:rsidP="003D3DD1">
      <w:pPr>
        <w:pStyle w:val="Tekstpodstawowywcity2"/>
        <w:numPr>
          <w:ilvl w:val="0"/>
          <w:numId w:val="32"/>
        </w:numPr>
        <w:tabs>
          <w:tab w:val="clear" w:pos="735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06"/>
        <w:jc w:val="both"/>
      </w:pPr>
      <w:r w:rsidRPr="00E64E00">
        <w:t xml:space="preserve">organizowanie różnorodnych imprez kulturalnych, artystycznych, bogatej </w:t>
      </w:r>
      <w:proofErr w:type="gramStart"/>
      <w:r w:rsidRPr="00E64E00">
        <w:t>działalności  turystyczno-</w:t>
      </w:r>
      <w:proofErr w:type="gramEnd"/>
      <w:r w:rsidRPr="00E64E00">
        <w:t xml:space="preserve"> krajoznawczej; </w:t>
      </w:r>
    </w:p>
    <w:p w:rsidR="003D3DD1" w:rsidRPr="00E64E00" w:rsidRDefault="003D3DD1" w:rsidP="003D3DD1">
      <w:pPr>
        <w:pStyle w:val="Tekstpodstawowywcity2"/>
        <w:numPr>
          <w:ilvl w:val="0"/>
          <w:numId w:val="32"/>
        </w:numPr>
        <w:tabs>
          <w:tab w:val="clear" w:pos="735"/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4"/>
        <w:jc w:val="both"/>
      </w:pPr>
      <w:proofErr w:type="gramStart"/>
      <w:r w:rsidRPr="00E64E00">
        <w:t>stawianie</w:t>
      </w:r>
      <w:proofErr w:type="gramEnd"/>
      <w:r w:rsidRPr="00E64E00">
        <w:t xml:space="preserve"> wysokich wymagań dotyczących kultury bycia; </w:t>
      </w:r>
    </w:p>
    <w:p w:rsidR="003D3DD1" w:rsidRPr="00E64E00" w:rsidRDefault="003D3DD1" w:rsidP="003D3DD1">
      <w:pPr>
        <w:pStyle w:val="Tekstpodstawowywcity2"/>
        <w:numPr>
          <w:ilvl w:val="0"/>
          <w:numId w:val="32"/>
        </w:numPr>
        <w:tabs>
          <w:tab w:val="clear" w:pos="735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06"/>
        <w:jc w:val="both"/>
      </w:pPr>
      <w:r w:rsidRPr="00E64E00">
        <w:lastRenderedPageBreak/>
        <w:t xml:space="preserve">przekazywanie wiedzy i kształcenie umiejętności funkcjonowania </w:t>
      </w:r>
      <w:r w:rsidRPr="00E64E00">
        <w:br/>
        <w:t xml:space="preserve">w rodzinie </w:t>
      </w:r>
      <w:proofErr w:type="gramStart"/>
      <w:r w:rsidRPr="00E64E00">
        <w:t>i  środowisku</w:t>
      </w:r>
      <w:proofErr w:type="gramEnd"/>
      <w:r w:rsidRPr="00E64E00">
        <w:t xml:space="preserve">,  państwie,  narodzie i społeczeństwie; </w:t>
      </w:r>
    </w:p>
    <w:p w:rsidR="003D3DD1" w:rsidRPr="00E64E00" w:rsidRDefault="003D3DD1" w:rsidP="003D3DD1">
      <w:pPr>
        <w:pStyle w:val="Tekstpodstawowywcity2"/>
        <w:numPr>
          <w:ilvl w:val="0"/>
          <w:numId w:val="32"/>
        </w:numPr>
        <w:tabs>
          <w:tab w:val="clear" w:pos="735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06"/>
        <w:jc w:val="both"/>
      </w:pPr>
      <w:proofErr w:type="gramStart"/>
      <w:r w:rsidRPr="00E64E00">
        <w:t>zapewnianie</w:t>
      </w:r>
      <w:proofErr w:type="gramEnd"/>
      <w:r w:rsidRPr="00E64E00">
        <w:t xml:space="preserve"> poszanowania uczniom, ich godności osobistej, wolności światopoglądowej i wyznaniowej;</w:t>
      </w:r>
    </w:p>
    <w:p w:rsidR="003D3DD1" w:rsidRPr="00E64E00" w:rsidRDefault="003D3DD1" w:rsidP="003D3DD1">
      <w:pPr>
        <w:pStyle w:val="Tekstpodstawowywcity2"/>
        <w:numPr>
          <w:ilvl w:val="0"/>
          <w:numId w:val="32"/>
        </w:numPr>
        <w:tabs>
          <w:tab w:val="clear" w:pos="735"/>
          <w:tab w:val="left" w:pos="1440"/>
        </w:tabs>
        <w:autoSpaceDE w:val="0"/>
        <w:autoSpaceDN w:val="0"/>
        <w:adjustRightInd w:val="0"/>
        <w:spacing w:after="0" w:line="240" w:lineRule="auto"/>
        <w:ind w:left="1440" w:hanging="306"/>
        <w:jc w:val="both"/>
      </w:pPr>
      <w:proofErr w:type="gramStart"/>
      <w:r w:rsidRPr="00E64E00">
        <w:t>umożliwianie</w:t>
      </w:r>
      <w:proofErr w:type="gramEnd"/>
      <w:r w:rsidRPr="00E64E00">
        <w:t xml:space="preserve"> podtrzymania poczucia tożsamości narodowej, etnicznej </w:t>
      </w:r>
      <w:r w:rsidRPr="00E64E00">
        <w:br/>
        <w:t>i językowej.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</w:tabs>
        <w:ind w:left="709" w:hanging="425"/>
        <w:jc w:val="both"/>
      </w:pPr>
      <w:proofErr w:type="gramStart"/>
      <w:r w:rsidRPr="00E64E00">
        <w:t>umożliwia</w:t>
      </w:r>
      <w:proofErr w:type="gramEnd"/>
      <w:r w:rsidRPr="00E64E00">
        <w:t xml:space="preserve"> absolwentom dokonanie świadomego wyboru dalszego kierunku kształcenia;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  <w:tab w:val="num" w:pos="2340"/>
        </w:tabs>
        <w:ind w:left="709" w:hanging="425"/>
        <w:jc w:val="both"/>
      </w:pPr>
      <w:proofErr w:type="gramStart"/>
      <w:r w:rsidRPr="00E64E00">
        <w:t>kształci</w:t>
      </w:r>
      <w:proofErr w:type="gramEnd"/>
      <w:r w:rsidRPr="00E64E00">
        <w:t xml:space="preserve"> w duchu tolerancji, humanizmu i patriotyzmu, przekazuje wiedzę</w:t>
      </w:r>
      <w:r w:rsidR="00A41744" w:rsidRPr="00E64E00">
        <w:br/>
      </w:r>
      <w:r w:rsidRPr="00E64E00">
        <w:t>o społeczeństwie, problemach społecznych, ekonomicznych kraju, świata, kulturze i środowisku naturalnym;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  <w:tab w:val="num" w:pos="2340"/>
        </w:tabs>
        <w:ind w:left="709" w:hanging="425"/>
        <w:jc w:val="both"/>
      </w:pPr>
      <w:proofErr w:type="gramStart"/>
      <w:r w:rsidRPr="00E64E00">
        <w:t>kształtuje</w:t>
      </w:r>
      <w:proofErr w:type="gramEnd"/>
      <w:r w:rsidRPr="00E64E00">
        <w:t xml:space="preserve"> i rozwija wśród uczniów przedsiębiorczość, kreatywność, samodzielność, a także umiejętności samokształcenia i doskonalenia się, skutecznego komunikowania się oraz nawiązywania kontaktów interpersonalnych;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  <w:tab w:val="num" w:pos="2340"/>
        </w:tabs>
        <w:ind w:left="709" w:hanging="425"/>
        <w:jc w:val="both"/>
      </w:pPr>
      <w:proofErr w:type="gramStart"/>
      <w:r w:rsidRPr="00E64E00">
        <w:t>dostosowuje</w:t>
      </w:r>
      <w:proofErr w:type="gramEnd"/>
      <w:r w:rsidRPr="00E64E00">
        <w:t xml:space="preserve"> kierunki i treści kształcenia do wymagań rynku pracy oraz standardów i wymagań egzaminacyjnych;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  <w:tab w:val="num" w:pos="2340"/>
        </w:tabs>
        <w:ind w:left="709" w:hanging="425"/>
        <w:jc w:val="both"/>
      </w:pPr>
      <w:proofErr w:type="gramStart"/>
      <w:r w:rsidRPr="00E64E00">
        <w:t>upowszechnia</w:t>
      </w:r>
      <w:proofErr w:type="gramEnd"/>
      <w:r w:rsidRPr="00E64E00">
        <w:t xml:space="preserve"> wiedzę ekologiczną wśród uczniów oraz kształtuje właściwe postawy wobec problemów ochrony środowiska;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09"/>
          <w:tab w:val="num" w:pos="2340"/>
        </w:tabs>
        <w:ind w:left="709" w:hanging="425"/>
        <w:jc w:val="both"/>
      </w:pPr>
      <w:proofErr w:type="gramStart"/>
      <w:r w:rsidRPr="00E64E00">
        <w:t>umożliwia</w:t>
      </w:r>
      <w:proofErr w:type="gramEnd"/>
      <w:r w:rsidRPr="00E64E00">
        <w:t xml:space="preserve"> rozwijanie szczególnych zainteresowań uczniów w zakresie wybranych przedmiotów nauczania;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567"/>
        </w:tabs>
        <w:ind w:left="567" w:hanging="283"/>
        <w:jc w:val="both"/>
      </w:pPr>
      <w:proofErr w:type="gramStart"/>
      <w:r w:rsidRPr="00E64E00">
        <w:t>tworzy</w:t>
      </w:r>
      <w:proofErr w:type="gramEnd"/>
      <w:r w:rsidRPr="00E64E00">
        <w:t xml:space="preserve"> warunki umożliwiające uczniom niepełnosprawnym</w:t>
      </w:r>
      <w:r w:rsidR="00A41744" w:rsidRPr="00E64E00">
        <w:t xml:space="preserve"> zdobywanie wiedzy</w:t>
      </w:r>
      <w:r w:rsidRPr="00E64E00">
        <w:t>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left" w:pos="720"/>
          <w:tab w:val="num" w:pos="2340"/>
        </w:tabs>
        <w:ind w:left="720" w:hanging="436"/>
        <w:jc w:val="both"/>
      </w:pPr>
      <w:proofErr w:type="gramStart"/>
      <w:r w:rsidRPr="00E64E00">
        <w:t>umożliwia</w:t>
      </w:r>
      <w:proofErr w:type="gramEnd"/>
      <w:r w:rsidRPr="00E64E00">
        <w:t xml:space="preserve"> uczniom podtrzymanie poczucia tożsamości narodowej, etnicznej, językowej i religijnej, w szczególności naukę języka polskiego oraz własnej historii i kultury;</w:t>
      </w:r>
    </w:p>
    <w:p w:rsidR="003D3DD1" w:rsidRPr="00E64E00" w:rsidRDefault="003D3DD1" w:rsidP="003D3DD1">
      <w:pPr>
        <w:numPr>
          <w:ilvl w:val="0"/>
          <w:numId w:val="33"/>
        </w:numPr>
        <w:tabs>
          <w:tab w:val="clear" w:pos="3753"/>
          <w:tab w:val="num" w:pos="709"/>
        </w:tabs>
        <w:ind w:left="709" w:hanging="425"/>
        <w:jc w:val="both"/>
      </w:pPr>
      <w:proofErr w:type="gramStart"/>
      <w:r w:rsidRPr="00E64E00">
        <w:t>zapewnia</w:t>
      </w:r>
      <w:proofErr w:type="gramEnd"/>
      <w:r w:rsidRPr="00E64E00">
        <w:t xml:space="preserve"> pomoc w nauce uczniom słabszym.</w:t>
      </w:r>
    </w:p>
    <w:p w:rsidR="003D3DD1" w:rsidRPr="00E64E00" w:rsidRDefault="003D3DD1" w:rsidP="003D3DD1">
      <w:pPr>
        <w:ind w:left="709"/>
      </w:pPr>
    </w:p>
    <w:p w:rsidR="003D3DD1" w:rsidRPr="00E64E00" w:rsidRDefault="003D3DD1" w:rsidP="003D3DD1">
      <w:pPr>
        <w:spacing w:before="120"/>
        <w:jc w:val="center"/>
        <w:rPr>
          <w:b/>
          <w:bCs/>
        </w:rPr>
      </w:pPr>
      <w:r w:rsidRPr="00E64E00">
        <w:rPr>
          <w:b/>
          <w:bCs/>
        </w:rPr>
        <w:t>§ 4</w:t>
      </w:r>
    </w:p>
    <w:p w:rsidR="003D3DD1" w:rsidRPr="00E64E00" w:rsidRDefault="003D3DD1" w:rsidP="003D3DD1">
      <w:pPr>
        <w:spacing w:before="120"/>
        <w:jc w:val="both"/>
        <w:rPr>
          <w:b/>
          <w:bCs/>
        </w:rPr>
      </w:pPr>
      <w:r w:rsidRPr="00E64E00">
        <w:t xml:space="preserve">Szkoła szczególną opieką otacza uczniów zdolnych.  W szczególności: </w:t>
      </w:r>
    </w:p>
    <w:p w:rsidR="003D3DD1" w:rsidRPr="00E64E00" w:rsidRDefault="003D3DD1" w:rsidP="003D3DD1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b/>
          <w:bCs/>
        </w:rPr>
      </w:pPr>
      <w:proofErr w:type="gramStart"/>
      <w:r w:rsidRPr="00E64E00">
        <w:t>umożliwia</w:t>
      </w:r>
      <w:proofErr w:type="gramEnd"/>
      <w:r w:rsidRPr="00E64E00">
        <w:t xml:space="preserve"> uczniom wybitnie zdolnym realizacj</w:t>
      </w:r>
      <w:r w:rsidR="00A41744" w:rsidRPr="00E64E00">
        <w:t>ę</w:t>
      </w:r>
      <w:r w:rsidRPr="00E64E00">
        <w:t xml:space="preserve"> indywidualnego programu lub toku nauki zgodnie z odrębnymi przepisami;</w:t>
      </w:r>
    </w:p>
    <w:p w:rsidR="003D3DD1" w:rsidRPr="00E64E00" w:rsidRDefault="003D3DD1" w:rsidP="003D3DD1">
      <w:pPr>
        <w:numPr>
          <w:ilvl w:val="0"/>
          <w:numId w:val="34"/>
        </w:numPr>
        <w:tabs>
          <w:tab w:val="clear" w:pos="453"/>
          <w:tab w:val="num" w:pos="284"/>
        </w:tabs>
        <w:ind w:left="900" w:hanging="900"/>
        <w:jc w:val="both"/>
        <w:rPr>
          <w:b/>
          <w:bCs/>
        </w:rPr>
      </w:pPr>
      <w:proofErr w:type="gramStart"/>
      <w:r w:rsidRPr="00E64E00">
        <w:t>organizuje</w:t>
      </w:r>
      <w:proofErr w:type="gramEnd"/>
      <w:r w:rsidRPr="00E64E00">
        <w:t xml:space="preserve"> zajęcia wspierające przygotowanie uczniów do konkursów i olimpiad;</w:t>
      </w:r>
    </w:p>
    <w:p w:rsidR="003D3DD1" w:rsidRPr="00E64E00" w:rsidRDefault="003D3DD1" w:rsidP="003D3DD1">
      <w:pPr>
        <w:numPr>
          <w:ilvl w:val="0"/>
          <w:numId w:val="34"/>
        </w:numPr>
        <w:tabs>
          <w:tab w:val="clear" w:pos="453"/>
          <w:tab w:val="num" w:pos="284"/>
        </w:tabs>
        <w:ind w:left="900" w:hanging="900"/>
        <w:jc w:val="both"/>
        <w:rPr>
          <w:b/>
          <w:bCs/>
        </w:rPr>
      </w:pPr>
      <w:proofErr w:type="gramStart"/>
      <w:r w:rsidRPr="00E64E00">
        <w:t>organizuje</w:t>
      </w:r>
      <w:proofErr w:type="gramEnd"/>
      <w:r w:rsidRPr="00E64E00">
        <w:t xml:space="preserve"> wewnętrzne konkursy wiedzy dla uczniów szkoły; </w:t>
      </w:r>
    </w:p>
    <w:p w:rsidR="003D3DD1" w:rsidRPr="00E64E00" w:rsidRDefault="003D3DD1" w:rsidP="003D3DD1">
      <w:pPr>
        <w:numPr>
          <w:ilvl w:val="0"/>
          <w:numId w:val="34"/>
        </w:numPr>
        <w:tabs>
          <w:tab w:val="clear" w:pos="453"/>
          <w:tab w:val="num" w:pos="284"/>
        </w:tabs>
        <w:ind w:left="900" w:hanging="900"/>
        <w:jc w:val="both"/>
        <w:rPr>
          <w:b/>
          <w:bCs/>
        </w:rPr>
      </w:pPr>
      <w:proofErr w:type="gramStart"/>
      <w:r w:rsidRPr="00E64E00">
        <w:t>stosuje</w:t>
      </w:r>
      <w:proofErr w:type="gramEnd"/>
      <w:r w:rsidRPr="00E64E00">
        <w:t xml:space="preserve"> motywacyjny system nagradzania uczniów osiągających wybitne sukcesy.</w:t>
      </w:r>
    </w:p>
    <w:p w:rsidR="003D3DD1" w:rsidRPr="00E64E00" w:rsidRDefault="003D3DD1" w:rsidP="003D3DD1">
      <w:pPr>
        <w:ind w:left="900"/>
        <w:rPr>
          <w:b/>
          <w:bCs/>
        </w:rPr>
      </w:pPr>
    </w:p>
    <w:p w:rsidR="003D3DD1" w:rsidRPr="00E64E00" w:rsidRDefault="003D3DD1" w:rsidP="003D3DD1">
      <w:pPr>
        <w:spacing w:before="120"/>
        <w:ind w:left="360" w:hanging="360"/>
        <w:jc w:val="center"/>
        <w:rPr>
          <w:b/>
          <w:bCs/>
        </w:rPr>
      </w:pPr>
      <w:r w:rsidRPr="00E64E00">
        <w:rPr>
          <w:b/>
          <w:bCs/>
        </w:rPr>
        <w:t>§ 4a</w:t>
      </w:r>
    </w:p>
    <w:p w:rsidR="003D3DD1" w:rsidRPr="00E64E00" w:rsidRDefault="003D3DD1" w:rsidP="003D3DD1">
      <w:pPr>
        <w:spacing w:before="120"/>
        <w:jc w:val="both"/>
      </w:pPr>
      <w:r w:rsidRPr="00E64E00">
        <w:t>Szkoła kładzie bardzo duży nacisk na współpracę ze środowiskiem</w:t>
      </w:r>
      <w:r w:rsidR="000F3F78" w:rsidRPr="00E64E00">
        <w:t xml:space="preserve"> </w:t>
      </w:r>
      <w:r w:rsidR="009506ED" w:rsidRPr="00E64E00">
        <w:t>lokalnym</w:t>
      </w:r>
      <w:r w:rsidRPr="00E64E00">
        <w:t>, systematycznie diagnozuje oczekiwania wobec szkoły, stwarza mechanizmy zapewniające możliwość realizacji tych oczekiwań.</w:t>
      </w:r>
    </w:p>
    <w:p w:rsidR="003D3DD1" w:rsidRPr="00E64E00" w:rsidRDefault="003D3DD1" w:rsidP="003D3DD1">
      <w:pPr>
        <w:spacing w:before="120"/>
        <w:rPr>
          <w:b/>
          <w:bCs/>
        </w:rPr>
      </w:pPr>
    </w:p>
    <w:p w:rsidR="003D3DD1" w:rsidRPr="00E64E00" w:rsidRDefault="003D3DD1" w:rsidP="003D3DD1">
      <w:pPr>
        <w:spacing w:before="120"/>
        <w:ind w:left="360" w:hanging="360"/>
        <w:jc w:val="center"/>
        <w:rPr>
          <w:b/>
          <w:bCs/>
        </w:rPr>
      </w:pPr>
      <w:r w:rsidRPr="00E64E00">
        <w:rPr>
          <w:b/>
          <w:bCs/>
        </w:rPr>
        <w:t>§ 4b</w:t>
      </w:r>
    </w:p>
    <w:p w:rsidR="003D3DD1" w:rsidRPr="00E64E00" w:rsidRDefault="003D3DD1" w:rsidP="003D3DD1">
      <w:pPr>
        <w:spacing w:before="120"/>
        <w:jc w:val="both"/>
        <w:rPr>
          <w:b/>
          <w:bCs/>
        </w:rPr>
      </w:pPr>
      <w:r w:rsidRPr="00E64E00">
        <w:t xml:space="preserve">Szkoła systematycznie diagnozuje osiągnięcia uczniów i wyciąga wnioski z realizacji celów i zadań szkoły.  </w:t>
      </w:r>
    </w:p>
    <w:p w:rsidR="003D3DD1" w:rsidRPr="00E64E00" w:rsidRDefault="003D3DD1" w:rsidP="003D3DD1">
      <w:pPr>
        <w:spacing w:before="120"/>
        <w:ind w:left="360" w:hanging="360"/>
        <w:jc w:val="center"/>
        <w:rPr>
          <w:b/>
          <w:bCs/>
        </w:rPr>
      </w:pPr>
      <w:r w:rsidRPr="00E64E00">
        <w:rPr>
          <w:b/>
          <w:bCs/>
        </w:rPr>
        <w:t>§ 4c</w:t>
      </w:r>
    </w:p>
    <w:p w:rsidR="003D3DD1" w:rsidRPr="00E64E00" w:rsidRDefault="003D3DD1" w:rsidP="003D3DD1">
      <w:pPr>
        <w:spacing w:before="120"/>
        <w:jc w:val="both"/>
      </w:pPr>
      <w:r w:rsidRPr="00E64E00">
        <w:t>Statutowe cele i zadania realizuje dyrektor szkoły, nauczyciele wraz z uczniami w procesie działalności lekcyjnej, pozalekcyjnej i pozaszkolnej, we współpracy z rodzicami, organizacjami i instytucjami społecznymi, gospodarczymi i kulturalnymi regionu.</w:t>
      </w:r>
    </w:p>
    <w:p w:rsidR="003D3DD1" w:rsidRPr="00E64E00" w:rsidRDefault="003D3DD1" w:rsidP="003D3DD1">
      <w:pPr>
        <w:pStyle w:val="Nagwek2"/>
        <w:ind w:left="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lastRenderedPageBreak/>
        <w:t>ROZDZIAŁ III</w:t>
      </w:r>
    </w:p>
    <w:p w:rsidR="003D3DD1" w:rsidRPr="00E64E00" w:rsidRDefault="003D3DD1" w:rsidP="003D3DD1"/>
    <w:p w:rsidR="003D3DD1" w:rsidRPr="00E64E00" w:rsidRDefault="003D3DD1" w:rsidP="003D3DD1">
      <w:pPr>
        <w:spacing w:before="240"/>
        <w:ind w:left="900" w:hanging="900"/>
        <w:jc w:val="center"/>
        <w:rPr>
          <w:b/>
        </w:rPr>
      </w:pPr>
      <w:proofErr w:type="gramStart"/>
      <w:r w:rsidRPr="00E64E00">
        <w:rPr>
          <w:b/>
        </w:rPr>
        <w:t>SPOSOBY   REALIZACJI</w:t>
      </w:r>
      <w:proofErr w:type="gramEnd"/>
      <w:r w:rsidRPr="00E64E00">
        <w:rPr>
          <w:b/>
        </w:rPr>
        <w:t xml:space="preserve">   ZADAŃ  SZKOŁY</w:t>
      </w:r>
    </w:p>
    <w:p w:rsidR="003D3DD1" w:rsidRPr="00E64E00" w:rsidRDefault="003D3DD1" w:rsidP="003D3DD1">
      <w:pPr>
        <w:spacing w:before="240"/>
        <w:ind w:left="900" w:hanging="900"/>
        <w:jc w:val="center"/>
        <w:rPr>
          <w:b/>
        </w:rPr>
      </w:pPr>
    </w:p>
    <w:p w:rsidR="003D3DD1" w:rsidRPr="00E64E00" w:rsidRDefault="003D3DD1" w:rsidP="003D3DD1">
      <w:pPr>
        <w:spacing w:before="120" w:after="120"/>
        <w:ind w:left="900" w:hanging="900"/>
        <w:jc w:val="center"/>
        <w:rPr>
          <w:b/>
        </w:rPr>
      </w:pPr>
      <w:r w:rsidRPr="00E64E00">
        <w:rPr>
          <w:b/>
        </w:rPr>
        <w:t>§ 5</w:t>
      </w:r>
    </w:p>
    <w:p w:rsidR="003D3DD1" w:rsidRPr="00E64E00" w:rsidRDefault="003D3DD1" w:rsidP="003D3DD1">
      <w:pPr>
        <w:ind w:left="284" w:hanging="284"/>
        <w:jc w:val="both"/>
      </w:pPr>
      <w:r w:rsidRPr="00E64E00">
        <w:rPr>
          <w:b/>
        </w:rPr>
        <w:t xml:space="preserve">1.  </w:t>
      </w:r>
      <w:r w:rsidRPr="00E64E00">
        <w:t xml:space="preserve">Praca wychowawczo-dydaktyczna i opiekuńcza w szkole prowadzona jest w oparciu </w:t>
      </w:r>
    </w:p>
    <w:p w:rsidR="003D3DD1" w:rsidRPr="00E64E00" w:rsidRDefault="003D3DD1" w:rsidP="003D3DD1">
      <w:pPr>
        <w:ind w:left="284" w:hanging="284"/>
        <w:jc w:val="both"/>
      </w:pPr>
      <w:r w:rsidRPr="00E64E00">
        <w:t xml:space="preserve">    </w:t>
      </w:r>
      <w:proofErr w:type="gramStart"/>
      <w:r w:rsidRPr="00E64E00">
        <w:t>o</w:t>
      </w:r>
      <w:proofErr w:type="gramEnd"/>
      <w:r w:rsidRPr="00E64E00">
        <w:t xml:space="preserve"> obowiązującą podstawę programową kształcenia ogólnego, zgodnie z przyjętymi programami nauczania dla poszczególnych edukacji przedmiotowych. </w:t>
      </w:r>
    </w:p>
    <w:p w:rsidR="003D3DD1" w:rsidRPr="00E64E00" w:rsidRDefault="003D3DD1" w:rsidP="003D3DD1">
      <w:pPr>
        <w:ind w:left="284" w:hanging="284"/>
        <w:jc w:val="both"/>
      </w:pPr>
      <w:r w:rsidRPr="00E64E00">
        <w:rPr>
          <w:b/>
        </w:rPr>
        <w:t xml:space="preserve">2. </w:t>
      </w:r>
      <w:r w:rsidRPr="00E64E00">
        <w:t xml:space="preserve">Program nauczania stanowi opis sposobu realizacji zadań ustalonych w </w:t>
      </w:r>
      <w:proofErr w:type="gramStart"/>
      <w:r w:rsidRPr="00E64E00">
        <w:t>podstawie      programowej</w:t>
      </w:r>
      <w:proofErr w:type="gramEnd"/>
      <w:r w:rsidRPr="00E64E00">
        <w:t xml:space="preserve"> kształcenia ogólnego.</w:t>
      </w:r>
    </w:p>
    <w:p w:rsidR="003D3DD1" w:rsidRPr="00E64E00" w:rsidRDefault="003D3DD1" w:rsidP="003D3DD1">
      <w:pPr>
        <w:tabs>
          <w:tab w:val="left" w:pos="1134"/>
        </w:tabs>
        <w:ind w:left="284" w:hanging="284"/>
        <w:jc w:val="both"/>
      </w:pPr>
      <w:r w:rsidRPr="00E64E00">
        <w:rPr>
          <w:b/>
        </w:rPr>
        <w:t xml:space="preserve">3. </w:t>
      </w:r>
      <w:r w:rsidRPr="00E64E00">
        <w:t>Program nauczania zawiera:</w:t>
      </w:r>
    </w:p>
    <w:p w:rsidR="003D3DD1" w:rsidRPr="00E64E00" w:rsidRDefault="003D3DD1" w:rsidP="003D3DD1">
      <w:pPr>
        <w:numPr>
          <w:ilvl w:val="0"/>
          <w:numId w:val="2"/>
        </w:numPr>
        <w:tabs>
          <w:tab w:val="clear" w:pos="1506"/>
          <w:tab w:val="num" w:pos="567"/>
        </w:tabs>
        <w:ind w:left="1080" w:hanging="796"/>
        <w:jc w:val="both"/>
      </w:pPr>
      <w:proofErr w:type="gramStart"/>
      <w:r w:rsidRPr="00E64E00">
        <w:t>szczegółowe</w:t>
      </w:r>
      <w:proofErr w:type="gramEnd"/>
      <w:r w:rsidRPr="00E64E00">
        <w:t xml:space="preserve"> cele edukacyjne;</w:t>
      </w:r>
    </w:p>
    <w:p w:rsidR="003D3DD1" w:rsidRPr="00E64E00" w:rsidRDefault="003D3DD1" w:rsidP="003D3DD1">
      <w:pPr>
        <w:numPr>
          <w:ilvl w:val="0"/>
          <w:numId w:val="2"/>
        </w:numPr>
        <w:tabs>
          <w:tab w:val="clear" w:pos="1506"/>
          <w:tab w:val="num" w:pos="567"/>
          <w:tab w:val="num" w:pos="1080"/>
        </w:tabs>
        <w:ind w:left="1080" w:hanging="796"/>
        <w:jc w:val="both"/>
      </w:pPr>
      <w:proofErr w:type="gramStart"/>
      <w:r w:rsidRPr="00E64E00">
        <w:t>tematykę</w:t>
      </w:r>
      <w:proofErr w:type="gramEnd"/>
      <w:r w:rsidRPr="00E64E00">
        <w:t xml:space="preserve"> materiału edukacyjnego;</w:t>
      </w:r>
    </w:p>
    <w:p w:rsidR="003D3DD1" w:rsidRPr="00E64E00" w:rsidRDefault="003D3DD1" w:rsidP="003D3DD1">
      <w:pPr>
        <w:numPr>
          <w:ilvl w:val="0"/>
          <w:numId w:val="2"/>
        </w:numPr>
        <w:tabs>
          <w:tab w:val="clear" w:pos="1506"/>
          <w:tab w:val="num" w:pos="567"/>
          <w:tab w:val="num" w:pos="1080"/>
        </w:tabs>
        <w:ind w:left="1080" w:hanging="796"/>
        <w:jc w:val="both"/>
      </w:pPr>
      <w:proofErr w:type="gramStart"/>
      <w:r w:rsidRPr="00E64E00">
        <w:t>wskazówki</w:t>
      </w:r>
      <w:proofErr w:type="gramEnd"/>
      <w:r w:rsidRPr="00E64E00">
        <w:t xml:space="preserve"> metodyczne dotyczące realizacji programu.</w:t>
      </w:r>
    </w:p>
    <w:p w:rsidR="003D3DD1" w:rsidRPr="00E64E00" w:rsidRDefault="003D3DD1" w:rsidP="003D3DD1">
      <w:pPr>
        <w:tabs>
          <w:tab w:val="left" w:pos="1134"/>
        </w:tabs>
        <w:ind w:left="284" w:hanging="284"/>
        <w:jc w:val="both"/>
        <w:rPr>
          <w:b/>
        </w:rPr>
      </w:pPr>
      <w:r w:rsidRPr="00E64E00">
        <w:rPr>
          <w:b/>
        </w:rPr>
        <w:t xml:space="preserve">4. </w:t>
      </w:r>
      <w:r w:rsidRPr="00E64E00">
        <w:t>Nauczyciel przedmiotu może</w:t>
      </w:r>
      <w:r w:rsidR="009506ED" w:rsidRPr="00E64E00">
        <w:t xml:space="preserve">: </w:t>
      </w:r>
    </w:p>
    <w:p w:rsidR="003D3DD1" w:rsidRPr="00E64E00" w:rsidRDefault="003D3DD1" w:rsidP="003D3DD1">
      <w:pPr>
        <w:numPr>
          <w:ilvl w:val="0"/>
          <w:numId w:val="3"/>
        </w:numPr>
        <w:tabs>
          <w:tab w:val="clear" w:pos="900"/>
          <w:tab w:val="num" w:pos="180"/>
        </w:tabs>
        <w:ind w:left="567" w:hanging="283"/>
        <w:jc w:val="both"/>
        <w:rPr>
          <w:b/>
        </w:rPr>
      </w:pPr>
      <w:proofErr w:type="gramStart"/>
      <w:r w:rsidRPr="00E64E00">
        <w:t>zaproponować</w:t>
      </w:r>
      <w:proofErr w:type="gramEnd"/>
      <w:r w:rsidRPr="00E64E00">
        <w:t xml:space="preserve"> program o</w:t>
      </w:r>
      <w:r w:rsidR="009506ED" w:rsidRPr="00E64E00">
        <w:t>pracowany przez innego autora (</w:t>
      </w:r>
      <w:r w:rsidRPr="00E64E00">
        <w:t>autorów);</w:t>
      </w:r>
    </w:p>
    <w:p w:rsidR="003D3DD1" w:rsidRPr="00E64E00" w:rsidRDefault="003D3DD1" w:rsidP="003D3DD1">
      <w:pPr>
        <w:numPr>
          <w:ilvl w:val="0"/>
          <w:numId w:val="3"/>
        </w:numPr>
        <w:tabs>
          <w:tab w:val="clear" w:pos="900"/>
          <w:tab w:val="num" w:pos="180"/>
        </w:tabs>
        <w:ind w:left="567" w:hanging="283"/>
        <w:jc w:val="both"/>
        <w:rPr>
          <w:b/>
        </w:rPr>
      </w:pPr>
      <w:proofErr w:type="gramStart"/>
      <w:r w:rsidRPr="00E64E00">
        <w:t>zaproponować</w:t>
      </w:r>
      <w:proofErr w:type="gramEnd"/>
      <w:r w:rsidRPr="00E64E00">
        <w:t xml:space="preserve"> program opracowany przez innego autora wraz z dokonanymi     </w:t>
      </w:r>
    </w:p>
    <w:p w:rsidR="003D3DD1" w:rsidRPr="00E64E00" w:rsidRDefault="009506ED" w:rsidP="009506ED">
      <w:pPr>
        <w:ind w:left="567"/>
        <w:jc w:val="both"/>
      </w:pPr>
      <w:proofErr w:type="gramStart"/>
      <w:r w:rsidRPr="00E64E00">
        <w:t>zmianami</w:t>
      </w:r>
      <w:proofErr w:type="gramEnd"/>
      <w:r w:rsidRPr="00E64E00">
        <w:t>;</w:t>
      </w:r>
    </w:p>
    <w:p w:rsidR="009506ED" w:rsidRPr="00E64E00" w:rsidRDefault="009506ED" w:rsidP="009506ED">
      <w:pPr>
        <w:pStyle w:val="Akapitzlist"/>
        <w:numPr>
          <w:ilvl w:val="0"/>
          <w:numId w:val="3"/>
        </w:numPr>
        <w:tabs>
          <w:tab w:val="clear" w:pos="900"/>
        </w:tabs>
        <w:ind w:left="567" w:hanging="283"/>
        <w:jc w:val="both"/>
      </w:pPr>
      <w:proofErr w:type="gramStart"/>
      <w:r w:rsidRPr="00E64E00">
        <w:t>opracować</w:t>
      </w:r>
      <w:proofErr w:type="gramEnd"/>
      <w:r w:rsidRPr="00E64E00">
        <w:t xml:space="preserve"> program samodzielnie lub we współpracy z innymi nauczycielami</w:t>
      </w:r>
    </w:p>
    <w:p w:rsidR="003D3DD1" w:rsidRPr="00E64E00" w:rsidRDefault="003D3DD1" w:rsidP="003D3DD1">
      <w:pPr>
        <w:numPr>
          <w:ilvl w:val="0"/>
          <w:numId w:val="4"/>
        </w:numPr>
        <w:tabs>
          <w:tab w:val="clear" w:pos="966"/>
          <w:tab w:val="num" w:pos="284"/>
        </w:tabs>
        <w:ind w:left="284" w:hanging="284"/>
        <w:jc w:val="both"/>
      </w:pPr>
      <w:r w:rsidRPr="00E64E00">
        <w:t xml:space="preserve">Przed dopuszczeniem własnego programu nauczania do użytku w szkole, dyrektor szkoły może zasięgać opinii nauczyciela mianowanego lub dyplomowanego, posiadającego wykształcenie wyższe. </w:t>
      </w:r>
    </w:p>
    <w:p w:rsidR="003D3DD1" w:rsidRPr="00E64E00" w:rsidRDefault="003D3DD1" w:rsidP="003D3DD1">
      <w:pPr>
        <w:numPr>
          <w:ilvl w:val="0"/>
          <w:numId w:val="4"/>
        </w:numPr>
        <w:tabs>
          <w:tab w:val="clear" w:pos="966"/>
          <w:tab w:val="num" w:pos="284"/>
        </w:tabs>
        <w:ind w:left="284" w:hanging="284"/>
        <w:jc w:val="both"/>
      </w:pPr>
      <w:r w:rsidRPr="00E64E00">
        <w:t xml:space="preserve">Każdy nauczyciel przedstawia dyrektorowi program nauczania przedmiotu w </w:t>
      </w:r>
      <w:proofErr w:type="gramStart"/>
      <w:r w:rsidRPr="00E64E00">
        <w:t>danej   klasie</w:t>
      </w:r>
      <w:proofErr w:type="gramEnd"/>
      <w:r w:rsidRPr="00E64E00">
        <w:t>.</w:t>
      </w:r>
    </w:p>
    <w:p w:rsidR="003D3DD1" w:rsidRPr="00E64E00" w:rsidRDefault="003D3DD1" w:rsidP="003D3DD1">
      <w:pPr>
        <w:numPr>
          <w:ilvl w:val="0"/>
          <w:numId w:val="4"/>
        </w:numPr>
        <w:tabs>
          <w:tab w:val="num" w:pos="284"/>
        </w:tabs>
        <w:ind w:left="284" w:hanging="284"/>
        <w:jc w:val="both"/>
      </w:pPr>
      <w:r w:rsidRPr="00E64E00">
        <w:t xml:space="preserve">Listę szkolnego zestawu programów nauczania oraz podręczników zatwierdza </w:t>
      </w:r>
      <w:proofErr w:type="gramStart"/>
      <w:r w:rsidRPr="00E64E00">
        <w:t>do       użytku</w:t>
      </w:r>
      <w:proofErr w:type="gramEnd"/>
      <w:r w:rsidRPr="00E64E00">
        <w:t xml:space="preserve">  dyrektor szkoły, po zasięgnięciu opinii Rady Pedagogicznej.</w:t>
      </w:r>
    </w:p>
    <w:p w:rsidR="003D3DD1" w:rsidRPr="00E64E00" w:rsidRDefault="003D3DD1" w:rsidP="003D3DD1">
      <w:pPr>
        <w:tabs>
          <w:tab w:val="left" w:pos="567"/>
        </w:tabs>
        <w:ind w:left="284"/>
        <w:jc w:val="both"/>
      </w:pPr>
      <w:r w:rsidRPr="00E64E00">
        <w:t>Dyrektor szkoły jest odpowiedzialny za uwzględnienie w zestawie programów całości podstawy programowej.</w:t>
      </w:r>
    </w:p>
    <w:p w:rsidR="003D3DD1" w:rsidRPr="00E64E00" w:rsidRDefault="003D3DD1" w:rsidP="003D3DD1">
      <w:pPr>
        <w:tabs>
          <w:tab w:val="left" w:pos="567"/>
        </w:tabs>
        <w:ind w:left="284"/>
        <w:jc w:val="both"/>
      </w:pPr>
    </w:p>
    <w:p w:rsidR="003D3DD1" w:rsidRPr="00E64E00" w:rsidRDefault="003D3DD1" w:rsidP="003D3DD1">
      <w:pPr>
        <w:tabs>
          <w:tab w:val="left" w:pos="567"/>
        </w:tabs>
        <w:ind w:left="284"/>
        <w:jc w:val="both"/>
      </w:pPr>
    </w:p>
    <w:p w:rsidR="003D3DD1" w:rsidRPr="00E64E00" w:rsidRDefault="003D3DD1" w:rsidP="003D3DD1">
      <w:pPr>
        <w:spacing w:before="120"/>
        <w:ind w:left="900" w:hanging="900"/>
        <w:jc w:val="center"/>
        <w:rPr>
          <w:b/>
        </w:rPr>
      </w:pPr>
      <w:r w:rsidRPr="00E64E00">
        <w:rPr>
          <w:b/>
        </w:rPr>
        <w:t>§ 6</w:t>
      </w:r>
    </w:p>
    <w:p w:rsidR="003D3DD1" w:rsidRPr="00E64E00" w:rsidRDefault="003D3DD1" w:rsidP="003D3DD1">
      <w:pPr>
        <w:spacing w:before="120"/>
        <w:ind w:left="284" w:hanging="284"/>
        <w:jc w:val="both"/>
      </w:pPr>
      <w:r w:rsidRPr="00E64E00">
        <w:rPr>
          <w:b/>
        </w:rPr>
        <w:t xml:space="preserve">1. </w:t>
      </w:r>
      <w:r w:rsidRPr="00E64E00">
        <w:t xml:space="preserve">Dyrektor szkoły powierza każdy oddział opiece jednemu nauczycielowi, </w:t>
      </w:r>
      <w:proofErr w:type="gramStart"/>
      <w:r w:rsidRPr="00E64E00">
        <w:t>zwanemu  dalej</w:t>
      </w:r>
      <w:proofErr w:type="gramEnd"/>
      <w:r w:rsidRPr="00E64E00">
        <w:t xml:space="preserve"> wychowawcą klasy. Dyrektor szkoły zapewnia zachowanie ciągłości pracy wychowawczej przez cały okres funkcjonowania klasy.</w:t>
      </w:r>
    </w:p>
    <w:p w:rsidR="003D3DD1" w:rsidRPr="00E64E00" w:rsidRDefault="003D3DD1" w:rsidP="003D3DD1">
      <w:pPr>
        <w:tabs>
          <w:tab w:val="left" w:pos="284"/>
        </w:tabs>
        <w:jc w:val="both"/>
      </w:pPr>
      <w:r w:rsidRPr="00E64E00">
        <w:rPr>
          <w:b/>
        </w:rPr>
        <w:t>2</w:t>
      </w:r>
      <w:r w:rsidRPr="00E64E00">
        <w:t xml:space="preserve">. Zmiana wychowawcy może nastąpić: </w:t>
      </w:r>
    </w:p>
    <w:p w:rsidR="003D3DD1" w:rsidRPr="00E64E00" w:rsidRDefault="003D3DD1" w:rsidP="003D3DD1">
      <w:pPr>
        <w:pStyle w:val="Punkt"/>
        <w:numPr>
          <w:ilvl w:val="0"/>
          <w:numId w:val="37"/>
        </w:numPr>
        <w:tabs>
          <w:tab w:val="clear" w:pos="1060"/>
          <w:tab w:val="left" w:pos="567"/>
        </w:tabs>
        <w:ind w:left="567" w:hanging="283"/>
        <w:jc w:val="both"/>
        <w:rPr>
          <w:szCs w:val="24"/>
        </w:rPr>
      </w:pPr>
      <w:proofErr w:type="gramStart"/>
      <w:r w:rsidRPr="00E64E00">
        <w:rPr>
          <w:szCs w:val="24"/>
        </w:rPr>
        <w:t>w</w:t>
      </w:r>
      <w:proofErr w:type="gramEnd"/>
      <w:r w:rsidRPr="00E64E00">
        <w:rPr>
          <w:szCs w:val="24"/>
        </w:rPr>
        <w:t xml:space="preserve"> przypadku długotrwałej nieobecności nauczyciela uniemożliwiającej pełnienie obowiązków wychowawcy,</w:t>
      </w:r>
    </w:p>
    <w:p w:rsidR="003D3DD1" w:rsidRPr="00E64E00" w:rsidRDefault="003D3DD1" w:rsidP="003D3DD1">
      <w:pPr>
        <w:pStyle w:val="Punkt"/>
        <w:numPr>
          <w:ilvl w:val="0"/>
          <w:numId w:val="37"/>
        </w:numPr>
        <w:tabs>
          <w:tab w:val="left" w:pos="567"/>
          <w:tab w:val="left" w:pos="1060"/>
        </w:tabs>
        <w:ind w:hanging="776"/>
        <w:jc w:val="both"/>
        <w:rPr>
          <w:szCs w:val="24"/>
        </w:rPr>
      </w:pPr>
      <w:proofErr w:type="gramStart"/>
      <w:r w:rsidRPr="00E64E00">
        <w:rPr>
          <w:szCs w:val="24"/>
        </w:rPr>
        <w:t>na</w:t>
      </w:r>
      <w:proofErr w:type="gramEnd"/>
      <w:r w:rsidRPr="00E64E00">
        <w:rPr>
          <w:szCs w:val="24"/>
        </w:rPr>
        <w:t xml:space="preserve"> uzasadnioną prośbę nauczyciela wychowawcy, </w:t>
      </w:r>
    </w:p>
    <w:p w:rsidR="003D3DD1" w:rsidRPr="00E64E00" w:rsidRDefault="003D3DD1" w:rsidP="003D3DD1">
      <w:pPr>
        <w:pStyle w:val="Punkt"/>
        <w:numPr>
          <w:ilvl w:val="0"/>
          <w:numId w:val="37"/>
        </w:numPr>
        <w:tabs>
          <w:tab w:val="left" w:pos="567"/>
          <w:tab w:val="left" w:pos="1060"/>
        </w:tabs>
        <w:ind w:hanging="776"/>
        <w:jc w:val="both"/>
        <w:rPr>
          <w:szCs w:val="24"/>
        </w:rPr>
      </w:pPr>
      <w:proofErr w:type="gramStart"/>
      <w:r w:rsidRPr="00E64E00">
        <w:rPr>
          <w:szCs w:val="24"/>
        </w:rPr>
        <w:t>z</w:t>
      </w:r>
      <w:proofErr w:type="gramEnd"/>
      <w:r w:rsidRPr="00E64E00">
        <w:rPr>
          <w:szCs w:val="24"/>
        </w:rPr>
        <w:t xml:space="preserve"> przyczyn organizacyjnych,</w:t>
      </w:r>
    </w:p>
    <w:p w:rsidR="003D3DD1" w:rsidRPr="00E64E00" w:rsidRDefault="003D3DD1" w:rsidP="003D3DD1">
      <w:pPr>
        <w:pStyle w:val="Punkt"/>
        <w:numPr>
          <w:ilvl w:val="0"/>
          <w:numId w:val="37"/>
        </w:numPr>
        <w:tabs>
          <w:tab w:val="clear" w:pos="1060"/>
          <w:tab w:val="left" w:pos="567"/>
        </w:tabs>
        <w:ind w:left="567" w:hanging="283"/>
        <w:jc w:val="both"/>
        <w:rPr>
          <w:szCs w:val="24"/>
        </w:rPr>
      </w:pPr>
      <w:proofErr w:type="gramStart"/>
      <w:r w:rsidRPr="00E64E00">
        <w:rPr>
          <w:szCs w:val="24"/>
        </w:rPr>
        <w:t>w</w:t>
      </w:r>
      <w:proofErr w:type="gramEnd"/>
      <w:r w:rsidRPr="00E64E00">
        <w:rPr>
          <w:szCs w:val="24"/>
        </w:rPr>
        <w:t xml:space="preserve"> szczególnie uzasadnionych przypadkach na wniosek uczniów i rodziców danej klasy p</w:t>
      </w:r>
      <w:r w:rsidR="009506ED" w:rsidRPr="00E64E00">
        <w:rPr>
          <w:szCs w:val="24"/>
        </w:rPr>
        <w:t>rzedstawiony dyrektorowi szkoły</w:t>
      </w:r>
      <w:r w:rsidR="009506ED" w:rsidRPr="00E64E00">
        <w:rPr>
          <w:b/>
          <w:szCs w:val="24"/>
        </w:rPr>
        <w:t>.</w:t>
      </w:r>
    </w:p>
    <w:p w:rsidR="003D3DD1" w:rsidRPr="00E64E00" w:rsidRDefault="003D3DD1" w:rsidP="003D3DD1">
      <w:pPr>
        <w:pStyle w:val="Punkt"/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Realizacja ust. 2 pkt. 4 przebiega w następujący sposób:</w:t>
      </w:r>
    </w:p>
    <w:p w:rsidR="003D3DD1" w:rsidRPr="00E64E00" w:rsidRDefault="003D3DD1" w:rsidP="003D3DD1">
      <w:pPr>
        <w:pStyle w:val="Podliterowy"/>
        <w:numPr>
          <w:ilvl w:val="0"/>
          <w:numId w:val="59"/>
        </w:numPr>
        <w:tabs>
          <w:tab w:val="left" w:pos="284"/>
        </w:tabs>
        <w:ind w:left="567" w:hanging="283"/>
        <w:jc w:val="both"/>
        <w:rPr>
          <w:szCs w:val="24"/>
        </w:rPr>
      </w:pPr>
      <w:r w:rsidRPr="00E64E00">
        <w:rPr>
          <w:szCs w:val="24"/>
        </w:rPr>
        <w:t>Samorząd Klasowy i Klasowa Rada Rodziców przedstawiają uzasadniony wniosek dyrektorowi szkoły,</w:t>
      </w:r>
    </w:p>
    <w:p w:rsidR="003D3DD1" w:rsidRPr="00E64E00" w:rsidRDefault="003D3DD1" w:rsidP="003D3DD1">
      <w:pPr>
        <w:pStyle w:val="Podliterowy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E64E00">
        <w:rPr>
          <w:szCs w:val="24"/>
        </w:rPr>
        <w:t>Dyrektor szkoły bada słuszność zarzutów i podejmuje decyzję.</w:t>
      </w:r>
    </w:p>
    <w:p w:rsidR="003D3DD1" w:rsidRPr="00E64E00" w:rsidRDefault="003D3DD1" w:rsidP="00CD10EC">
      <w:pPr>
        <w:spacing w:before="120"/>
        <w:jc w:val="both"/>
        <w:rPr>
          <w:lang w:eastAsia="ar-SA"/>
        </w:rPr>
      </w:pPr>
    </w:p>
    <w:p w:rsidR="003D3DD1" w:rsidRPr="00E64E00" w:rsidRDefault="003D3DD1" w:rsidP="003D3DD1">
      <w:pPr>
        <w:spacing w:before="120"/>
        <w:ind w:left="900" w:hanging="360"/>
        <w:jc w:val="center"/>
        <w:rPr>
          <w:b/>
        </w:rPr>
      </w:pPr>
      <w:r w:rsidRPr="00E64E00">
        <w:rPr>
          <w:b/>
        </w:rPr>
        <w:lastRenderedPageBreak/>
        <w:t>§ 6a</w:t>
      </w:r>
    </w:p>
    <w:p w:rsidR="003D3DD1" w:rsidRPr="00E64E00" w:rsidRDefault="003D3DD1" w:rsidP="003D3DD1">
      <w:pPr>
        <w:spacing w:before="120"/>
        <w:jc w:val="both"/>
      </w:pPr>
      <w:r w:rsidRPr="00E64E00">
        <w:t>Szkoła zapewnia uczniom pełne bezpieczeństwo w czasie za</w:t>
      </w:r>
      <w:r w:rsidR="00040E9C" w:rsidRPr="00E64E00">
        <w:t>jęć organizowanych przez szkołę</w:t>
      </w:r>
      <w:r w:rsidRPr="00E64E00">
        <w:t xml:space="preserve"> poprzez: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851" w:hanging="851"/>
        <w:jc w:val="both"/>
      </w:pPr>
      <w:proofErr w:type="gramStart"/>
      <w:r w:rsidRPr="00E64E00">
        <w:t>realizację</w:t>
      </w:r>
      <w:proofErr w:type="gramEnd"/>
      <w:r w:rsidRPr="00E64E00">
        <w:t xml:space="preserve"> przez nauczycieli zadań zapisanych w § 38b niniejszego statutu;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r w:rsidRPr="00E64E00">
        <w:t xml:space="preserve">pełnienie dyżurów nauczycieli, zgodnie z zasadami w § 38b ust.3. </w:t>
      </w:r>
      <w:proofErr w:type="gramStart"/>
      <w:r w:rsidRPr="00E64E00">
        <w:t>Zasady   organizacyjno-porządkowe</w:t>
      </w:r>
      <w:proofErr w:type="gramEnd"/>
      <w:r w:rsidRPr="00E64E00">
        <w:t xml:space="preserve">, harmonogram pełnienia dyżurów ustala dyrektor szkoły. Dyżur nauczycieli rozpoczyna się od godziny 7.30 </w:t>
      </w:r>
      <w:proofErr w:type="gramStart"/>
      <w:r w:rsidRPr="00E64E00">
        <w:t>i</w:t>
      </w:r>
      <w:proofErr w:type="gramEnd"/>
      <w:r w:rsidRPr="00E64E00">
        <w:t xml:space="preserve"> trwa do zakończenia zajęć </w:t>
      </w:r>
      <w:r w:rsidRPr="00E64E00">
        <w:br/>
        <w:t>w szkole.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proofErr w:type="gramStart"/>
      <w:r w:rsidRPr="00E64E00">
        <w:t>opracowanie</w:t>
      </w:r>
      <w:proofErr w:type="gramEnd"/>
      <w:r w:rsidRPr="00E64E00">
        <w:t xml:space="preserve"> planu lekcji, który uwzględnia</w:t>
      </w:r>
      <w:r w:rsidR="009506ED" w:rsidRPr="00E64E00">
        <w:t>: równomierne rozłożenie zajęć</w:t>
      </w:r>
      <w:r w:rsidR="009506ED" w:rsidRPr="00E64E00">
        <w:br/>
      </w:r>
      <w:r w:rsidRPr="00E64E00">
        <w:t xml:space="preserve">w poszczególnych dniach, różnorodność zajęć w każdym dniu, niełączenie </w:t>
      </w:r>
      <w:r w:rsidRPr="00E64E00">
        <w:br/>
        <w:t xml:space="preserve">w kilkugodzinne jednostki zajęć z tego samego przedmiotu, z wyłączeniem przedmiotów, których program tego wymaga; 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proofErr w:type="gramStart"/>
      <w:r w:rsidRPr="00E64E00">
        <w:t>przestrzeganie</w:t>
      </w:r>
      <w:proofErr w:type="gramEnd"/>
      <w:r w:rsidRPr="00E64E00">
        <w:t xml:space="preserve"> liczebności grup uczniowskich na zajęciach języków obcych </w:t>
      </w:r>
    </w:p>
    <w:p w:rsidR="003D3DD1" w:rsidRPr="00E64E00" w:rsidRDefault="003D3DD1" w:rsidP="003D3DD1">
      <w:pPr>
        <w:tabs>
          <w:tab w:val="num" w:pos="426"/>
        </w:tabs>
        <w:ind w:left="426" w:hanging="426"/>
        <w:jc w:val="both"/>
      </w:pPr>
      <w:r w:rsidRPr="00E64E00">
        <w:t xml:space="preserve">       </w:t>
      </w:r>
      <w:proofErr w:type="gramStart"/>
      <w:r w:rsidRPr="00E64E00">
        <w:t>i</w:t>
      </w:r>
      <w:proofErr w:type="gramEnd"/>
      <w:r w:rsidRPr="00E64E00">
        <w:t xml:space="preserve"> innych przedmiotach wymagających podziału na grupy;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proofErr w:type="gramStart"/>
      <w:r w:rsidRPr="00E64E00">
        <w:t>obciążanie</w:t>
      </w:r>
      <w:proofErr w:type="gramEnd"/>
      <w:r w:rsidRPr="00E64E00">
        <w:t xml:space="preserve"> uczniów pracą domową zgodnie z zasadami higieny;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proofErr w:type="gramStart"/>
      <w:r w:rsidRPr="00E64E00">
        <w:t>odpowiednie</w:t>
      </w:r>
      <w:proofErr w:type="gramEnd"/>
      <w:r w:rsidRPr="00E64E00">
        <w:t xml:space="preserve"> oświetlenie, wentylację i ogrzewanie pomieszczeń;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proofErr w:type="gramStart"/>
      <w:r w:rsidRPr="00E64E00">
        <w:t>oznakowanie</w:t>
      </w:r>
      <w:proofErr w:type="gramEnd"/>
      <w:r w:rsidRPr="00E64E00">
        <w:t xml:space="preserve"> ciągów komunikacyjnych zgodnie z przepisami;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proofErr w:type="gramStart"/>
      <w:r w:rsidRPr="00E64E00">
        <w:t>kontrolę</w:t>
      </w:r>
      <w:proofErr w:type="gramEnd"/>
      <w:r w:rsidRPr="00E64E00">
        <w:t xml:space="preserve"> obiektów budowlanych należących do szkoły pod kątem zapewnienia bezpiecznych i higienicznych warunków korzystania z tych obiektów. Kontroli technicznej obiektów dokonuje dyrektor </w:t>
      </w:r>
      <w:proofErr w:type="gramStart"/>
      <w:r w:rsidRPr="00E64E00">
        <w:t>szkoły co</w:t>
      </w:r>
      <w:proofErr w:type="gramEnd"/>
      <w:r w:rsidRPr="00E64E00">
        <w:t xml:space="preserve"> najmniej raz w roku</w:t>
      </w:r>
      <w:r w:rsidR="009506ED" w:rsidRPr="00E64E00">
        <w:rPr>
          <w:b/>
        </w:rPr>
        <w:t>,</w:t>
      </w:r>
      <w:r w:rsidRPr="00E64E00">
        <w:t xml:space="preserve"> natomiast kontroli BHP raz w semestrze;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284" w:hanging="284"/>
        <w:jc w:val="both"/>
      </w:pPr>
      <w:proofErr w:type="gramStart"/>
      <w:r w:rsidRPr="00E64E00">
        <w:t>umieszczenie</w:t>
      </w:r>
      <w:proofErr w:type="gramEnd"/>
      <w:r w:rsidRPr="00E64E00">
        <w:t xml:space="preserve"> w widocznym miejscu planu ewakuacji;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142" w:hanging="142"/>
        <w:jc w:val="both"/>
      </w:pPr>
      <w:proofErr w:type="gramStart"/>
      <w:r w:rsidRPr="00E64E00">
        <w:t>oznaczenie</w:t>
      </w:r>
      <w:proofErr w:type="gramEnd"/>
      <w:r w:rsidRPr="00E64E00">
        <w:t xml:space="preserve"> dróg ewakuacyjnych w sposób wyraźny i trwały;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142" w:hanging="142"/>
        <w:jc w:val="both"/>
      </w:pPr>
      <w:proofErr w:type="gramStart"/>
      <w:r w:rsidRPr="00E64E00">
        <w:t>ogrodzenie</w:t>
      </w:r>
      <w:proofErr w:type="gramEnd"/>
      <w:r w:rsidRPr="00E64E00">
        <w:t xml:space="preserve"> terenu szkoły;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142" w:hanging="142"/>
        <w:jc w:val="both"/>
      </w:pPr>
      <w:proofErr w:type="gramStart"/>
      <w:r w:rsidRPr="00E64E00">
        <w:t>zabezpieczenie</w:t>
      </w:r>
      <w:proofErr w:type="gramEnd"/>
      <w:r w:rsidRPr="00E64E00">
        <w:t xml:space="preserve"> otworów kanalizacyjnych, studzienek i innych zagłębień;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426" w:hanging="426"/>
        <w:jc w:val="both"/>
      </w:pPr>
      <w:r w:rsidRPr="00E64E00">
        <w:t>zapewni</w:t>
      </w:r>
      <w:r w:rsidR="009506ED" w:rsidRPr="00E64E00">
        <w:t>e</w:t>
      </w:r>
      <w:r w:rsidRPr="00E64E00">
        <w:t xml:space="preserve">nie odpowiedniej liczby opiekunów nad uczniami uczestniczącymi </w:t>
      </w:r>
      <w:r w:rsidR="009506ED" w:rsidRPr="00E64E00">
        <w:t xml:space="preserve">w </w:t>
      </w:r>
      <w:r w:rsidRPr="00E64E00">
        <w:t xml:space="preserve">imprezach </w:t>
      </w:r>
      <w:proofErr w:type="gramStart"/>
      <w:r w:rsidRPr="00E64E00">
        <w:t>i   wycieczkach</w:t>
      </w:r>
      <w:proofErr w:type="gramEnd"/>
      <w:r w:rsidRPr="00E64E00">
        <w:t xml:space="preserve"> poza teren szkoły;</w:t>
      </w:r>
    </w:p>
    <w:p w:rsidR="003D3DD1" w:rsidRPr="00E64E00" w:rsidRDefault="003D3DD1" w:rsidP="003D3DD1">
      <w:pPr>
        <w:numPr>
          <w:ilvl w:val="0"/>
          <w:numId w:val="5"/>
        </w:numPr>
        <w:tabs>
          <w:tab w:val="clear" w:pos="1506"/>
          <w:tab w:val="num" w:pos="426"/>
        </w:tabs>
        <w:ind w:left="142" w:hanging="142"/>
        <w:jc w:val="both"/>
      </w:pPr>
      <w:proofErr w:type="gramStart"/>
      <w:r w:rsidRPr="00E64E00">
        <w:t>zapewnienie</w:t>
      </w:r>
      <w:proofErr w:type="gramEnd"/>
      <w:r w:rsidRPr="00E64E00">
        <w:t xml:space="preserve"> bezpiecznych warunków prowadzenia zajęć z wychowania fizycznego.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  <w:bCs/>
        </w:rPr>
        <w:t>§ 6b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</w:pPr>
      <w:r w:rsidRPr="00E64E00">
        <w:t>Szkoła sprawuje indywidualną opiekę wychowawczą i pedagogiczną n</w:t>
      </w:r>
      <w:r w:rsidRPr="00E64E00">
        <w:rPr>
          <w:bCs/>
        </w:rPr>
        <w:t>ad uczniami rozpoczynającymi naukę w szkole poprzez: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proofErr w:type="gramStart"/>
      <w:r w:rsidRPr="00E64E00">
        <w:t>1)   organizowanie</w:t>
      </w:r>
      <w:proofErr w:type="gramEnd"/>
      <w:r w:rsidRPr="00E64E00">
        <w:t xml:space="preserve"> spotkań Dyrekcji szkoły z nowo przyjętymi uczniami i ich rodzicami; 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proofErr w:type="gramStart"/>
      <w:r w:rsidRPr="00E64E00">
        <w:t>2)   rozmowy</w:t>
      </w:r>
      <w:proofErr w:type="gramEnd"/>
      <w:r w:rsidRPr="00E64E00">
        <w:t xml:space="preserve"> indywidualne wychowawcy z uczniami i rodzicami na początku roku   szkolnego w celu  rozpoznania cech osobowościowych ucznia, stanu jego zdrowia, warunków rodzinnych i materialnych, 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proofErr w:type="gramStart"/>
      <w:r w:rsidRPr="00E64E00">
        <w:t>3)    organizację</w:t>
      </w:r>
      <w:proofErr w:type="gramEnd"/>
      <w:r w:rsidRPr="00E64E00">
        <w:t xml:space="preserve"> wycieczek integracyjnych,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proofErr w:type="gramStart"/>
      <w:r w:rsidRPr="00E64E00">
        <w:t>4)    pomoc</w:t>
      </w:r>
      <w:proofErr w:type="gramEnd"/>
      <w:r w:rsidRPr="00E64E00">
        <w:t xml:space="preserve"> w adaptacji ucznia w nowym środowisku </w:t>
      </w:r>
      <w:r w:rsidR="00040E9C" w:rsidRPr="00E64E00">
        <w:t>organizowaną</w:t>
      </w:r>
      <w:r w:rsidRPr="00E64E00">
        <w:t xml:space="preserve"> przez pedagoga szkolnego,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proofErr w:type="gramStart"/>
      <w:r w:rsidRPr="00E64E00">
        <w:t>5)    udzielanie</w:t>
      </w:r>
      <w:proofErr w:type="gramEnd"/>
      <w:r w:rsidRPr="00E64E00">
        <w:t xml:space="preserve"> niezbędnej - doraźnej pomocy przez pielęgniarkę szkolną, wychowawcę lub  przedstawiciela dyrekcji; </w:t>
      </w:r>
    </w:p>
    <w:p w:rsidR="003D3DD1" w:rsidRPr="00E64E00" w:rsidRDefault="003D3DD1" w:rsidP="003D3DD1">
      <w:pPr>
        <w:ind w:left="567" w:hanging="796"/>
      </w:pPr>
      <w:r w:rsidRPr="00E64E00">
        <w:t xml:space="preserve">         </w:t>
      </w:r>
      <w:proofErr w:type="gramStart"/>
      <w:r w:rsidRPr="00E64E00">
        <w:t>6 )  współ</w:t>
      </w:r>
      <w:r w:rsidR="00040E9C" w:rsidRPr="00E64E00">
        <w:t>pracę</w:t>
      </w:r>
      <w:proofErr w:type="gramEnd"/>
      <w:r w:rsidR="00040E9C" w:rsidRPr="00E64E00">
        <w:t xml:space="preserve"> z Poradnią Psychologiczno</w:t>
      </w:r>
      <w:r w:rsidRPr="00E64E00">
        <w:t>-Pedagogiczną;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proofErr w:type="gramStart"/>
      <w:r w:rsidRPr="00E64E00">
        <w:t>7)    respektowanie</w:t>
      </w:r>
      <w:proofErr w:type="gramEnd"/>
      <w:r w:rsidRPr="00E64E00">
        <w:t xml:space="preserve"> zaleceń lekarza specjalisty oraz orzeczeń Poradni Psychologiczno-Pedagogicznej; </w:t>
      </w:r>
    </w:p>
    <w:p w:rsidR="003D3DD1" w:rsidRPr="00E64E00" w:rsidRDefault="00040E9C" w:rsidP="003D3DD1">
      <w:pPr>
        <w:autoSpaceDE w:val="0"/>
        <w:autoSpaceDN w:val="0"/>
        <w:adjustRightInd w:val="0"/>
        <w:ind w:left="1080" w:hanging="796"/>
      </w:pPr>
      <w:proofErr w:type="gramStart"/>
      <w:r w:rsidRPr="00E64E00">
        <w:t>8)   organizowanie</w:t>
      </w:r>
      <w:proofErr w:type="gramEnd"/>
      <w:r w:rsidRPr="00E64E00">
        <w:t xml:space="preserve"> – w </w:t>
      </w:r>
      <w:r w:rsidR="003D3DD1" w:rsidRPr="00E64E00">
        <w:t>porozumieniu z organem prowadzącym</w:t>
      </w:r>
      <w:r w:rsidRPr="00E64E00">
        <w:t xml:space="preserve"> – n</w:t>
      </w:r>
      <w:r w:rsidR="003D3DD1" w:rsidRPr="00E64E00">
        <w:t>auczania</w:t>
      </w:r>
    </w:p>
    <w:p w:rsidR="003D3DD1" w:rsidRDefault="003D3DD1" w:rsidP="00320BD8">
      <w:pPr>
        <w:autoSpaceDE w:val="0"/>
        <w:autoSpaceDN w:val="0"/>
        <w:adjustRightInd w:val="0"/>
        <w:ind w:left="1080" w:hanging="796"/>
      </w:pPr>
      <w:r w:rsidRPr="00E64E00">
        <w:t xml:space="preserve">       indywidualnego na </w:t>
      </w:r>
      <w:proofErr w:type="gramStart"/>
      <w:r w:rsidRPr="00E64E00">
        <w:t>podstawie  orzeczenia</w:t>
      </w:r>
      <w:proofErr w:type="gramEnd"/>
      <w:r w:rsidRPr="00E64E00">
        <w:t xml:space="preserve"> o po</w:t>
      </w:r>
      <w:r w:rsidR="00320BD8" w:rsidRPr="00E64E00">
        <w:t xml:space="preserve">trzebie takiej formy edukacji. </w:t>
      </w:r>
    </w:p>
    <w:p w:rsidR="00E30752" w:rsidRDefault="00E30752" w:rsidP="00320BD8">
      <w:pPr>
        <w:autoSpaceDE w:val="0"/>
        <w:autoSpaceDN w:val="0"/>
        <w:adjustRightInd w:val="0"/>
        <w:ind w:left="1080" w:hanging="796"/>
      </w:pPr>
    </w:p>
    <w:p w:rsidR="00CD10EC" w:rsidRPr="00E64E00" w:rsidRDefault="00CD10EC" w:rsidP="00320BD8">
      <w:pPr>
        <w:autoSpaceDE w:val="0"/>
        <w:autoSpaceDN w:val="0"/>
        <w:adjustRightInd w:val="0"/>
        <w:ind w:left="1080" w:hanging="796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lastRenderedPageBreak/>
        <w:t>§ 6c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E64E00">
        <w:rPr>
          <w:bCs/>
        </w:rPr>
        <w:t xml:space="preserve">Szkoła prowadzi szeroką działalność z zakresu profilaktyki poprzez: </w:t>
      </w:r>
    </w:p>
    <w:p w:rsidR="003D3DD1" w:rsidRPr="00E64E00" w:rsidRDefault="003D3DD1" w:rsidP="003D3DD1">
      <w:pPr>
        <w:autoSpaceDE w:val="0"/>
        <w:autoSpaceDN w:val="0"/>
        <w:adjustRightInd w:val="0"/>
        <w:jc w:val="both"/>
      </w:pPr>
      <w:r w:rsidRPr="00E64E00">
        <w:rPr>
          <w:b/>
        </w:rPr>
        <w:t xml:space="preserve">1. </w:t>
      </w:r>
      <w:proofErr w:type="gramStart"/>
      <w:r w:rsidRPr="00E64E00">
        <w:t>realizację</w:t>
      </w:r>
      <w:proofErr w:type="gramEnd"/>
      <w:r w:rsidRPr="00E64E00">
        <w:t xml:space="preserve"> przyjętego w szkole </w:t>
      </w:r>
      <w:r w:rsidRPr="00E64E00">
        <w:rPr>
          <w:iCs/>
        </w:rPr>
        <w:t>Programu Profilaktyki;</w:t>
      </w:r>
    </w:p>
    <w:p w:rsidR="003D3DD1" w:rsidRPr="00E64E00" w:rsidRDefault="003D3DD1" w:rsidP="003D3DD1">
      <w:pPr>
        <w:autoSpaceDE w:val="0"/>
        <w:autoSpaceDN w:val="0"/>
        <w:adjustRightInd w:val="0"/>
        <w:jc w:val="both"/>
      </w:pPr>
      <w:r w:rsidRPr="00E64E00">
        <w:rPr>
          <w:b/>
        </w:rPr>
        <w:t>2.</w:t>
      </w:r>
      <w:r w:rsidRPr="00E64E00">
        <w:t xml:space="preserve"> </w:t>
      </w:r>
      <w:proofErr w:type="gramStart"/>
      <w:r w:rsidRPr="00E64E00">
        <w:t>rozpoznawanie</w:t>
      </w:r>
      <w:proofErr w:type="gramEnd"/>
      <w:r w:rsidRPr="00E64E00">
        <w:t xml:space="preserve"> i analizowanie indywidualnych potrzeb i problemów uczniów;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jc w:val="both"/>
      </w:pPr>
      <w:r w:rsidRPr="00E64E00">
        <w:rPr>
          <w:b/>
        </w:rPr>
        <w:t xml:space="preserve">3. </w:t>
      </w:r>
      <w:proofErr w:type="gramStart"/>
      <w:r w:rsidRPr="00E64E00">
        <w:t>realizację</w:t>
      </w:r>
      <w:proofErr w:type="gramEnd"/>
      <w:r w:rsidRPr="00E64E00">
        <w:t xml:space="preserve"> określonej tematyki na godzinach do dyspozycji wychowawcy we współpracy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jc w:val="both"/>
      </w:pPr>
      <w:r w:rsidRPr="00E64E00">
        <w:t xml:space="preserve"> </w:t>
      </w:r>
      <w:proofErr w:type="gramStart"/>
      <w:r w:rsidRPr="00E64E00">
        <w:t>z</w:t>
      </w:r>
      <w:proofErr w:type="gramEnd"/>
      <w:r w:rsidRPr="00E64E00">
        <w:t xml:space="preserve"> lekarzami i psychologami; </w:t>
      </w:r>
    </w:p>
    <w:p w:rsidR="003D3DD1" w:rsidRPr="00E64E00" w:rsidRDefault="003D3DD1" w:rsidP="003D3DD1">
      <w:pPr>
        <w:autoSpaceDE w:val="0"/>
        <w:autoSpaceDN w:val="0"/>
        <w:adjustRightInd w:val="0"/>
        <w:jc w:val="both"/>
      </w:pPr>
      <w:r w:rsidRPr="00E64E00">
        <w:rPr>
          <w:b/>
        </w:rPr>
        <w:t>4.</w:t>
      </w:r>
      <w:r w:rsidRPr="00E64E00">
        <w:t xml:space="preserve"> </w:t>
      </w:r>
      <w:proofErr w:type="gramStart"/>
      <w:r w:rsidRPr="00E64E00">
        <w:t>działania</w:t>
      </w:r>
      <w:proofErr w:type="gramEnd"/>
      <w:r w:rsidRPr="00E64E00">
        <w:t xml:space="preserve"> opiekuńcze wychowawcy klasy;  </w:t>
      </w:r>
    </w:p>
    <w:p w:rsidR="003D3DD1" w:rsidRPr="00E64E00" w:rsidRDefault="003D3DD1" w:rsidP="003D3DD1">
      <w:pPr>
        <w:autoSpaceDE w:val="0"/>
        <w:autoSpaceDN w:val="0"/>
        <w:adjustRightInd w:val="0"/>
        <w:jc w:val="both"/>
      </w:pPr>
      <w:r w:rsidRPr="00E64E00">
        <w:rPr>
          <w:b/>
        </w:rPr>
        <w:t xml:space="preserve">5. </w:t>
      </w:r>
      <w:proofErr w:type="gramStart"/>
      <w:r w:rsidRPr="00E64E00">
        <w:t>działania</w:t>
      </w:r>
      <w:proofErr w:type="gramEnd"/>
      <w:r w:rsidRPr="00E64E00">
        <w:t xml:space="preserve"> pedagoga szkolnego; </w:t>
      </w:r>
    </w:p>
    <w:p w:rsidR="003D3DD1" w:rsidRPr="00E64E00" w:rsidRDefault="003D3DD1" w:rsidP="003D3DD1">
      <w:pPr>
        <w:autoSpaceDE w:val="0"/>
        <w:autoSpaceDN w:val="0"/>
        <w:adjustRightInd w:val="0"/>
        <w:jc w:val="both"/>
      </w:pPr>
      <w:r w:rsidRPr="00E64E00">
        <w:rPr>
          <w:b/>
        </w:rPr>
        <w:t xml:space="preserve">6. </w:t>
      </w:r>
      <w:proofErr w:type="gramStart"/>
      <w:r w:rsidRPr="00E64E00">
        <w:t>współ</w:t>
      </w:r>
      <w:r w:rsidR="00040E9C" w:rsidRPr="00E64E00">
        <w:t>pracę</w:t>
      </w:r>
      <w:proofErr w:type="gramEnd"/>
      <w:r w:rsidR="00040E9C" w:rsidRPr="00E64E00">
        <w:t xml:space="preserve"> z Poradnią Psychologiczno</w:t>
      </w:r>
      <w:r w:rsidRPr="00E64E00">
        <w:t xml:space="preserve">-Pedagogiczną i </w:t>
      </w:r>
      <w:r w:rsidR="00040E9C" w:rsidRPr="00E64E00">
        <w:t>spotkania</w:t>
      </w:r>
      <w:r w:rsidRPr="00E64E00">
        <w:t xml:space="preserve"> z psychologami.</w:t>
      </w:r>
    </w:p>
    <w:p w:rsidR="003D3DD1" w:rsidRPr="00E64E00" w:rsidRDefault="003D3DD1" w:rsidP="003D3DD1">
      <w:pPr>
        <w:autoSpaceDE w:val="0"/>
        <w:autoSpaceDN w:val="0"/>
        <w:adjustRightInd w:val="0"/>
      </w:pPr>
    </w:p>
    <w:p w:rsidR="003D3DD1" w:rsidRPr="00E64E00" w:rsidRDefault="003D3DD1" w:rsidP="003D3DD1">
      <w:pPr>
        <w:spacing w:before="120"/>
        <w:ind w:left="540" w:hanging="540"/>
        <w:jc w:val="center"/>
        <w:rPr>
          <w:b/>
        </w:rPr>
      </w:pPr>
      <w:r w:rsidRPr="00E64E00">
        <w:rPr>
          <w:b/>
        </w:rPr>
        <w:t>§ 6d</w:t>
      </w:r>
    </w:p>
    <w:p w:rsidR="003D3DD1" w:rsidRPr="00E64E00" w:rsidRDefault="003D3DD1" w:rsidP="003D3DD1">
      <w:pPr>
        <w:spacing w:before="120"/>
        <w:jc w:val="both"/>
      </w:pPr>
      <w:r w:rsidRPr="00E64E00">
        <w:t xml:space="preserve">W szkole organizuje się pomoc psychologiczno-pedagogiczną. Pomoc udzielana </w:t>
      </w:r>
      <w:proofErr w:type="gramStart"/>
      <w:r w:rsidRPr="00E64E00">
        <w:t>jest  wychowankom</w:t>
      </w:r>
      <w:proofErr w:type="gramEnd"/>
      <w:r w:rsidRPr="00E64E00">
        <w:t>, rodzicom i nauczycielom.</w:t>
      </w:r>
    </w:p>
    <w:p w:rsidR="003D3DD1" w:rsidRPr="00E64E00" w:rsidRDefault="003D3DD1" w:rsidP="003D3DD1">
      <w:pPr>
        <w:spacing w:before="120"/>
        <w:jc w:val="both"/>
      </w:pP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§ 6e</w:t>
      </w:r>
    </w:p>
    <w:p w:rsidR="003D3DD1" w:rsidRPr="00E64E00" w:rsidRDefault="00040E9C" w:rsidP="003D3DD1">
      <w:pPr>
        <w:spacing w:before="120"/>
        <w:jc w:val="both"/>
      </w:pPr>
      <w:r w:rsidRPr="00E64E00">
        <w:t>Pomoc psychologiczno-</w:t>
      </w:r>
      <w:r w:rsidR="003D3DD1" w:rsidRPr="00E64E00">
        <w:t xml:space="preserve">pedagogiczna polega </w:t>
      </w:r>
      <w:proofErr w:type="gramStart"/>
      <w:r w:rsidR="003D3DD1" w:rsidRPr="00E64E00">
        <w:t>na :</w:t>
      </w:r>
      <w:proofErr w:type="gramEnd"/>
    </w:p>
    <w:p w:rsidR="003D3DD1" w:rsidRPr="00E64E00" w:rsidRDefault="003D3DD1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proofErr w:type="gramStart"/>
      <w:r w:rsidRPr="00E64E00">
        <w:t>diagnozowaniu</w:t>
      </w:r>
      <w:proofErr w:type="gramEnd"/>
      <w:r w:rsidRPr="00E64E00">
        <w:t xml:space="preserve"> środowiska ucznia;</w:t>
      </w:r>
    </w:p>
    <w:p w:rsidR="003D3DD1" w:rsidRPr="00E64E00" w:rsidRDefault="003D3DD1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 </w:t>
      </w:r>
      <w:proofErr w:type="gramStart"/>
      <w:r w:rsidRPr="00E64E00">
        <w:t>rozpoznawaniu</w:t>
      </w:r>
      <w:proofErr w:type="gramEnd"/>
      <w:r w:rsidRPr="00E64E00">
        <w:t xml:space="preserve"> potencjalnych możliwości oraz indywidualnych potrzeb ucznia </w:t>
      </w:r>
    </w:p>
    <w:p w:rsidR="003D3DD1" w:rsidRPr="00E64E00" w:rsidRDefault="003D3DD1" w:rsidP="00320BD8">
      <w:pPr>
        <w:ind w:left="284" w:hanging="284"/>
        <w:jc w:val="both"/>
      </w:pPr>
      <w:r w:rsidRPr="00E64E00">
        <w:t xml:space="preserve">       i </w:t>
      </w:r>
      <w:proofErr w:type="gramStart"/>
      <w:r w:rsidRPr="00E64E00">
        <w:t>umożliwianiu  ich</w:t>
      </w:r>
      <w:proofErr w:type="gramEnd"/>
      <w:r w:rsidRPr="00E64E00">
        <w:t xml:space="preserve"> zaspokojenia;</w:t>
      </w:r>
    </w:p>
    <w:p w:rsidR="003D3DD1" w:rsidRPr="00E64E00" w:rsidRDefault="003D3DD1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  </w:t>
      </w:r>
      <w:proofErr w:type="gramStart"/>
      <w:r w:rsidRPr="00E64E00">
        <w:t>rozpoznawaniu</w:t>
      </w:r>
      <w:proofErr w:type="gramEnd"/>
      <w:r w:rsidRPr="00E64E00">
        <w:t xml:space="preserve"> przyczyn trudności w opanowywaniu umiejętności i wiadomości przez    </w:t>
      </w:r>
    </w:p>
    <w:p w:rsidR="003D3DD1" w:rsidRPr="00E64E00" w:rsidRDefault="00320BD8" w:rsidP="00320BD8">
      <w:pPr>
        <w:ind w:left="284" w:hanging="284"/>
        <w:jc w:val="both"/>
      </w:pPr>
      <w:r w:rsidRPr="00E64E00">
        <w:t xml:space="preserve">     </w:t>
      </w:r>
      <w:r w:rsidR="003D3DD1" w:rsidRPr="00E64E00">
        <w:t xml:space="preserve">  </w:t>
      </w:r>
      <w:proofErr w:type="gramStart"/>
      <w:r w:rsidR="003D3DD1" w:rsidRPr="00E64E00">
        <w:t>ucznia</w:t>
      </w:r>
      <w:proofErr w:type="gramEnd"/>
      <w:r w:rsidR="003D3DD1" w:rsidRPr="00E64E00">
        <w:t>;</w:t>
      </w:r>
    </w:p>
    <w:p w:rsidR="003D3DD1" w:rsidRPr="00E64E00" w:rsidRDefault="003D3DD1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</w:t>
      </w:r>
      <w:proofErr w:type="gramStart"/>
      <w:r w:rsidRPr="00E64E00">
        <w:t>społecznie  oraz</w:t>
      </w:r>
      <w:proofErr w:type="gramEnd"/>
      <w:r w:rsidRPr="00E64E00">
        <w:t xml:space="preserve"> zagrożonych niedostosowaniem społecznym, a także planów działań wspierających dla uczniów posiadających opinię poradni psychologiczno-pedagogicznej oraz dla uczniów zdolnych i z trudnościami w nauce;</w:t>
      </w:r>
    </w:p>
    <w:p w:rsidR="003D3DD1" w:rsidRPr="00E64E00" w:rsidRDefault="003D3DD1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  </w:t>
      </w:r>
      <w:proofErr w:type="gramStart"/>
      <w:r w:rsidRPr="00E64E00">
        <w:t>prowadzeniu</w:t>
      </w:r>
      <w:proofErr w:type="gramEnd"/>
      <w:r w:rsidRPr="00E64E00">
        <w:t xml:space="preserve"> edukacji prozdrowotnej i promocji zdrowia wśród uczniów i rodziców;</w:t>
      </w:r>
    </w:p>
    <w:p w:rsidR="003D3DD1" w:rsidRPr="00E64E00" w:rsidRDefault="003D3DD1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  </w:t>
      </w:r>
      <w:proofErr w:type="gramStart"/>
      <w:r w:rsidRPr="00E64E00">
        <w:t>podejmowaniu</w:t>
      </w:r>
      <w:proofErr w:type="gramEnd"/>
      <w:r w:rsidRPr="00E64E00">
        <w:t xml:space="preserve"> działań wychowawczych i profilaktycznych wynikających z programu  </w:t>
      </w:r>
    </w:p>
    <w:p w:rsidR="003D3DD1" w:rsidRPr="00E64E00" w:rsidRDefault="003D3DD1" w:rsidP="00320BD8">
      <w:pPr>
        <w:ind w:left="284" w:hanging="284"/>
        <w:jc w:val="both"/>
      </w:pPr>
      <w:r w:rsidRPr="00E64E00">
        <w:t xml:space="preserve">  </w:t>
      </w:r>
      <w:proofErr w:type="gramStart"/>
      <w:r w:rsidRPr="00E64E00">
        <w:t>wychowawczego</w:t>
      </w:r>
      <w:proofErr w:type="gramEnd"/>
      <w:r w:rsidRPr="00E64E00">
        <w:t xml:space="preserve"> szkoły i programu profilaktyki oraz wspieraniu nauczycieli w tym </w:t>
      </w:r>
    </w:p>
    <w:p w:rsidR="003D3DD1" w:rsidRPr="00E64E00" w:rsidRDefault="003D3DD1" w:rsidP="00320BD8">
      <w:pPr>
        <w:ind w:left="284" w:hanging="284"/>
        <w:jc w:val="both"/>
      </w:pPr>
      <w:r w:rsidRPr="00E64E00">
        <w:t xml:space="preserve">  </w:t>
      </w:r>
      <w:proofErr w:type="gramStart"/>
      <w:r w:rsidRPr="00E64E00">
        <w:t>zakresie</w:t>
      </w:r>
      <w:proofErr w:type="gramEnd"/>
      <w:r w:rsidRPr="00E64E00">
        <w:t>;</w:t>
      </w:r>
    </w:p>
    <w:p w:rsidR="003D3DD1" w:rsidRPr="00E64E00" w:rsidRDefault="00040E9C" w:rsidP="00320BD8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wspieraniu uczniów </w:t>
      </w:r>
      <w:r w:rsidR="003D3DD1" w:rsidRPr="00E64E00">
        <w:t xml:space="preserve">metodami aktywnymi, w dokonywaniu wyboru </w:t>
      </w:r>
      <w:proofErr w:type="gramStart"/>
      <w:r w:rsidR="003D3DD1" w:rsidRPr="00E64E00">
        <w:t>kierunku     dalszego</w:t>
      </w:r>
      <w:proofErr w:type="gramEnd"/>
      <w:r w:rsidR="003D3DD1" w:rsidRPr="00E64E00">
        <w:t xml:space="preserve"> kształcenia, zawodu i planowaniu kariery zawodowej oraz udzielaniu   informacji w tym  kierunku;</w:t>
      </w:r>
    </w:p>
    <w:p w:rsidR="003D3DD1" w:rsidRPr="00E64E00" w:rsidRDefault="003D3DD1" w:rsidP="00F52E1C">
      <w:pPr>
        <w:numPr>
          <w:ilvl w:val="0"/>
          <w:numId w:val="6"/>
        </w:numPr>
        <w:tabs>
          <w:tab w:val="clear" w:pos="360"/>
        </w:tabs>
        <w:ind w:left="284" w:hanging="284"/>
        <w:jc w:val="both"/>
      </w:pPr>
      <w:r w:rsidRPr="00E64E00">
        <w:t xml:space="preserve">  wspieraniu nauczycieli i rodziców w działaniach wyrównujących szanse </w:t>
      </w:r>
      <w:proofErr w:type="gramStart"/>
      <w:r w:rsidRPr="00E64E00">
        <w:t>edukacyjne   dzieci</w:t>
      </w:r>
      <w:proofErr w:type="gramEnd"/>
      <w:r w:rsidRPr="00E64E00">
        <w:t>;</w:t>
      </w:r>
    </w:p>
    <w:p w:rsidR="003D3DD1" w:rsidRPr="00E64E00" w:rsidRDefault="003D3DD1" w:rsidP="00F52E1C">
      <w:pPr>
        <w:pStyle w:val="Akapitzlist"/>
        <w:numPr>
          <w:ilvl w:val="0"/>
          <w:numId w:val="6"/>
        </w:numPr>
        <w:jc w:val="both"/>
      </w:pPr>
      <w:proofErr w:type="gramStart"/>
      <w:r w:rsidRPr="00E64E00">
        <w:t>udzielaniu</w:t>
      </w:r>
      <w:proofErr w:type="gramEnd"/>
      <w:r w:rsidRPr="00E64E00">
        <w:t xml:space="preserve"> nauczycielom pomocy w dostosowywaniu wymagań edukacyjnych wynikających z realizacji programów nauczania do indywidualnych potrzeb psychofizycznych i edukacyjnych ucznia, u którego stwierdzono zaburzenia </w:t>
      </w:r>
      <w:r w:rsidR="00040E9C" w:rsidRPr="00E64E00">
        <w:t>i/lub</w:t>
      </w:r>
    </w:p>
    <w:p w:rsidR="003D3DD1" w:rsidRPr="00E64E00" w:rsidRDefault="003D3DD1" w:rsidP="00320BD8">
      <w:pPr>
        <w:ind w:left="284" w:hanging="284"/>
        <w:jc w:val="both"/>
      </w:pPr>
      <w:r w:rsidRPr="00E64E00">
        <w:t xml:space="preserve">       </w:t>
      </w:r>
      <w:proofErr w:type="gramStart"/>
      <w:r w:rsidRPr="00E64E00">
        <w:t>odchylenia</w:t>
      </w:r>
      <w:proofErr w:type="gramEnd"/>
      <w:r w:rsidRPr="00E64E00">
        <w:t xml:space="preserve"> rozwojowe lub specyficzne trudności w uczeniu się, uniemożliwiające      </w:t>
      </w:r>
    </w:p>
    <w:p w:rsidR="003D3DD1" w:rsidRPr="00E64E00" w:rsidRDefault="003D3DD1" w:rsidP="00320BD8">
      <w:pPr>
        <w:ind w:left="284" w:hanging="284"/>
        <w:jc w:val="both"/>
      </w:pPr>
      <w:r w:rsidRPr="00E64E00">
        <w:t xml:space="preserve">       </w:t>
      </w:r>
      <w:proofErr w:type="gramStart"/>
      <w:r w:rsidRPr="00E64E00">
        <w:t>sprostanie</w:t>
      </w:r>
      <w:proofErr w:type="gramEnd"/>
      <w:r w:rsidRPr="00E64E00">
        <w:t xml:space="preserve"> tym wymaganiom;</w:t>
      </w:r>
    </w:p>
    <w:p w:rsidR="003D3DD1" w:rsidRPr="00E64E00" w:rsidRDefault="003D3DD1" w:rsidP="00F52E1C">
      <w:pPr>
        <w:pStyle w:val="Akapitzlist"/>
        <w:numPr>
          <w:ilvl w:val="0"/>
          <w:numId w:val="6"/>
        </w:numPr>
        <w:jc w:val="both"/>
      </w:pPr>
      <w:r w:rsidRPr="00E64E00">
        <w:t xml:space="preserve"> </w:t>
      </w:r>
      <w:proofErr w:type="gramStart"/>
      <w:r w:rsidRPr="00E64E00">
        <w:t>wspieraniu</w:t>
      </w:r>
      <w:proofErr w:type="gramEnd"/>
      <w:r w:rsidRPr="00E64E00">
        <w:t xml:space="preserve"> nauczycieli i rodziców w rozwiązywaniu problemów wychowawczych;</w:t>
      </w:r>
    </w:p>
    <w:p w:rsidR="003D3DD1" w:rsidRPr="00E64E00" w:rsidRDefault="003D3DD1" w:rsidP="00320BD8">
      <w:pPr>
        <w:pStyle w:val="Akapitzlist"/>
        <w:numPr>
          <w:ilvl w:val="0"/>
          <w:numId w:val="6"/>
        </w:numPr>
        <w:jc w:val="both"/>
      </w:pPr>
      <w:proofErr w:type="gramStart"/>
      <w:r w:rsidRPr="00E64E00">
        <w:t>umożliwianiu</w:t>
      </w:r>
      <w:proofErr w:type="gramEnd"/>
      <w:r w:rsidRPr="00E64E00">
        <w:t xml:space="preserve"> rozwijania umiejętności wychowawczych rodziców i nauczycieli;</w:t>
      </w:r>
    </w:p>
    <w:p w:rsidR="003D3DD1" w:rsidRPr="00E64E00" w:rsidRDefault="003D3DD1" w:rsidP="00320BD8">
      <w:pPr>
        <w:pStyle w:val="Akapitzlist"/>
        <w:numPr>
          <w:ilvl w:val="0"/>
          <w:numId w:val="6"/>
        </w:numPr>
        <w:jc w:val="both"/>
      </w:pPr>
      <w:r w:rsidRPr="00E64E00">
        <w:t xml:space="preserve"> </w:t>
      </w:r>
      <w:proofErr w:type="gramStart"/>
      <w:r w:rsidRPr="00E64E00">
        <w:t>podejmowaniu</w:t>
      </w:r>
      <w:proofErr w:type="gramEnd"/>
      <w:r w:rsidRPr="00E64E00">
        <w:t xml:space="preserve"> działań mediacyjnych i interwencyjnych w sytuacjach kryzysowych.</w:t>
      </w:r>
    </w:p>
    <w:p w:rsidR="003D3DD1" w:rsidRPr="00E64E00" w:rsidRDefault="003D3DD1" w:rsidP="003D3DD1">
      <w:pPr>
        <w:tabs>
          <w:tab w:val="num" w:pos="1080"/>
        </w:tabs>
        <w:jc w:val="both"/>
      </w:pPr>
    </w:p>
    <w:p w:rsidR="003D3DD1" w:rsidRPr="00E64E00" w:rsidRDefault="003D3DD1" w:rsidP="003D3DD1">
      <w:pPr>
        <w:tabs>
          <w:tab w:val="num" w:pos="1080"/>
        </w:tabs>
        <w:jc w:val="both"/>
      </w:pPr>
    </w:p>
    <w:p w:rsidR="003D3DD1" w:rsidRPr="00E64E00" w:rsidRDefault="003D3DD1" w:rsidP="003D3DD1">
      <w:pPr>
        <w:tabs>
          <w:tab w:val="num" w:pos="1080"/>
        </w:tabs>
        <w:jc w:val="both"/>
      </w:pPr>
    </w:p>
    <w:p w:rsidR="003D3DD1" w:rsidRPr="00E64E00" w:rsidRDefault="003D3DD1" w:rsidP="00E30752">
      <w:pPr>
        <w:spacing w:before="120"/>
        <w:ind w:left="1506"/>
        <w:rPr>
          <w:b/>
        </w:rPr>
      </w:pPr>
      <w:r w:rsidRPr="00E64E00">
        <w:rPr>
          <w:b/>
        </w:rPr>
        <w:lastRenderedPageBreak/>
        <w:t xml:space="preserve">                                          § 6f</w:t>
      </w:r>
    </w:p>
    <w:p w:rsidR="003D3DD1" w:rsidRPr="00E64E00" w:rsidRDefault="003D3DD1" w:rsidP="003D3DD1">
      <w:pPr>
        <w:spacing w:before="240"/>
        <w:jc w:val="both"/>
      </w:pPr>
      <w:r w:rsidRPr="00E64E00">
        <w:t>Celem pomocy psychologiczno-pedagogiczn</w:t>
      </w:r>
      <w:r w:rsidR="00040E9C" w:rsidRPr="00E64E00">
        <w:t>ej</w:t>
      </w:r>
      <w:r w:rsidRPr="00E64E00">
        <w:t xml:space="preserve"> jest rozpoznawanie możliwości psychofizycznych oraz rozpoznawanie i zaspakajanie potrzeb </w:t>
      </w:r>
      <w:proofErr w:type="gramStart"/>
      <w:r w:rsidRPr="00E64E00">
        <w:t>rozwojowych    i</w:t>
      </w:r>
      <w:proofErr w:type="gramEnd"/>
      <w:r w:rsidRPr="00E64E00">
        <w:t xml:space="preserve"> edukacyjnych uczniów, wynikających z :</w:t>
      </w:r>
    </w:p>
    <w:p w:rsidR="003D3DD1" w:rsidRPr="00E64E00" w:rsidRDefault="003D3DD1" w:rsidP="003D3DD1">
      <w:pPr>
        <w:numPr>
          <w:ilvl w:val="0"/>
          <w:numId w:val="94"/>
        </w:numPr>
        <w:tabs>
          <w:tab w:val="num" w:pos="0"/>
        </w:tabs>
        <w:ind w:left="1502" w:hanging="1502"/>
        <w:jc w:val="both"/>
      </w:pPr>
      <w:proofErr w:type="gramStart"/>
      <w:r w:rsidRPr="00E64E00">
        <w:t>wybitnych</w:t>
      </w:r>
      <w:proofErr w:type="gramEnd"/>
      <w:r w:rsidRPr="00E64E00">
        <w:t xml:space="preserve"> uzdolnień;</w:t>
      </w:r>
    </w:p>
    <w:p w:rsidR="003D3DD1" w:rsidRPr="00E64E00" w:rsidRDefault="003D3DD1" w:rsidP="003D3DD1">
      <w:pPr>
        <w:numPr>
          <w:ilvl w:val="0"/>
          <w:numId w:val="94"/>
        </w:numPr>
        <w:jc w:val="both"/>
      </w:pPr>
      <w:proofErr w:type="gramStart"/>
      <w:r w:rsidRPr="00E64E00">
        <w:t>niepełnosprawności</w:t>
      </w:r>
      <w:proofErr w:type="gramEnd"/>
      <w:r w:rsidRPr="00E64E00">
        <w:t>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niedostosowania</w:t>
      </w:r>
      <w:proofErr w:type="gramEnd"/>
      <w:r w:rsidRPr="00E64E00">
        <w:t xml:space="preserve"> społecznego;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zagrożenia</w:t>
      </w:r>
      <w:proofErr w:type="gramEnd"/>
      <w:r w:rsidRPr="00E64E00">
        <w:t xml:space="preserve"> niedostosowaniem społecznym;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specyf</w:t>
      </w:r>
      <w:r w:rsidR="00040E9C" w:rsidRPr="00E64E00">
        <w:t>icznych</w:t>
      </w:r>
      <w:proofErr w:type="gramEnd"/>
      <w:r w:rsidR="00040E9C" w:rsidRPr="00E64E00">
        <w:t xml:space="preserve"> trudności w uczeniu się</w:t>
      </w:r>
      <w:r w:rsidRPr="00E64E00">
        <w:t>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zaburzeń</w:t>
      </w:r>
      <w:proofErr w:type="gramEnd"/>
      <w:r w:rsidRPr="00E64E00">
        <w:t xml:space="preserve"> komunikacji językowej;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choroby</w:t>
      </w:r>
      <w:proofErr w:type="gramEnd"/>
      <w:r w:rsidRPr="00E64E00">
        <w:t xml:space="preserve"> przewlekłej;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zaburzeń</w:t>
      </w:r>
      <w:proofErr w:type="gramEnd"/>
      <w:r w:rsidRPr="00E64E00">
        <w:t xml:space="preserve"> psychicznych;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sytuacji</w:t>
      </w:r>
      <w:proofErr w:type="gramEnd"/>
      <w:r w:rsidRPr="00E64E00">
        <w:t xml:space="preserve"> kryzysowych lub traumatycznych;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rozpoznanych</w:t>
      </w:r>
      <w:proofErr w:type="gramEnd"/>
      <w:r w:rsidRPr="00E64E00">
        <w:t xml:space="preserve"> niepowodzeń szkolnych;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zaniedbań</w:t>
      </w:r>
      <w:proofErr w:type="gramEnd"/>
      <w:r w:rsidRPr="00E64E00">
        <w:t xml:space="preserve"> środowiskowych;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trudności</w:t>
      </w:r>
      <w:proofErr w:type="gramEnd"/>
      <w:r w:rsidRPr="00E64E00">
        <w:t xml:space="preserve"> adaptacyjnych;</w:t>
      </w:r>
    </w:p>
    <w:p w:rsidR="003D3DD1" w:rsidRPr="00E64E00" w:rsidRDefault="003D3DD1" w:rsidP="003D3DD1">
      <w:pPr>
        <w:numPr>
          <w:ilvl w:val="0"/>
          <w:numId w:val="94"/>
        </w:numPr>
        <w:ind w:left="1502" w:hanging="1502"/>
        <w:jc w:val="both"/>
      </w:pPr>
      <w:proofErr w:type="gramStart"/>
      <w:r w:rsidRPr="00E64E00">
        <w:t>odmienności</w:t>
      </w:r>
      <w:proofErr w:type="gramEnd"/>
      <w:r w:rsidRPr="00E64E00">
        <w:t xml:space="preserve"> kulturowej.</w:t>
      </w:r>
    </w:p>
    <w:p w:rsidR="003D3DD1" w:rsidRPr="00E64E00" w:rsidRDefault="003D3DD1" w:rsidP="003D3DD1">
      <w:pPr>
        <w:ind w:left="1077"/>
        <w:jc w:val="both"/>
        <w:rPr>
          <w:rFonts w:ascii="Arial" w:hAnsi="Arial"/>
        </w:rPr>
      </w:pP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§ 6g</w:t>
      </w:r>
    </w:p>
    <w:p w:rsidR="003D3DD1" w:rsidRPr="00E64E00" w:rsidRDefault="00040E9C" w:rsidP="003D3DD1">
      <w:pPr>
        <w:spacing w:before="120"/>
      </w:pPr>
      <w:r w:rsidRPr="00E64E00">
        <w:t>Pomoc  </w:t>
      </w:r>
      <w:proofErr w:type="spellStart"/>
      <w:r w:rsidRPr="00E64E00">
        <w:t>psychologiczno</w:t>
      </w:r>
      <w:proofErr w:type="spellEnd"/>
      <w:r w:rsidR="003D3DD1" w:rsidRPr="00E64E00">
        <w:t>–pedagogiczna realizowana jest we współpracy z:</w:t>
      </w:r>
    </w:p>
    <w:p w:rsidR="003D3DD1" w:rsidRPr="00E64E00" w:rsidRDefault="003D3DD1" w:rsidP="003D3DD1">
      <w:pPr>
        <w:numPr>
          <w:ilvl w:val="0"/>
          <w:numId w:val="7"/>
        </w:numPr>
        <w:tabs>
          <w:tab w:val="clear" w:pos="1506"/>
          <w:tab w:val="num" w:pos="284"/>
        </w:tabs>
        <w:ind w:hanging="1506"/>
      </w:pPr>
      <w:proofErr w:type="gramStart"/>
      <w:r w:rsidRPr="00E64E00">
        <w:t>rodzicami</w:t>
      </w:r>
      <w:proofErr w:type="gramEnd"/>
      <w:r w:rsidRPr="00E64E00">
        <w:t>;</w:t>
      </w:r>
    </w:p>
    <w:p w:rsidR="003D3DD1" w:rsidRPr="00E64E00" w:rsidRDefault="00040E9C" w:rsidP="003D3DD1">
      <w:pPr>
        <w:numPr>
          <w:ilvl w:val="0"/>
          <w:numId w:val="7"/>
        </w:numPr>
        <w:tabs>
          <w:tab w:val="clear" w:pos="1506"/>
          <w:tab w:val="num" w:pos="284"/>
        </w:tabs>
        <w:ind w:left="1616" w:hanging="1616"/>
      </w:pPr>
      <w:proofErr w:type="gramStart"/>
      <w:r w:rsidRPr="00E64E00">
        <w:t>pedagogiem</w:t>
      </w:r>
      <w:proofErr w:type="gramEnd"/>
      <w:r w:rsidR="003D3DD1" w:rsidRPr="00E64E00">
        <w:t>;</w:t>
      </w:r>
    </w:p>
    <w:p w:rsidR="003D3DD1" w:rsidRPr="00E64E00" w:rsidRDefault="00040E9C" w:rsidP="003D3DD1">
      <w:pPr>
        <w:numPr>
          <w:ilvl w:val="0"/>
          <w:numId w:val="7"/>
        </w:numPr>
        <w:tabs>
          <w:tab w:val="clear" w:pos="1506"/>
          <w:tab w:val="num" w:pos="284"/>
        </w:tabs>
        <w:ind w:left="1616" w:hanging="1616"/>
      </w:pPr>
      <w:r w:rsidRPr="00E64E00">
        <w:t>Poradnią Psychologiczno</w:t>
      </w:r>
      <w:r w:rsidR="003D3DD1" w:rsidRPr="00E64E00">
        <w:t>-Pedagogiczną;</w:t>
      </w:r>
    </w:p>
    <w:p w:rsidR="003D3DD1" w:rsidRPr="00E64E00" w:rsidRDefault="003D3DD1" w:rsidP="003D3DD1">
      <w:pPr>
        <w:numPr>
          <w:ilvl w:val="0"/>
          <w:numId w:val="7"/>
        </w:numPr>
        <w:tabs>
          <w:tab w:val="clear" w:pos="1506"/>
          <w:tab w:val="num" w:pos="284"/>
        </w:tabs>
        <w:ind w:left="1616" w:hanging="1616"/>
      </w:pPr>
      <w:proofErr w:type="gramStart"/>
      <w:r w:rsidRPr="00E64E00">
        <w:t>podmiotami</w:t>
      </w:r>
      <w:proofErr w:type="gramEnd"/>
      <w:r w:rsidRPr="00E64E00">
        <w:t xml:space="preserve"> działającymi na rzecz rodziny i dzieci.</w:t>
      </w:r>
    </w:p>
    <w:p w:rsidR="003D3DD1" w:rsidRPr="00E64E00" w:rsidRDefault="003D3DD1" w:rsidP="003D3DD1">
      <w:pPr>
        <w:spacing w:before="120"/>
        <w:rPr>
          <w:b/>
        </w:rPr>
      </w:pP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§ 6h</w:t>
      </w:r>
    </w:p>
    <w:p w:rsidR="003D3DD1" w:rsidRPr="00E64E00" w:rsidRDefault="003D3DD1" w:rsidP="003D3DD1">
      <w:pPr>
        <w:spacing w:before="120"/>
      </w:pPr>
      <w:r w:rsidRPr="00E64E00">
        <w:t>Pomoc psychologiczno-pedagogiczn</w:t>
      </w:r>
      <w:r w:rsidR="000E7051" w:rsidRPr="00E64E00">
        <w:t>a</w:t>
      </w:r>
      <w:r w:rsidRPr="00E64E00">
        <w:t xml:space="preserve"> jest udzielana na wniosek: </w:t>
      </w:r>
    </w:p>
    <w:p w:rsidR="003D3DD1" w:rsidRPr="00E64E00" w:rsidRDefault="003D3DD1" w:rsidP="003D3DD1">
      <w:pPr>
        <w:numPr>
          <w:ilvl w:val="0"/>
          <w:numId w:val="8"/>
        </w:numPr>
        <w:tabs>
          <w:tab w:val="clear" w:pos="1506"/>
          <w:tab w:val="num" w:pos="284"/>
        </w:tabs>
        <w:ind w:hanging="1506"/>
      </w:pPr>
      <w:proofErr w:type="gramStart"/>
      <w:r w:rsidRPr="00E64E00">
        <w:t>rodziców</w:t>
      </w:r>
      <w:proofErr w:type="gramEnd"/>
      <w:r w:rsidRPr="00E64E00">
        <w:t>;</w:t>
      </w:r>
    </w:p>
    <w:p w:rsidR="003D3DD1" w:rsidRPr="00E64E00" w:rsidRDefault="003D3DD1" w:rsidP="003D3DD1">
      <w:pPr>
        <w:numPr>
          <w:ilvl w:val="0"/>
          <w:numId w:val="8"/>
        </w:numPr>
        <w:tabs>
          <w:tab w:val="clear" w:pos="1506"/>
          <w:tab w:val="num" w:pos="284"/>
        </w:tabs>
        <w:ind w:left="1502" w:hanging="1502"/>
      </w:pPr>
      <w:proofErr w:type="gramStart"/>
      <w:r w:rsidRPr="00E64E00">
        <w:t>ucznia</w:t>
      </w:r>
      <w:proofErr w:type="gramEnd"/>
      <w:r w:rsidRPr="00E64E00">
        <w:t>;</w:t>
      </w:r>
    </w:p>
    <w:p w:rsidR="003D3DD1" w:rsidRPr="00E64E00" w:rsidRDefault="003D3DD1" w:rsidP="003D3DD1">
      <w:pPr>
        <w:numPr>
          <w:ilvl w:val="0"/>
          <w:numId w:val="8"/>
        </w:numPr>
        <w:tabs>
          <w:tab w:val="clear" w:pos="1506"/>
          <w:tab w:val="num" w:pos="284"/>
        </w:tabs>
        <w:ind w:left="1502" w:hanging="1502"/>
      </w:pPr>
      <w:proofErr w:type="gramStart"/>
      <w:r w:rsidRPr="00E64E00">
        <w:t>nauczyciela</w:t>
      </w:r>
      <w:proofErr w:type="gramEnd"/>
      <w:r w:rsidRPr="00E64E00">
        <w:t xml:space="preserve"> – wychowawcy klasy;</w:t>
      </w:r>
    </w:p>
    <w:p w:rsidR="003D3DD1" w:rsidRPr="00E64E00" w:rsidRDefault="003D3DD1" w:rsidP="003D3DD1">
      <w:pPr>
        <w:numPr>
          <w:ilvl w:val="0"/>
          <w:numId w:val="8"/>
        </w:numPr>
        <w:tabs>
          <w:tab w:val="clear" w:pos="1506"/>
          <w:tab w:val="num" w:pos="284"/>
        </w:tabs>
        <w:ind w:left="1502" w:hanging="1502"/>
      </w:pPr>
      <w:proofErr w:type="gramStart"/>
      <w:r w:rsidRPr="00E64E00">
        <w:t>pedagoga</w:t>
      </w:r>
      <w:proofErr w:type="gramEnd"/>
      <w:r w:rsidRPr="00E64E00">
        <w:t>;</w:t>
      </w:r>
    </w:p>
    <w:p w:rsidR="003D3DD1" w:rsidRPr="00E64E00" w:rsidRDefault="000E7051" w:rsidP="003D3DD1">
      <w:pPr>
        <w:numPr>
          <w:ilvl w:val="0"/>
          <w:numId w:val="8"/>
        </w:numPr>
        <w:tabs>
          <w:tab w:val="clear" w:pos="1506"/>
          <w:tab w:val="num" w:pos="284"/>
        </w:tabs>
        <w:ind w:left="1502" w:hanging="1502"/>
      </w:pPr>
      <w:r w:rsidRPr="00E64E00">
        <w:t xml:space="preserve">Poradni </w:t>
      </w:r>
      <w:proofErr w:type="spellStart"/>
      <w:r w:rsidRPr="00E64E00">
        <w:t>Psychologiczno</w:t>
      </w:r>
      <w:proofErr w:type="spellEnd"/>
      <w:r w:rsidR="003D3DD1" w:rsidRPr="00E64E00">
        <w:t>–Pedagogicznej.</w:t>
      </w:r>
    </w:p>
    <w:p w:rsidR="003D3DD1" w:rsidRPr="00E64E00" w:rsidRDefault="003D3DD1" w:rsidP="003D3DD1">
      <w:pPr>
        <w:ind w:left="1146" w:hanging="1146"/>
        <w:jc w:val="both"/>
      </w:pPr>
      <w:r w:rsidRPr="00E64E00">
        <w:rPr>
          <w:b/>
        </w:rPr>
        <w:t xml:space="preserve">6. </w:t>
      </w:r>
      <w:proofErr w:type="gramStart"/>
      <w:r w:rsidRPr="00E64E00">
        <w:t>dyrektora</w:t>
      </w:r>
      <w:proofErr w:type="gramEnd"/>
      <w:r w:rsidRPr="00E64E00">
        <w:t xml:space="preserve"> szkoły</w:t>
      </w:r>
      <w:r w:rsidR="000E7051" w:rsidRPr="00E64E00">
        <w:t>;</w:t>
      </w:r>
    </w:p>
    <w:p w:rsidR="003D3DD1" w:rsidRPr="00E64E00" w:rsidRDefault="003D3DD1" w:rsidP="003D3DD1">
      <w:pPr>
        <w:ind w:left="1146" w:hanging="1146"/>
        <w:jc w:val="both"/>
      </w:pPr>
      <w:r w:rsidRPr="00E64E00">
        <w:rPr>
          <w:b/>
        </w:rPr>
        <w:t>7.</w:t>
      </w:r>
      <w:r w:rsidRPr="00E64E00">
        <w:t xml:space="preserve"> </w:t>
      </w:r>
      <w:proofErr w:type="gramStart"/>
      <w:r w:rsidRPr="00E64E00">
        <w:t>pielęgniarki</w:t>
      </w:r>
      <w:proofErr w:type="gramEnd"/>
      <w:r w:rsidRPr="00E64E00">
        <w:t xml:space="preserve"> szkolnej</w:t>
      </w:r>
      <w:r w:rsidR="000E7051" w:rsidRPr="00E64E00">
        <w:t>;</w:t>
      </w:r>
    </w:p>
    <w:p w:rsidR="003D3DD1" w:rsidRPr="00E64E00" w:rsidRDefault="003D3DD1" w:rsidP="003D3DD1">
      <w:pPr>
        <w:ind w:left="1146" w:hanging="1146"/>
        <w:jc w:val="both"/>
      </w:pPr>
      <w:r w:rsidRPr="00E64E00">
        <w:rPr>
          <w:b/>
        </w:rPr>
        <w:t>8</w:t>
      </w:r>
      <w:r w:rsidRPr="00E64E00">
        <w:t xml:space="preserve">. </w:t>
      </w:r>
      <w:proofErr w:type="gramStart"/>
      <w:r w:rsidRPr="00E64E00">
        <w:t>kuratora</w:t>
      </w:r>
      <w:proofErr w:type="gramEnd"/>
      <w:r w:rsidRPr="00E64E00">
        <w:t xml:space="preserve"> sądowego</w:t>
      </w:r>
      <w:r w:rsidR="000E7051" w:rsidRPr="00E64E00">
        <w:t>.</w:t>
      </w:r>
    </w:p>
    <w:p w:rsidR="003D3DD1" w:rsidRPr="00E64E00" w:rsidRDefault="003D3DD1" w:rsidP="003D3DD1"/>
    <w:p w:rsidR="003D3DD1" w:rsidRPr="00E64E00" w:rsidRDefault="003D3DD1" w:rsidP="003D3DD1">
      <w:pPr>
        <w:spacing w:before="120"/>
        <w:ind w:left="540" w:hanging="540"/>
        <w:jc w:val="center"/>
        <w:rPr>
          <w:b/>
        </w:rPr>
      </w:pPr>
      <w:r w:rsidRPr="00E64E00">
        <w:rPr>
          <w:b/>
        </w:rPr>
        <w:t>§ 7</w:t>
      </w:r>
    </w:p>
    <w:p w:rsidR="003D3DD1" w:rsidRPr="00E64E00" w:rsidRDefault="003D3DD1" w:rsidP="00F52E1C">
      <w:pPr>
        <w:ind w:left="284" w:hanging="284"/>
      </w:pPr>
      <w:r w:rsidRPr="00E64E00">
        <w:rPr>
          <w:b/>
        </w:rPr>
        <w:t xml:space="preserve">1. </w:t>
      </w:r>
      <w:r w:rsidRPr="00E64E00">
        <w:t>W szkole zatrudniony jest pedagog, który</w:t>
      </w:r>
      <w:r w:rsidR="000E7051" w:rsidRPr="00E64E00">
        <w:t xml:space="preserve"> – zależnie </w:t>
      </w:r>
      <w:r w:rsidRPr="00E64E00">
        <w:t>od potrzeb</w:t>
      </w:r>
      <w:r w:rsidR="000E7051" w:rsidRPr="00E64E00">
        <w:t xml:space="preserve"> – u</w:t>
      </w:r>
      <w:r w:rsidRPr="00E64E00">
        <w:t xml:space="preserve">dziela porad </w:t>
      </w:r>
      <w:r w:rsidR="00F52E1C" w:rsidRPr="00E64E00">
        <w:t xml:space="preserve">uczniom, </w:t>
      </w:r>
      <w:r w:rsidR="000E7051" w:rsidRPr="00E64E00">
        <w:t>rodzicom i nauczycielom</w:t>
      </w:r>
      <w:r w:rsidRPr="00E64E00">
        <w:t>.</w:t>
      </w:r>
    </w:p>
    <w:p w:rsidR="003D3DD1" w:rsidRPr="00E64E00" w:rsidRDefault="003D3DD1" w:rsidP="003D3DD1">
      <w:pPr>
        <w:jc w:val="both"/>
      </w:pPr>
      <w:r w:rsidRPr="00E64E00">
        <w:rPr>
          <w:b/>
        </w:rPr>
        <w:t xml:space="preserve">2. </w:t>
      </w:r>
      <w:r w:rsidRPr="00E64E00">
        <w:t xml:space="preserve">Do zadań pedagoga należy: 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1) prowadzenie badań i działań diagnostycznych uczniów, w tym diagnozowanie indywidualnych potrzeb rozwojowych i edukacyjnych oraz możliwości psychofizycznych uczniów w celu określenia przyczyn niepowodzeń edukacyjnych oraz </w:t>
      </w:r>
      <w:proofErr w:type="gramStart"/>
      <w:r w:rsidRPr="00E64E00">
        <w:t>wspierania  mocnych</w:t>
      </w:r>
      <w:proofErr w:type="gramEnd"/>
      <w:r w:rsidRPr="00E64E00">
        <w:t xml:space="preserve"> stron ucznia;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2) diagnozowanie sytuacji wychowawczych w szkole w celu rozwiązywania problemów wychowawczych oraz wspierania rozwoju uczniów; </w:t>
      </w:r>
    </w:p>
    <w:p w:rsidR="003D3DD1" w:rsidRPr="00E64E00" w:rsidRDefault="003D3DD1" w:rsidP="00F52E1C">
      <w:pPr>
        <w:ind w:left="284" w:hanging="142"/>
        <w:jc w:val="both"/>
      </w:pPr>
      <w:r w:rsidRPr="00E64E00">
        <w:lastRenderedPageBreak/>
        <w:t>3) udzielanie</w:t>
      </w:r>
      <w:r w:rsidR="004722F9" w:rsidRPr="00E64E00">
        <w:t xml:space="preserve"> pomocy psychologiczno-</w:t>
      </w:r>
      <w:r w:rsidRPr="00E64E00">
        <w:t>pedagogicznej, w formach odpowiednich do rozpoznanych potrzeb;</w:t>
      </w:r>
    </w:p>
    <w:p w:rsidR="003D3DD1" w:rsidRPr="00E64E00" w:rsidRDefault="003D3DD1" w:rsidP="00F52E1C">
      <w:pPr>
        <w:ind w:left="284" w:hanging="142"/>
        <w:jc w:val="both"/>
      </w:pPr>
      <w:r w:rsidRPr="00E64E00">
        <w:t>4) podejmowanie działań z zakresu profilaktyki uzależnień i innych problemów dzieci i młodzieży;</w:t>
      </w:r>
    </w:p>
    <w:p w:rsidR="003D3DD1" w:rsidRPr="00E64E00" w:rsidRDefault="003D3DD1" w:rsidP="00F52E1C">
      <w:pPr>
        <w:ind w:left="284" w:hanging="142"/>
        <w:jc w:val="both"/>
      </w:pPr>
      <w:r w:rsidRPr="00E64E00">
        <w:t>5) minimalizowanie skutków zaburzeń rozwojowych, zapobieganie zaburzeniom zachowania oraz inicjowanie różnych form pomocy w środowisku szkolnym i pozaszkolnym uczniów;</w:t>
      </w:r>
    </w:p>
    <w:p w:rsidR="003D3DD1" w:rsidRPr="00E64E00" w:rsidRDefault="003D3DD1" w:rsidP="00F52E1C">
      <w:pPr>
        <w:ind w:left="284" w:hanging="142"/>
        <w:jc w:val="both"/>
      </w:pPr>
      <w:r w:rsidRPr="00E64E00">
        <w:t>6) inicjowanie i prowadzenie działań mediacyjnych i interwencyjnych w sytuacjach kryzysowych;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7) </w:t>
      </w:r>
      <w:r w:rsidR="004722F9" w:rsidRPr="00E64E00">
        <w:t>pomaganie</w:t>
      </w:r>
      <w:r w:rsidRPr="00E64E00">
        <w:t xml:space="preserve"> rodzicom i nauczycielom w rozpoznawaniu i rozwijaniu indywidualnych możliwości, predyspozycji i uzdolnień uczniów;</w:t>
      </w:r>
    </w:p>
    <w:p w:rsidR="003D3DD1" w:rsidRPr="00E64E00" w:rsidRDefault="003D3DD1" w:rsidP="00F52E1C">
      <w:pPr>
        <w:ind w:left="284" w:hanging="142"/>
        <w:jc w:val="both"/>
      </w:pPr>
      <w:r w:rsidRPr="00E64E00">
        <w:t>8) wspieranie nauczycieli, wychowawców i innych specjalistów w udzielaniu pomocy pedagogiczno-psychologicznej;</w:t>
      </w:r>
    </w:p>
    <w:p w:rsidR="003D3DD1" w:rsidRPr="00E64E00" w:rsidRDefault="00F52E1C" w:rsidP="00F52E1C">
      <w:pPr>
        <w:ind w:left="284" w:hanging="142"/>
        <w:jc w:val="both"/>
      </w:pPr>
      <w:r w:rsidRPr="00E64E00">
        <w:t xml:space="preserve"> </w:t>
      </w:r>
      <w:r w:rsidR="003D3DD1" w:rsidRPr="00E64E00">
        <w:t>9) koordynowanie pracą Zespołu Wychowawczego;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10) działanie na rzecz zorganizowania opieki i pomocy materialnej uczniom znajdującym  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        </w:t>
      </w:r>
      <w:proofErr w:type="gramStart"/>
      <w:r w:rsidRPr="00E64E00">
        <w:t>się</w:t>
      </w:r>
      <w:proofErr w:type="gramEnd"/>
      <w:r w:rsidRPr="00E64E00">
        <w:t xml:space="preserve"> w trudnej sytuacji życiowej;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11) prowadzenie warsztatów dla rodziców oraz udzielanie im indywidualnych porad 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       </w:t>
      </w:r>
      <w:proofErr w:type="gramStart"/>
      <w:r w:rsidRPr="00E64E00">
        <w:t>w</w:t>
      </w:r>
      <w:proofErr w:type="gramEnd"/>
      <w:r w:rsidRPr="00E64E00">
        <w:t xml:space="preserve"> zakresie wychowania.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12) </w:t>
      </w:r>
      <w:r w:rsidR="008D5DBB" w:rsidRPr="00E64E00">
        <w:t>wspieranie nauczycieli</w:t>
      </w:r>
      <w:r w:rsidR="000F3F78" w:rsidRPr="00E64E00">
        <w:t xml:space="preserve"> </w:t>
      </w:r>
      <w:r w:rsidRPr="00E64E00">
        <w:t>w realizacji programu wychowawczego</w:t>
      </w:r>
      <w:r w:rsidR="00E708B3" w:rsidRPr="00E64E00">
        <w:t xml:space="preserve"> </w:t>
      </w:r>
      <w:r w:rsidRPr="00E64E00">
        <w:t>i profilaktyki;</w:t>
      </w:r>
    </w:p>
    <w:p w:rsidR="003D3DD1" w:rsidRPr="00E64E00" w:rsidRDefault="003D3DD1" w:rsidP="00F52E1C">
      <w:pPr>
        <w:ind w:left="284" w:hanging="142"/>
        <w:jc w:val="both"/>
      </w:pPr>
      <w:r w:rsidRPr="00E64E00">
        <w:t xml:space="preserve">13) udział w opracowywaniu programu profilaktyki; </w:t>
      </w:r>
    </w:p>
    <w:p w:rsidR="003D3DD1" w:rsidRPr="00E64E00" w:rsidRDefault="003D3DD1" w:rsidP="00F52E1C">
      <w:pPr>
        <w:ind w:left="284" w:hanging="142"/>
        <w:jc w:val="both"/>
      </w:pPr>
      <w:r w:rsidRPr="00E64E00">
        <w:t>14) prowadzenie odpowiedniej dokumentacji pracy, zgodnie z odrębnymi przepisami.</w:t>
      </w:r>
    </w:p>
    <w:p w:rsidR="003D3DD1" w:rsidRPr="00E64E00" w:rsidRDefault="003D3DD1" w:rsidP="003D3DD1">
      <w:pPr>
        <w:spacing w:before="120"/>
        <w:ind w:left="720" w:hanging="720"/>
        <w:jc w:val="both"/>
        <w:rPr>
          <w:b/>
        </w:rPr>
      </w:pPr>
    </w:p>
    <w:p w:rsidR="003D3DD1" w:rsidRPr="00E64E00" w:rsidRDefault="003D3DD1" w:rsidP="003D3DD1">
      <w:pPr>
        <w:spacing w:before="120"/>
        <w:ind w:left="720" w:hanging="720"/>
        <w:jc w:val="center"/>
        <w:rPr>
          <w:b/>
        </w:rPr>
      </w:pPr>
      <w:r w:rsidRPr="00E64E00">
        <w:rPr>
          <w:b/>
        </w:rPr>
        <w:t>§ 7a</w:t>
      </w:r>
    </w:p>
    <w:p w:rsidR="003D3DD1" w:rsidRPr="00E64E00" w:rsidRDefault="003D3DD1" w:rsidP="003D3DD1">
      <w:pPr>
        <w:spacing w:before="120"/>
        <w:ind w:left="284" w:hanging="284"/>
      </w:pPr>
      <w:r w:rsidRPr="00E64E00">
        <w:rPr>
          <w:b/>
        </w:rPr>
        <w:t xml:space="preserve">1. </w:t>
      </w:r>
      <w:r w:rsidRPr="00E64E00">
        <w:t xml:space="preserve">Szkoła zapewnia uczniom z orzeczoną niepełnosprawnością lub </w:t>
      </w:r>
      <w:r w:rsidR="00F30A4C" w:rsidRPr="00E64E00">
        <w:t>niedostosowanym</w:t>
      </w:r>
      <w:r w:rsidRPr="00E64E00">
        <w:t xml:space="preserve"> społecznie:</w:t>
      </w:r>
    </w:p>
    <w:p w:rsidR="003D3DD1" w:rsidRPr="00E64E00" w:rsidRDefault="003D3DD1" w:rsidP="003D3DD1">
      <w:pPr>
        <w:numPr>
          <w:ilvl w:val="0"/>
          <w:numId w:val="9"/>
        </w:numPr>
        <w:tabs>
          <w:tab w:val="clear" w:pos="1506"/>
          <w:tab w:val="num" w:pos="284"/>
        </w:tabs>
        <w:ind w:left="709" w:hanging="425"/>
      </w:pPr>
      <w:proofErr w:type="gramStart"/>
      <w:r w:rsidRPr="00E64E00">
        <w:t>realizację</w:t>
      </w:r>
      <w:proofErr w:type="gramEnd"/>
      <w:r w:rsidRPr="00E64E00">
        <w:t xml:space="preserve"> zaleceń zawartych w orzeczeniu o potrzebie kształcenia specjalnego;</w:t>
      </w:r>
    </w:p>
    <w:p w:rsidR="003D3DD1" w:rsidRPr="00E64E00" w:rsidRDefault="003D3DD1" w:rsidP="003D3DD1">
      <w:pPr>
        <w:numPr>
          <w:ilvl w:val="0"/>
          <w:numId w:val="9"/>
        </w:numPr>
        <w:tabs>
          <w:tab w:val="clear" w:pos="1506"/>
          <w:tab w:val="num" w:pos="709"/>
        </w:tabs>
        <w:ind w:left="709" w:hanging="425"/>
      </w:pPr>
      <w:proofErr w:type="gramStart"/>
      <w:r w:rsidRPr="00E64E00">
        <w:t>odpowiednie</w:t>
      </w:r>
      <w:proofErr w:type="gramEnd"/>
      <w:r w:rsidRPr="00E64E00">
        <w:t xml:space="preserve"> warunki do pobytu w szkole; </w:t>
      </w:r>
    </w:p>
    <w:p w:rsidR="003D3DD1" w:rsidRPr="00E64E00" w:rsidRDefault="003D3DD1" w:rsidP="003D3DD1">
      <w:pPr>
        <w:numPr>
          <w:ilvl w:val="0"/>
          <w:numId w:val="9"/>
        </w:numPr>
        <w:tabs>
          <w:tab w:val="clear" w:pos="1506"/>
          <w:tab w:val="num" w:pos="709"/>
        </w:tabs>
        <w:ind w:left="709" w:hanging="425"/>
      </w:pPr>
      <w:proofErr w:type="gramStart"/>
      <w:r w:rsidRPr="00E64E00">
        <w:t>realizację</w:t>
      </w:r>
      <w:proofErr w:type="gramEnd"/>
      <w:r w:rsidRPr="00E64E00">
        <w:t xml:space="preserve"> programów nauczania dostosowanych do indywidualnych potrzeb edukacyjnych i możliwości psychofizycznych ucznia;</w:t>
      </w:r>
    </w:p>
    <w:p w:rsidR="003D3DD1" w:rsidRPr="00E64E00" w:rsidRDefault="003D3DD1" w:rsidP="003D3DD1">
      <w:pPr>
        <w:numPr>
          <w:ilvl w:val="0"/>
          <w:numId w:val="9"/>
        </w:numPr>
        <w:tabs>
          <w:tab w:val="clear" w:pos="1506"/>
          <w:tab w:val="num" w:pos="709"/>
        </w:tabs>
        <w:ind w:left="709" w:hanging="425"/>
      </w:pPr>
      <w:proofErr w:type="gramStart"/>
      <w:r w:rsidRPr="00E64E00">
        <w:t>integrację</w:t>
      </w:r>
      <w:proofErr w:type="gramEnd"/>
      <w:r w:rsidRPr="00E64E00">
        <w:t xml:space="preserve"> ze środowiskiem rówieśniczym.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2.</w:t>
      </w:r>
      <w:r w:rsidRPr="00E64E00">
        <w:t xml:space="preserve">  Indywidualne nauczanie organizuje dyrektor szkoły na wniosek rodziców(prawnych opiekunów) i na podstawie orzeczenia wydanego przez zespół orzekający w Poradni Ps</w:t>
      </w:r>
      <w:r w:rsidR="00F30A4C" w:rsidRPr="00E64E00">
        <w:t>ychologiczno-P</w:t>
      </w:r>
      <w:r w:rsidRPr="00E64E00">
        <w:t>edagogicznej, w tym poradni specjalistycznej. Dyrektor organizuje indywidualne nauczanie w sposób zapewniający wykonanie określonych w orzeczeniu zaleceń dotyczących warunków realizacji potrzeb edukacyjnych ucznia oraz form pomocy psychologiczno</w:t>
      </w:r>
      <w:r w:rsidR="00F30A4C" w:rsidRPr="00E64E00">
        <w:t>-</w:t>
      </w:r>
      <w:r w:rsidRPr="00E64E00">
        <w:t>pedagogicznej.</w:t>
      </w:r>
    </w:p>
    <w:p w:rsidR="003D3DD1" w:rsidRPr="00E64E00" w:rsidRDefault="003D3DD1" w:rsidP="003D3DD1">
      <w:pPr>
        <w:tabs>
          <w:tab w:val="left" w:pos="284"/>
        </w:tabs>
        <w:ind w:left="284" w:hanging="284"/>
      </w:pPr>
      <w:r w:rsidRPr="00E64E00">
        <w:rPr>
          <w:b/>
        </w:rPr>
        <w:t>3.</w:t>
      </w:r>
      <w:r w:rsidRPr="00E64E00">
        <w:t xml:space="preserve">  Zajęcia indywidualnego nauczania prowadzą nauczyciele </w:t>
      </w:r>
      <w:proofErr w:type="gramStart"/>
      <w:r w:rsidRPr="00E64E00">
        <w:t>poszczególnych  przedmiotów</w:t>
      </w:r>
      <w:proofErr w:type="gramEnd"/>
      <w:r w:rsidRPr="00E64E00">
        <w:t xml:space="preserve">. 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4.</w:t>
      </w:r>
      <w:r w:rsidRPr="00E64E00">
        <w:t xml:space="preserve">  Zajęcia indywidualnego nauczania prowadzi się w miejscu pobytu ucznia: w domu rodzinnym, w szkole lub innym miejscu ustalonym z rodzicami lub opiekunami prawnymi.</w:t>
      </w:r>
    </w:p>
    <w:p w:rsidR="003D3DD1" w:rsidRPr="00E64E00" w:rsidRDefault="003D3DD1" w:rsidP="003D3DD1">
      <w:pPr>
        <w:ind w:left="284" w:hanging="295"/>
      </w:pPr>
      <w:r w:rsidRPr="00E64E00">
        <w:rPr>
          <w:b/>
        </w:rPr>
        <w:t>5.</w:t>
      </w:r>
      <w:r w:rsidRPr="00E64E00">
        <w:t xml:space="preserve">  W indywidualnym nauczaniu realizuje się treści wynikające z podstawy kształcenia ogólnego oraz obowiązkowe zajęcia edukacyjne, wynikające z ramowego planu nauczania danej klasy, dostosowane do potrzeb i </w:t>
      </w:r>
      <w:proofErr w:type="gramStart"/>
      <w:r w:rsidRPr="00E64E00">
        <w:t>możliwości  psychofizycznych</w:t>
      </w:r>
      <w:proofErr w:type="gramEnd"/>
      <w:r w:rsidRPr="00E64E00">
        <w:t xml:space="preserve"> ucznia.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6.</w:t>
      </w:r>
      <w:r w:rsidRPr="00E64E00">
        <w:t xml:space="preserve">  Na podstawie orzeczenia, dyrektor szkoły ustala zakres, miejsce i czas prowadzenia zajęć indywidualnego nauczania oraz formy i zakres pomocy psychologiczno</w:t>
      </w:r>
      <w:r w:rsidR="004713B2" w:rsidRPr="00E64E00">
        <w:t>-</w:t>
      </w:r>
      <w:r w:rsidRPr="00E64E00">
        <w:t xml:space="preserve">pedagogicznej. </w:t>
      </w:r>
    </w:p>
    <w:p w:rsidR="003D3DD1" w:rsidRPr="00E64E00" w:rsidRDefault="003D3DD1" w:rsidP="00E30752">
      <w:pPr>
        <w:ind w:left="284" w:hanging="284"/>
      </w:pPr>
      <w:r w:rsidRPr="00E64E00">
        <w:rPr>
          <w:b/>
        </w:rPr>
        <w:t>7.</w:t>
      </w:r>
      <w:r w:rsidRPr="00E64E00">
        <w:t xml:space="preserve">  Uczniom objętym indywidualnym nauczaniem, </w:t>
      </w:r>
      <w:r w:rsidR="004713B2" w:rsidRPr="00E64E00">
        <w:t xml:space="preserve">którym </w:t>
      </w:r>
      <w:r w:rsidRPr="00E64E00">
        <w:t>stan zdrowia znacznie utrudnia uczęszczanie do szkoły, w celu ich integracji ze środowiskiem i zapewnienia im pełnego osobowego rozwoju, dyrektor szkoły</w:t>
      </w:r>
      <w:r w:rsidR="004713B2" w:rsidRPr="00E64E00">
        <w:t xml:space="preserve"> – w </w:t>
      </w:r>
      <w:r w:rsidRPr="00E64E00">
        <w:t>miarę posiadanych możliwości</w:t>
      </w:r>
      <w:r w:rsidR="004713B2" w:rsidRPr="00E64E00">
        <w:t xml:space="preserve"> i u</w:t>
      </w:r>
      <w:r w:rsidRPr="00E64E00">
        <w:t>względniając zalecenia zawarte w orzeczeniu oraz aktualny stan zdrowia</w:t>
      </w:r>
      <w:r w:rsidR="004713B2" w:rsidRPr="00E64E00">
        <w:t xml:space="preserve"> – o</w:t>
      </w:r>
      <w:r w:rsidRPr="00E64E00">
        <w:t xml:space="preserve">rganizuje różne formy uczestniczenia w życiu szkoły. </w:t>
      </w:r>
    </w:p>
    <w:p w:rsidR="003D3DD1" w:rsidRPr="00E64E00" w:rsidRDefault="003D3DD1" w:rsidP="003D3DD1">
      <w:pPr>
        <w:spacing w:before="120"/>
        <w:ind w:left="539" w:hanging="539"/>
        <w:jc w:val="center"/>
        <w:rPr>
          <w:b/>
        </w:rPr>
      </w:pPr>
      <w:r w:rsidRPr="00E64E00">
        <w:rPr>
          <w:b/>
        </w:rPr>
        <w:lastRenderedPageBreak/>
        <w:t>§ 7b</w:t>
      </w:r>
    </w:p>
    <w:p w:rsidR="003D3DD1" w:rsidRPr="00E64E00" w:rsidRDefault="003D3DD1" w:rsidP="003D3DD1">
      <w:pPr>
        <w:spacing w:before="120"/>
      </w:pPr>
      <w:r w:rsidRPr="00E64E00">
        <w:t xml:space="preserve">Szkoła sprawuje opiekę nad uczniami znajdującymi się w trudnej sytuacji materialnej </w:t>
      </w:r>
    </w:p>
    <w:p w:rsidR="003D3DD1" w:rsidRPr="00E64E00" w:rsidRDefault="003D3DD1" w:rsidP="003D3DD1">
      <w:proofErr w:type="gramStart"/>
      <w:r w:rsidRPr="00E64E00">
        <w:t>z</w:t>
      </w:r>
      <w:proofErr w:type="gramEnd"/>
      <w:r w:rsidRPr="00E64E00">
        <w:t xml:space="preserve"> powodu warunków rodzinnych i losowych poprzez występowanie o pomoc do Rady Rodziców, sponsorów, organizacji i innych instytucji pomocowych, a dla wybitnie uzdolnionych uczniów również do Ministra Edukacji.</w:t>
      </w:r>
    </w:p>
    <w:p w:rsidR="003D3DD1" w:rsidRPr="00E64E00" w:rsidRDefault="003D3DD1" w:rsidP="00F52E1C">
      <w:pPr>
        <w:spacing w:before="120"/>
        <w:rPr>
          <w:b/>
        </w:rPr>
      </w:pPr>
    </w:p>
    <w:p w:rsidR="003D3DD1" w:rsidRPr="00E64E00" w:rsidRDefault="003D3DD1" w:rsidP="003D3DD1">
      <w:pPr>
        <w:spacing w:before="120"/>
        <w:ind w:left="720" w:hanging="720"/>
        <w:jc w:val="center"/>
        <w:rPr>
          <w:b/>
        </w:rPr>
      </w:pPr>
      <w:r w:rsidRPr="00E64E00">
        <w:rPr>
          <w:b/>
        </w:rPr>
        <w:t>§ 7c</w:t>
      </w:r>
    </w:p>
    <w:p w:rsidR="003D3DD1" w:rsidRPr="00E64E00" w:rsidRDefault="003D3DD1" w:rsidP="003D3DD1">
      <w:pPr>
        <w:spacing w:before="120"/>
        <w:ind w:left="284" w:hanging="284"/>
      </w:pPr>
      <w:r w:rsidRPr="00E64E00">
        <w:rPr>
          <w:b/>
        </w:rPr>
        <w:t xml:space="preserve">1. </w:t>
      </w:r>
      <w:r w:rsidR="00351C88" w:rsidRPr="00E64E00">
        <w:t>Każdy rodzic (</w:t>
      </w:r>
      <w:r w:rsidRPr="00E64E00">
        <w:t>prawny opiekun) ma prawo skorzystać z dobrowolnego grupowego ubezpieczenia swojego dziecka od następstw nieszczęśliwych wypadków.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2.</w:t>
      </w:r>
      <w:r w:rsidRPr="00E64E00">
        <w:t xml:space="preserve"> Szkoła pomaga w zawieraniu ubezpieczenia, przedstawiając Radzie Rodziców oferty towarzystw ubezpieczeniowych. Decyzję o wyborze ubezpieczyciela podejmuje Rada Rodziców.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3.</w:t>
      </w:r>
      <w:r w:rsidRPr="00E64E00">
        <w:t xml:space="preserve"> W uzasadnionych przypadkach, na wniosek rodzica lub wychowawcy grupy, dyrektor szkoły może podjąć decyzję o sfinansowaniu kosztów ubezpieczenia ze środków finansowych szkoły.</w:t>
      </w:r>
    </w:p>
    <w:p w:rsidR="003D3DD1" w:rsidRPr="00E64E00" w:rsidRDefault="003D3DD1" w:rsidP="003D3DD1">
      <w:pPr>
        <w:ind w:left="284" w:hanging="284"/>
      </w:pPr>
    </w:p>
    <w:p w:rsidR="003D3DD1" w:rsidRPr="00E64E00" w:rsidRDefault="003D3DD1" w:rsidP="003D3DD1">
      <w:pPr>
        <w:spacing w:before="120"/>
        <w:ind w:left="539" w:hanging="539"/>
        <w:jc w:val="center"/>
        <w:rPr>
          <w:b/>
        </w:rPr>
      </w:pPr>
      <w:r w:rsidRPr="00E64E00">
        <w:rPr>
          <w:b/>
        </w:rPr>
        <w:t>§ 7d</w:t>
      </w:r>
    </w:p>
    <w:p w:rsidR="003D3DD1" w:rsidRPr="00E64E00" w:rsidRDefault="003D3DD1" w:rsidP="003D3DD1">
      <w:pPr>
        <w:spacing w:before="120"/>
      </w:pPr>
      <w:r w:rsidRPr="00E64E00">
        <w:t>Obowiązkiem wszystkich rodziców jest posiadanie ubezpieczenia od kosztów leczenia podczas wyjazdów zagranicznych. Wymóg ten dotyczy także nauczycieli.</w:t>
      </w:r>
    </w:p>
    <w:p w:rsidR="003D3DD1" w:rsidRDefault="003D3DD1" w:rsidP="003D3DD1">
      <w:pPr>
        <w:spacing w:before="120"/>
        <w:rPr>
          <w:b/>
          <w:bCs/>
        </w:rPr>
      </w:pPr>
    </w:p>
    <w:p w:rsidR="00E30752" w:rsidRPr="00E64E00" w:rsidRDefault="00E30752" w:rsidP="003D3DD1">
      <w:pPr>
        <w:spacing w:before="120"/>
        <w:rPr>
          <w:b/>
          <w:bCs/>
        </w:rPr>
      </w:pPr>
    </w:p>
    <w:p w:rsidR="003D3DD1" w:rsidRPr="00E64E00" w:rsidRDefault="003D3DD1" w:rsidP="003D3DD1">
      <w:pPr>
        <w:spacing w:before="120"/>
        <w:jc w:val="center"/>
      </w:pPr>
      <w:r w:rsidRPr="00E64E00">
        <w:rPr>
          <w:b/>
          <w:bCs/>
        </w:rPr>
        <w:t>ROZDZIAŁ IV</w:t>
      </w:r>
    </w:p>
    <w:p w:rsidR="003D3DD1" w:rsidRPr="00E64E00" w:rsidRDefault="003D3DD1" w:rsidP="003D3DD1">
      <w:pPr>
        <w:pStyle w:val="Nagwek2"/>
        <w:jc w:val="center"/>
        <w:rPr>
          <w:b/>
          <w:bCs/>
          <w:szCs w:val="24"/>
        </w:rPr>
      </w:pPr>
    </w:p>
    <w:p w:rsidR="003D3DD1" w:rsidRPr="00E64E00" w:rsidRDefault="003D3DD1" w:rsidP="003D3DD1">
      <w:pPr>
        <w:pStyle w:val="Nagwek2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ORGANY SZKOŁY I ICH KOMPETENCJE</w:t>
      </w:r>
    </w:p>
    <w:p w:rsidR="003D3DD1" w:rsidRPr="00E64E00" w:rsidRDefault="003D3DD1" w:rsidP="003D3DD1">
      <w:pPr>
        <w:spacing w:before="120"/>
        <w:jc w:val="center"/>
        <w:rPr>
          <w:b/>
        </w:rPr>
      </w:pPr>
    </w:p>
    <w:p w:rsidR="003D3DD1" w:rsidRPr="00E64E00" w:rsidRDefault="003D3DD1" w:rsidP="00F52E1C">
      <w:pPr>
        <w:spacing w:before="120"/>
        <w:jc w:val="center"/>
        <w:rPr>
          <w:b/>
        </w:rPr>
      </w:pPr>
      <w:r w:rsidRPr="00E64E00">
        <w:rPr>
          <w:b/>
        </w:rPr>
        <w:t>§ 8</w:t>
      </w:r>
    </w:p>
    <w:p w:rsidR="003D3DD1" w:rsidRPr="00E64E00" w:rsidRDefault="003D3DD1" w:rsidP="00F52E1C">
      <w:r w:rsidRPr="00E64E00">
        <w:rPr>
          <w:b/>
        </w:rPr>
        <w:t xml:space="preserve">1. </w:t>
      </w:r>
      <w:r w:rsidRPr="00E64E00">
        <w:t>Organami szkoły są:</w:t>
      </w:r>
    </w:p>
    <w:p w:rsidR="003D3DD1" w:rsidRPr="00E64E00" w:rsidRDefault="003D3DD1" w:rsidP="00F52E1C">
      <w:r w:rsidRPr="00E64E00">
        <w:t xml:space="preserve">       1) Dyrektor szkoły</w:t>
      </w:r>
      <w:r w:rsidR="00351C88" w:rsidRPr="00E64E00">
        <w:t>,</w:t>
      </w:r>
    </w:p>
    <w:p w:rsidR="003D3DD1" w:rsidRPr="00E64E00" w:rsidRDefault="003D3DD1" w:rsidP="00F52E1C">
      <w:r w:rsidRPr="00E64E00">
        <w:t xml:space="preserve">       2) </w:t>
      </w:r>
      <w:proofErr w:type="gramStart"/>
      <w:r w:rsidRPr="00E64E00">
        <w:t>Rada  Pedagogiczna</w:t>
      </w:r>
      <w:proofErr w:type="gramEnd"/>
      <w:r w:rsidR="00351C88" w:rsidRPr="00E64E00">
        <w:t>,</w:t>
      </w:r>
    </w:p>
    <w:p w:rsidR="003D3DD1" w:rsidRPr="00E64E00" w:rsidRDefault="003D3DD1" w:rsidP="00F52E1C">
      <w:r w:rsidRPr="00E64E00">
        <w:t xml:space="preserve">       3) Rada Rodziców</w:t>
      </w:r>
      <w:r w:rsidR="00351C88" w:rsidRPr="00E64E00">
        <w:t>,</w:t>
      </w:r>
    </w:p>
    <w:p w:rsidR="003D3DD1" w:rsidRPr="00E64E00" w:rsidRDefault="00F52E1C" w:rsidP="00F52E1C">
      <w:r w:rsidRPr="00E64E00">
        <w:t xml:space="preserve">       </w:t>
      </w:r>
      <w:r w:rsidR="00351C88" w:rsidRPr="00E64E00">
        <w:t>4) Samorząd Uczniowski.</w:t>
      </w:r>
    </w:p>
    <w:p w:rsidR="003D3DD1" w:rsidRPr="00E64E00" w:rsidRDefault="003D3DD1" w:rsidP="00F52E1C">
      <w:r w:rsidRPr="00E64E00">
        <w:rPr>
          <w:b/>
        </w:rPr>
        <w:t xml:space="preserve">2. </w:t>
      </w:r>
      <w:r w:rsidRPr="00E64E00">
        <w:t xml:space="preserve">Każdy z wymienionych organów w działa zgodnie z ustawą o systemie oświaty. </w:t>
      </w:r>
    </w:p>
    <w:p w:rsidR="003D3DD1" w:rsidRPr="00E64E00" w:rsidRDefault="003D3DD1" w:rsidP="003D3DD1">
      <w:r w:rsidRPr="00E64E00">
        <w:rPr>
          <w:b/>
        </w:rPr>
        <w:t xml:space="preserve">3. </w:t>
      </w:r>
      <w:r w:rsidRPr="00E64E00">
        <w:t>Organy kolegialne funkcjonują według odrębnych regulaminów, uchwalonych przez</w:t>
      </w:r>
    </w:p>
    <w:p w:rsidR="003D3DD1" w:rsidRPr="00E64E00" w:rsidRDefault="003D3DD1" w:rsidP="003D3DD1">
      <w:r w:rsidRPr="00E64E00">
        <w:t xml:space="preserve">    </w:t>
      </w:r>
      <w:proofErr w:type="gramStart"/>
      <w:r w:rsidRPr="00E64E00">
        <w:t>te</w:t>
      </w:r>
      <w:proofErr w:type="gramEnd"/>
      <w:r w:rsidRPr="00E64E00">
        <w:t xml:space="preserve"> organy. Regulaminy te nie mogą być sprzeczne ze Statutem.</w:t>
      </w:r>
    </w:p>
    <w:p w:rsidR="003D3DD1" w:rsidRPr="00E64E00" w:rsidRDefault="003D3DD1" w:rsidP="003D3DD1">
      <w:r w:rsidRPr="00E64E00">
        <w:rPr>
          <w:b/>
        </w:rPr>
        <w:t xml:space="preserve">4. </w:t>
      </w:r>
      <w:r w:rsidRPr="00E64E00">
        <w:t>Dyrektor szkoły:</w:t>
      </w:r>
    </w:p>
    <w:p w:rsidR="003D3DD1" w:rsidRPr="00E64E00" w:rsidRDefault="003D3DD1" w:rsidP="003D3DD1">
      <w:r w:rsidRPr="00E64E00">
        <w:t xml:space="preserve">       1) kieruje </w:t>
      </w:r>
      <w:proofErr w:type="gramStart"/>
      <w:r w:rsidRPr="00E64E00">
        <w:t>szkołą  jako</w:t>
      </w:r>
      <w:proofErr w:type="gramEnd"/>
      <w:r w:rsidRPr="00E64E00">
        <w:t xml:space="preserve"> jednostką samorządu terytorialnego;</w:t>
      </w:r>
    </w:p>
    <w:p w:rsidR="003D3DD1" w:rsidRPr="00E64E00" w:rsidRDefault="003D3DD1" w:rsidP="003D3DD1">
      <w:r w:rsidRPr="00E64E00">
        <w:t xml:space="preserve">       2) jest osobą działającą w imieniu pracodawcy;</w:t>
      </w:r>
    </w:p>
    <w:p w:rsidR="003D3DD1" w:rsidRPr="00E64E00" w:rsidRDefault="003D3DD1" w:rsidP="003D3DD1">
      <w:r w:rsidRPr="00E64E00">
        <w:t xml:space="preserve">       3) jest organem nadzoru pedagogicznego;</w:t>
      </w:r>
    </w:p>
    <w:p w:rsidR="003D3DD1" w:rsidRPr="00E64E00" w:rsidRDefault="003D3DD1" w:rsidP="003D3DD1">
      <w:r w:rsidRPr="00E64E00">
        <w:t xml:space="preserve">       4) jest przewodniczącym Rady Pedagogicznej;</w:t>
      </w:r>
    </w:p>
    <w:p w:rsidR="003D3DD1" w:rsidRPr="00E64E00" w:rsidRDefault="003D3DD1" w:rsidP="003D3DD1">
      <w:r w:rsidRPr="00E64E00">
        <w:t xml:space="preserve">       5) wykonuje za</w:t>
      </w:r>
      <w:r w:rsidR="00351C88" w:rsidRPr="00E64E00">
        <w:t xml:space="preserve">dania administracji publicznej </w:t>
      </w:r>
      <w:r w:rsidRPr="00E64E00">
        <w:t xml:space="preserve">w zakresie określonym ustawą. </w:t>
      </w:r>
    </w:p>
    <w:p w:rsidR="003D3DD1" w:rsidRPr="00E64E00" w:rsidRDefault="003D3DD1" w:rsidP="003D3DD1">
      <w:r w:rsidRPr="00E64E00">
        <w:rPr>
          <w:b/>
        </w:rPr>
        <w:t xml:space="preserve">5. </w:t>
      </w:r>
      <w:r w:rsidRPr="00E64E00">
        <w:t xml:space="preserve">Dyrektor szkoły kieruje bieżącą działalnością szkoły, reprezentuje </w:t>
      </w:r>
      <w:proofErr w:type="gramStart"/>
      <w:r w:rsidRPr="00E64E00">
        <w:t>ją  na</w:t>
      </w:r>
      <w:proofErr w:type="gramEnd"/>
      <w:r w:rsidRPr="00E64E00">
        <w:t xml:space="preserve"> zewnątrz. </w:t>
      </w:r>
    </w:p>
    <w:p w:rsidR="003D3DD1" w:rsidRPr="00E64E00" w:rsidRDefault="003D3DD1" w:rsidP="003D3DD1">
      <w:r w:rsidRPr="00E64E00">
        <w:t xml:space="preserve">    Jest bezpośrednim przełożonym wszystkich pracowników zatrudnionych w szkole. </w:t>
      </w:r>
    </w:p>
    <w:p w:rsidR="003D3DD1" w:rsidRPr="00E64E00" w:rsidRDefault="003D3DD1" w:rsidP="003D3DD1">
      <w:r w:rsidRPr="00E64E00">
        <w:rPr>
          <w:b/>
        </w:rPr>
        <w:t xml:space="preserve">6. </w:t>
      </w:r>
      <w:r w:rsidRPr="00E64E00">
        <w:t xml:space="preserve">Ogólny zakres kompetencji, zadań i obowiązków dyrektora szkoły określa ustawa </w:t>
      </w:r>
    </w:p>
    <w:p w:rsidR="003D3DD1" w:rsidRPr="00E64E00" w:rsidRDefault="003D3DD1" w:rsidP="003D3DD1">
      <w:r w:rsidRPr="00E64E00">
        <w:t xml:space="preserve">    </w:t>
      </w:r>
      <w:proofErr w:type="gramStart"/>
      <w:r w:rsidRPr="00E64E00">
        <w:t>o</w:t>
      </w:r>
      <w:proofErr w:type="gramEnd"/>
      <w:r w:rsidRPr="00E64E00">
        <w:t xml:space="preserve"> systemie oświaty i inne przepisy szczegółowe.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7</w:t>
      </w:r>
      <w:r w:rsidRPr="00E64E00">
        <w:t xml:space="preserve">. Dyrektor szkoły, po zasięgnięciu opinii rady pedagogicznej, rady rodziców </w:t>
      </w:r>
    </w:p>
    <w:p w:rsidR="003D3DD1" w:rsidRPr="00E64E00" w:rsidRDefault="003D3DD1" w:rsidP="003D3DD1">
      <w:pPr>
        <w:ind w:left="284" w:hanging="284"/>
      </w:pPr>
      <w:r w:rsidRPr="00E64E00">
        <w:lastRenderedPageBreak/>
        <w:t xml:space="preserve">    </w:t>
      </w:r>
      <w:proofErr w:type="gramStart"/>
      <w:r w:rsidRPr="00E64E00">
        <w:t>i</w:t>
      </w:r>
      <w:proofErr w:type="gramEnd"/>
      <w:r w:rsidRPr="00E64E00">
        <w:t xml:space="preserve"> samorządu uczniowskiego, biorąc pod uwagę warunki lokalowe i możliwości organizacyjne szkoły lub placówki, może, w danym roku szkolnym, ustalić dodatkowe dni wolne od zajęć dydaktyczno-wychowawczych, w wymiarze do 10 dni.</w:t>
      </w:r>
    </w:p>
    <w:p w:rsidR="003D3DD1" w:rsidRPr="00E64E00" w:rsidRDefault="003D3DD1" w:rsidP="003D3DD1">
      <w:pPr>
        <w:numPr>
          <w:ilvl w:val="0"/>
          <w:numId w:val="90"/>
        </w:numPr>
      </w:pPr>
      <w:r w:rsidRPr="00E64E00">
        <w:t>Dodatkowe dni wolne od zajęć dydaktyczno-wychowawczych mogą być ustalone:</w:t>
      </w:r>
    </w:p>
    <w:p w:rsidR="003D3DD1" w:rsidRPr="00E64E00" w:rsidRDefault="003D3DD1" w:rsidP="003D3DD1">
      <w:pPr>
        <w:numPr>
          <w:ilvl w:val="0"/>
          <w:numId w:val="91"/>
        </w:numPr>
        <w:ind w:firstLine="349"/>
      </w:pPr>
      <w:proofErr w:type="gramStart"/>
      <w:r w:rsidRPr="00E64E00">
        <w:t>w</w:t>
      </w:r>
      <w:proofErr w:type="gramEnd"/>
      <w:r w:rsidRPr="00E64E00">
        <w:t xml:space="preserve"> dni, w których w szkole lub placówce odbywa się egzamin maturalny;</w:t>
      </w:r>
    </w:p>
    <w:p w:rsidR="003D3DD1" w:rsidRPr="00E64E00" w:rsidRDefault="003D3DD1" w:rsidP="003D3DD1">
      <w:pPr>
        <w:numPr>
          <w:ilvl w:val="0"/>
          <w:numId w:val="91"/>
        </w:numPr>
        <w:ind w:left="1418" w:hanging="709"/>
      </w:pPr>
      <w:proofErr w:type="gramStart"/>
      <w:r w:rsidRPr="00E64E00">
        <w:t>w</w:t>
      </w:r>
      <w:proofErr w:type="gramEnd"/>
      <w:r w:rsidRPr="00E64E00">
        <w:t xml:space="preserve"> dni świąt religijnych niebędących dniami ustawowo wolnymi od pracy, określone w przepisach o stosunku państwa do poszczególnych kościołów lub związków wyznaniowych,</w:t>
      </w:r>
    </w:p>
    <w:p w:rsidR="003D3DD1" w:rsidRPr="00E64E00" w:rsidRDefault="003D3DD1" w:rsidP="003D3DD1">
      <w:pPr>
        <w:numPr>
          <w:ilvl w:val="0"/>
          <w:numId w:val="91"/>
        </w:numPr>
        <w:spacing w:line="276" w:lineRule="auto"/>
        <w:ind w:left="1418" w:right="158" w:hanging="709"/>
        <w:rPr>
          <w:rFonts w:ascii="Arial" w:hAnsi="Arial" w:cs="Arial"/>
        </w:rPr>
      </w:pPr>
      <w:proofErr w:type="gramStart"/>
      <w:r w:rsidRPr="00E64E00">
        <w:t>w</w:t>
      </w:r>
      <w:proofErr w:type="gramEnd"/>
      <w:r w:rsidRPr="00E64E00">
        <w:t xml:space="preserve"> inne dni, jeżeli jest to uzasadnione organizacją pracy szkoły lub potrzebami społeczności lokalnej</w:t>
      </w:r>
      <w:r w:rsidRPr="00E64E00">
        <w:rPr>
          <w:rFonts w:ascii="Arial" w:hAnsi="Arial" w:cs="Arial"/>
        </w:rPr>
        <w:t>.</w:t>
      </w:r>
    </w:p>
    <w:p w:rsidR="003D3DD1" w:rsidRPr="00E64E00" w:rsidRDefault="003D3DD1" w:rsidP="003D3DD1">
      <w:pPr>
        <w:numPr>
          <w:ilvl w:val="0"/>
          <w:numId w:val="92"/>
        </w:numPr>
        <w:spacing w:line="276" w:lineRule="auto"/>
        <w:ind w:left="709" w:right="158" w:hanging="283"/>
        <w:rPr>
          <w:rFonts w:ascii="Arial" w:hAnsi="Arial" w:cs="Arial"/>
        </w:rPr>
      </w:pPr>
      <w:r w:rsidRPr="00E64E00">
        <w:t xml:space="preserve">Dyrektor szkoły lub placówki, w terminie do dnia 30 września, informuje nauczycieli, uczniów oraz ich rodziców (prawnych opiekunów) o ustalonych w danym roku szkolnym dodatkowych dniach wolnych od </w:t>
      </w:r>
      <w:r w:rsidR="008F5481" w:rsidRPr="00E64E00">
        <w:t>zajęć dydaktyczno-wychowawczych.</w:t>
      </w:r>
    </w:p>
    <w:p w:rsidR="003D3DD1" w:rsidRPr="00E64E00" w:rsidRDefault="003D3DD1" w:rsidP="003D3DD1">
      <w:pPr>
        <w:numPr>
          <w:ilvl w:val="0"/>
          <w:numId w:val="92"/>
        </w:numPr>
        <w:spacing w:line="276" w:lineRule="auto"/>
        <w:ind w:left="709" w:right="158" w:hanging="283"/>
        <w:rPr>
          <w:rFonts w:ascii="Arial" w:hAnsi="Arial" w:cs="Arial"/>
        </w:rPr>
      </w:pPr>
      <w:r w:rsidRPr="00E64E00">
        <w:t>W szczególnie uzasadnionych przypadkach, niezależnie od dodatkowych dni wolnych od zajęć dydaktyczno-wychowawczy</w:t>
      </w:r>
      <w:r w:rsidR="008F5481" w:rsidRPr="00E64E00">
        <w:t>ch ustalonych na podstawie ust.</w:t>
      </w:r>
      <w:r w:rsidRPr="00E64E00">
        <w:t>7,dyrektor szkoły po zasięgnięciu opinii rady pedagogicznej, rady rodziców i samorządu uczniowskiego, może, za zgodą organu prowadzącego, ustalić inne dodatkowe dni wolne od zajęć dydaktyczno-wychowawczych</w:t>
      </w:r>
      <w:r w:rsidRPr="00E64E00">
        <w:rPr>
          <w:rFonts w:ascii="Arial" w:hAnsi="Arial" w:cs="Arial"/>
        </w:rPr>
        <w:t>.</w:t>
      </w:r>
    </w:p>
    <w:p w:rsidR="003D3DD1" w:rsidRPr="00E64E00" w:rsidRDefault="003D3DD1" w:rsidP="003D3DD1">
      <w:pPr>
        <w:numPr>
          <w:ilvl w:val="0"/>
          <w:numId w:val="92"/>
        </w:numPr>
        <w:spacing w:line="276" w:lineRule="auto"/>
        <w:ind w:left="709" w:right="158" w:hanging="283"/>
      </w:pPr>
      <w:r w:rsidRPr="00E64E00">
        <w:t>W</w:t>
      </w:r>
      <w:r w:rsidR="008F5481" w:rsidRPr="00E64E00">
        <w:t xml:space="preserve"> przypadku dni wolnych od zajęć</w:t>
      </w:r>
      <w:r w:rsidRPr="00E64E00">
        <w:t>, o których mowa w pkt. 3), dyrektor szkoły wyznacza termin odpracowania tych dni w wolne soboty.</w:t>
      </w:r>
    </w:p>
    <w:p w:rsidR="003D3DD1" w:rsidRPr="00E64E00" w:rsidRDefault="003D3DD1" w:rsidP="003D3DD1">
      <w:pPr>
        <w:autoSpaceDE w:val="0"/>
        <w:autoSpaceDN w:val="0"/>
        <w:adjustRightInd w:val="0"/>
        <w:spacing w:line="276" w:lineRule="auto"/>
        <w:ind w:left="284" w:right="158" w:hanging="284"/>
      </w:pPr>
      <w:r w:rsidRPr="00E64E00">
        <w:rPr>
          <w:b/>
        </w:rPr>
        <w:t>8</w:t>
      </w:r>
      <w:r w:rsidRPr="00E64E00">
        <w:t xml:space="preserve">.Dyrektor szkoły, za zgodą organu prowadzącego, może zawiesić zajęcia na </w:t>
      </w:r>
      <w:proofErr w:type="gramStart"/>
      <w:r w:rsidRPr="00E64E00">
        <w:t>czas  oznaczony</w:t>
      </w:r>
      <w:proofErr w:type="gramEnd"/>
      <w:r w:rsidRPr="00E64E00">
        <w:t>, jeżeli:</w:t>
      </w:r>
    </w:p>
    <w:p w:rsidR="003D3DD1" w:rsidRPr="00E64E00" w:rsidRDefault="003D3DD1" w:rsidP="003D3DD1">
      <w:pPr>
        <w:autoSpaceDE w:val="0"/>
        <w:autoSpaceDN w:val="0"/>
        <w:adjustRightInd w:val="0"/>
        <w:spacing w:line="276" w:lineRule="auto"/>
        <w:ind w:left="284" w:right="158"/>
      </w:pPr>
      <w:proofErr w:type="gramStart"/>
      <w:r w:rsidRPr="00E64E00">
        <w:t>1)   temperatura</w:t>
      </w:r>
      <w:proofErr w:type="gramEnd"/>
      <w:r w:rsidRPr="00E64E00">
        <w:t xml:space="preserve"> zewnętrzna mierzona o godzinie 21</w:t>
      </w:r>
      <w:r w:rsidRPr="00E64E00">
        <w:rPr>
          <w:vertAlign w:val="superscript"/>
        </w:rPr>
        <w:t xml:space="preserve">00 </w:t>
      </w:r>
      <w:r w:rsidRPr="00E64E00">
        <w:t>w dwóch kolejnych dniach</w:t>
      </w:r>
    </w:p>
    <w:p w:rsidR="003D3DD1" w:rsidRPr="00E64E00" w:rsidRDefault="003D3DD1" w:rsidP="003D3DD1">
      <w:pPr>
        <w:autoSpaceDE w:val="0"/>
        <w:autoSpaceDN w:val="0"/>
        <w:adjustRightInd w:val="0"/>
        <w:spacing w:line="276" w:lineRule="auto"/>
        <w:ind w:left="284" w:right="158"/>
      </w:pPr>
      <w:r w:rsidRPr="00E64E00">
        <w:t xml:space="preserve">      </w:t>
      </w:r>
      <w:proofErr w:type="gramStart"/>
      <w:r w:rsidRPr="00E64E00">
        <w:t>poprzedzających</w:t>
      </w:r>
      <w:proofErr w:type="gramEnd"/>
      <w:r w:rsidRPr="00E64E00">
        <w:t xml:space="preserve"> zawieszenie zajęć wynosi </w:t>
      </w:r>
      <w:smartTag w:uri="urn:schemas-microsoft-com:office:smarttags" w:element="metricconverter">
        <w:smartTagPr>
          <w:attr w:name="ProductID" w:val="-15ﾰC"/>
        </w:smartTagPr>
        <w:r w:rsidRPr="00E64E00">
          <w:t>-15°C</w:t>
        </w:r>
      </w:smartTag>
      <w:r w:rsidRPr="00E64E00">
        <w:t xml:space="preserve"> lub jest niższa;</w:t>
      </w:r>
    </w:p>
    <w:p w:rsidR="003D3DD1" w:rsidRPr="00E64E00" w:rsidRDefault="003D3DD1" w:rsidP="00F52E1C">
      <w:pPr>
        <w:autoSpaceDE w:val="0"/>
        <w:autoSpaceDN w:val="0"/>
        <w:adjustRightInd w:val="0"/>
        <w:spacing w:line="276" w:lineRule="auto"/>
        <w:ind w:left="709" w:right="158" w:hanging="425"/>
      </w:pPr>
      <w:r w:rsidRPr="00E64E00">
        <w:t>2)   wystąpiły na danym terenie zdarzenia, które mogą zagrozić zdrowiu uczniów</w:t>
      </w:r>
      <w:r w:rsidR="00467B60" w:rsidRPr="00E64E00">
        <w:t>,</w:t>
      </w:r>
      <w:r w:rsidRPr="00E64E00">
        <w:t xml:space="preserve"> np. klęski  żywiołowe, zagrożenia epidemiologiczne, zagrożenia atakami terrorystycznymi i inne.</w:t>
      </w:r>
    </w:p>
    <w:p w:rsidR="003D3DD1" w:rsidRPr="00E64E00" w:rsidRDefault="003D3DD1" w:rsidP="00F52E1C">
      <w:pPr>
        <w:ind w:left="709" w:right="158" w:hanging="425"/>
      </w:pPr>
      <w:r w:rsidRPr="00E64E00">
        <w:t xml:space="preserve">  Zajęcia te podlegają odpracowaniu w wyznaczonym przez dyrektora terminie.</w:t>
      </w:r>
    </w:p>
    <w:p w:rsidR="003D3DD1" w:rsidRPr="00E64E00" w:rsidRDefault="003D3DD1" w:rsidP="003D3DD1">
      <w:r w:rsidRPr="00E64E00">
        <w:rPr>
          <w:b/>
        </w:rPr>
        <w:t>9</w:t>
      </w:r>
      <w:r w:rsidRPr="00E64E00">
        <w:t>. Dyrektor szkoły:</w:t>
      </w:r>
    </w:p>
    <w:p w:rsidR="003D3DD1" w:rsidRPr="00E64E00" w:rsidRDefault="003D3DD1" w:rsidP="00F52E1C">
      <w:pPr>
        <w:ind w:firstLine="426"/>
      </w:pPr>
      <w:r w:rsidRPr="00E64E00">
        <w:t>1)Kieruje działalnością dydakty</w:t>
      </w:r>
      <w:r w:rsidR="00467B60" w:rsidRPr="00E64E00">
        <w:t>czną , wychowawczą i opiekuńczą</w:t>
      </w:r>
      <w:r w:rsidRPr="00E64E00">
        <w:t xml:space="preserve">, a  szczególności:  </w:t>
      </w:r>
    </w:p>
    <w:p w:rsidR="003D3DD1" w:rsidRPr="00E64E00" w:rsidRDefault="003D3DD1" w:rsidP="00293E22">
      <w:pPr>
        <w:ind w:left="709"/>
      </w:pPr>
      <w:r w:rsidRPr="00E64E00">
        <w:t xml:space="preserve">a) kształtuje twórczą atmosferę pracy, stwarza warunki sprzyjające podnoszeniu jej   </w:t>
      </w:r>
    </w:p>
    <w:p w:rsidR="003D3DD1" w:rsidRPr="00E64E00" w:rsidRDefault="00293E22" w:rsidP="00293E22">
      <w:pPr>
        <w:ind w:left="709"/>
      </w:pPr>
      <w:r w:rsidRPr="00E64E00">
        <w:t xml:space="preserve">      </w:t>
      </w:r>
      <w:r w:rsidR="003D3DD1" w:rsidRPr="00E64E00">
        <w:t>jakości pracy;</w:t>
      </w:r>
    </w:p>
    <w:p w:rsidR="003D3DD1" w:rsidRPr="00E64E00" w:rsidRDefault="00293E22" w:rsidP="00293E22">
      <w:r w:rsidRPr="00E64E00">
        <w:t xml:space="preserve">           </w:t>
      </w:r>
      <w:r w:rsidR="00F52E1C" w:rsidRPr="00E64E00">
        <w:t xml:space="preserve"> </w:t>
      </w:r>
      <w:r w:rsidR="003D3DD1" w:rsidRPr="00E64E00">
        <w:t xml:space="preserve">b) przewodniczy Radzie Pedagogicznej, przygotowuje i prowadzi posiedzenia rady </w:t>
      </w:r>
    </w:p>
    <w:p w:rsidR="003D3DD1" w:rsidRPr="00E64E00" w:rsidRDefault="00293E22" w:rsidP="00293E22">
      <w:pPr>
        <w:ind w:left="993" w:hanging="284"/>
      </w:pPr>
      <w:r w:rsidRPr="00E64E00">
        <w:t xml:space="preserve">     </w:t>
      </w:r>
      <w:r w:rsidR="003D3DD1" w:rsidRPr="00E64E00">
        <w:t>oraz jest odpowiedzialny za zawiadom</w:t>
      </w:r>
      <w:r w:rsidRPr="00E64E00">
        <w:t xml:space="preserve">ienie wszystkich jej członków o </w:t>
      </w:r>
      <w:r w:rsidR="003D3DD1" w:rsidRPr="00E64E00">
        <w:t>terminie  i porządku zebrania zgodnie z Regulaminem Rady Pedagogicznej,</w:t>
      </w:r>
    </w:p>
    <w:p w:rsidR="003D3DD1" w:rsidRPr="00E64E00" w:rsidRDefault="00293E22" w:rsidP="00293E22">
      <w:pPr>
        <w:ind w:left="709"/>
      </w:pPr>
      <w:r w:rsidRPr="00E64E00">
        <w:t xml:space="preserve"> </w:t>
      </w:r>
      <w:r w:rsidR="003D3DD1" w:rsidRPr="00E64E00">
        <w:t xml:space="preserve">c) realizuje uchwały Rady Pedagogicznej podjęte w ramach jej kompetencji </w:t>
      </w:r>
    </w:p>
    <w:p w:rsidR="003D3DD1" w:rsidRPr="00E64E00" w:rsidRDefault="00293E22" w:rsidP="00293E22">
      <w:pPr>
        <w:ind w:left="709"/>
      </w:pPr>
      <w:r w:rsidRPr="00E64E00">
        <w:t xml:space="preserve">     </w:t>
      </w:r>
      <w:r w:rsidR="003D3DD1" w:rsidRPr="00E64E00">
        <w:t xml:space="preserve"> stanowiących;</w:t>
      </w:r>
    </w:p>
    <w:p w:rsidR="003D3DD1" w:rsidRPr="00E64E00" w:rsidRDefault="00293E22" w:rsidP="00293E22">
      <w:pPr>
        <w:ind w:left="709"/>
      </w:pPr>
      <w:r w:rsidRPr="00E64E00">
        <w:t xml:space="preserve"> </w:t>
      </w:r>
      <w:r w:rsidR="003D3DD1" w:rsidRPr="00E64E00">
        <w:t>d) sprawuje nadzór pedagogiczny zgodnie z odrębnymi przepisami;</w:t>
      </w:r>
    </w:p>
    <w:p w:rsidR="003D3DD1" w:rsidRPr="00E64E00" w:rsidRDefault="00293E22" w:rsidP="00293E22">
      <w:pPr>
        <w:ind w:left="709"/>
      </w:pPr>
      <w:r w:rsidRPr="00E64E00">
        <w:t xml:space="preserve"> </w:t>
      </w:r>
      <w:r w:rsidR="003D3DD1" w:rsidRPr="00E64E00">
        <w:t>e) przedkłada Radzie Pedagogicznej nie rzadziej niż dwa razy w ciągu roku wnioski</w:t>
      </w:r>
    </w:p>
    <w:p w:rsidR="003D3DD1" w:rsidRPr="00E64E00" w:rsidRDefault="00293E22" w:rsidP="00293E22">
      <w:pPr>
        <w:ind w:left="1134" w:hanging="425"/>
      </w:pPr>
      <w:r w:rsidRPr="00E64E00">
        <w:t xml:space="preserve">      </w:t>
      </w:r>
      <w:r w:rsidR="003D3DD1" w:rsidRPr="00E64E00">
        <w:t xml:space="preserve"> i uwagi ze sprawowanego nadzoru pedagogicznego</w:t>
      </w:r>
      <w:r w:rsidR="000F3F78" w:rsidRPr="00E64E00">
        <w:t xml:space="preserve"> </w:t>
      </w:r>
      <w:r w:rsidR="003D3DD1" w:rsidRPr="00E64E00">
        <w:t xml:space="preserve">oraz informacje o działalności </w:t>
      </w:r>
      <w:r w:rsidRPr="00E64E00">
        <w:t xml:space="preserve">  </w:t>
      </w:r>
      <w:r w:rsidR="003D3DD1" w:rsidRPr="00E64E00">
        <w:t>szkoły;</w:t>
      </w:r>
    </w:p>
    <w:p w:rsidR="003D3DD1" w:rsidRPr="00E64E00" w:rsidRDefault="003D3DD1" w:rsidP="00293E22">
      <w:pPr>
        <w:ind w:left="1134" w:hanging="425"/>
      </w:pPr>
      <w:r w:rsidRPr="00E64E00">
        <w:t>f)</w:t>
      </w:r>
      <w:r w:rsidR="00F52E1C" w:rsidRPr="00E64E00">
        <w:t xml:space="preserve"> </w:t>
      </w:r>
      <w:r w:rsidRPr="00E64E00">
        <w:t>przedstawia do 31 sierpnia każdego rok</w:t>
      </w:r>
      <w:r w:rsidR="00F52E1C" w:rsidRPr="00E64E00">
        <w:t xml:space="preserve">u szkolnego wyniki i wnioski ze </w:t>
      </w:r>
      <w:r w:rsidR="00293E22" w:rsidRPr="00E64E00">
        <w:t xml:space="preserve">   </w:t>
      </w:r>
      <w:r w:rsidRPr="00E64E00">
        <w:t>sprawowanego nadzoru pedagogicznego;</w:t>
      </w:r>
    </w:p>
    <w:p w:rsidR="003D3DD1" w:rsidRPr="00E64E00" w:rsidRDefault="003D3DD1" w:rsidP="00293E22">
      <w:pPr>
        <w:ind w:left="1134" w:hanging="425"/>
      </w:pPr>
      <w:r w:rsidRPr="00E64E00">
        <w:t xml:space="preserve">  g)</w:t>
      </w:r>
      <w:r w:rsidR="00F52E1C" w:rsidRPr="00E64E00">
        <w:t xml:space="preserve"> </w:t>
      </w:r>
      <w:r w:rsidRPr="00E64E00">
        <w:t>dba o autorytet członków Rady Pedagog</w:t>
      </w:r>
      <w:r w:rsidR="00293E22" w:rsidRPr="00E64E00">
        <w:t xml:space="preserve">icznej, ochronę praw i godności </w:t>
      </w:r>
      <w:r w:rsidRPr="00E64E00">
        <w:t>nauczyciela;</w:t>
      </w:r>
    </w:p>
    <w:p w:rsidR="003D3DD1" w:rsidRPr="00E64E00" w:rsidRDefault="003D3DD1" w:rsidP="00293E22">
      <w:pPr>
        <w:tabs>
          <w:tab w:val="left" w:pos="1134"/>
        </w:tabs>
        <w:ind w:left="1134" w:hanging="425"/>
      </w:pPr>
      <w:r w:rsidRPr="00E64E00">
        <w:lastRenderedPageBreak/>
        <w:t xml:space="preserve"> </w:t>
      </w:r>
      <w:r w:rsidR="00293E22" w:rsidRPr="00E64E00">
        <w:t xml:space="preserve"> </w:t>
      </w:r>
      <w:r w:rsidRPr="00E64E00">
        <w:t xml:space="preserve">h) podaje do publicznej wiadomości do 15 </w:t>
      </w:r>
      <w:r w:rsidR="00467B60" w:rsidRPr="00E64E00">
        <w:t>czerwca</w:t>
      </w:r>
      <w:r w:rsidRPr="00E64E00">
        <w:t xml:space="preserve"> szk</w:t>
      </w:r>
      <w:r w:rsidR="00F52E1C" w:rsidRPr="00E64E00">
        <w:t xml:space="preserve">olny zestaw podręczników, </w:t>
      </w:r>
      <w:r w:rsidR="00293E22" w:rsidRPr="00E64E00">
        <w:t xml:space="preserve"> </w:t>
      </w:r>
      <w:r w:rsidR="00F52E1C" w:rsidRPr="00E64E00">
        <w:t xml:space="preserve">który </w:t>
      </w:r>
      <w:r w:rsidRPr="00E64E00">
        <w:t>będzie  obowiązywał od początku następnego roku szkolnego;</w:t>
      </w:r>
    </w:p>
    <w:p w:rsidR="003D3DD1" w:rsidRPr="00E64E00" w:rsidRDefault="00293E22" w:rsidP="00293E22">
      <w:pPr>
        <w:ind w:left="709"/>
      </w:pPr>
      <w:r w:rsidRPr="00E64E00">
        <w:t xml:space="preserve">  </w:t>
      </w:r>
      <w:r w:rsidR="003D3DD1" w:rsidRPr="00E64E00">
        <w:t>i) współpracuje z Radą Pedagogiczną, Radą Rodziców i Samorządem Uczniowskim;</w:t>
      </w:r>
    </w:p>
    <w:p w:rsidR="003D3DD1" w:rsidRPr="00E64E00" w:rsidRDefault="00293E22" w:rsidP="00293E22">
      <w:pPr>
        <w:ind w:left="709"/>
      </w:pPr>
      <w:r w:rsidRPr="00E64E00">
        <w:t xml:space="preserve">  </w:t>
      </w:r>
      <w:r w:rsidR="003D3DD1" w:rsidRPr="00E64E00">
        <w:t xml:space="preserve">j) stwarza warunki do działania w szkole wolontariuszy, stowarzyszeń i organizacji,  </w:t>
      </w:r>
    </w:p>
    <w:p w:rsidR="003D3DD1" w:rsidRPr="00E64E00" w:rsidRDefault="00293E22" w:rsidP="00293E22">
      <w:pPr>
        <w:ind w:left="709"/>
      </w:pPr>
      <w:r w:rsidRPr="00E64E00">
        <w:t xml:space="preserve">        </w:t>
      </w:r>
      <w:r w:rsidR="003D3DD1" w:rsidRPr="00E64E00">
        <w:t xml:space="preserve">których celem statutowym jest działalność wychowawcza i opiekuńcza lub  </w:t>
      </w:r>
    </w:p>
    <w:p w:rsidR="003D3DD1" w:rsidRPr="00E64E00" w:rsidRDefault="00293E22" w:rsidP="00293E22">
      <w:pPr>
        <w:ind w:left="709"/>
      </w:pPr>
      <w:r w:rsidRPr="00E64E00">
        <w:t xml:space="preserve">       </w:t>
      </w:r>
      <w:r w:rsidR="003D3DD1" w:rsidRPr="00E64E00">
        <w:t xml:space="preserve"> rozszerzanie i wzbogacanie </w:t>
      </w:r>
      <w:r w:rsidR="00467B60" w:rsidRPr="00E64E00">
        <w:t>form działalności wychowawczo-</w:t>
      </w:r>
      <w:r w:rsidR="003D3DD1" w:rsidRPr="00E64E00">
        <w:t xml:space="preserve">opiekuńczej w  </w:t>
      </w:r>
    </w:p>
    <w:p w:rsidR="003D3DD1" w:rsidRPr="00E64E00" w:rsidRDefault="00293E22" w:rsidP="00293E22">
      <w:pPr>
        <w:ind w:left="709"/>
      </w:pPr>
      <w:r w:rsidRPr="00E64E00">
        <w:t xml:space="preserve">       </w:t>
      </w:r>
      <w:r w:rsidR="003D3DD1" w:rsidRPr="00E64E00">
        <w:t xml:space="preserve"> szkole;</w:t>
      </w:r>
    </w:p>
    <w:p w:rsidR="003D3DD1" w:rsidRPr="00E64E00" w:rsidRDefault="00293E22" w:rsidP="00293E22">
      <w:pPr>
        <w:ind w:left="709"/>
      </w:pPr>
      <w:r w:rsidRPr="00E64E00">
        <w:t xml:space="preserve">  </w:t>
      </w:r>
      <w:r w:rsidR="003D3DD1" w:rsidRPr="00E64E00">
        <w:t>k</w:t>
      </w:r>
      <w:r w:rsidR="00467B60" w:rsidRPr="00E64E00">
        <w:t xml:space="preserve">) udziela na wniosek rodziców / </w:t>
      </w:r>
      <w:r w:rsidR="003D3DD1" w:rsidRPr="00E64E00">
        <w:t xml:space="preserve">prawnych opiekunów, po spełnieniu ustawowych  </w:t>
      </w:r>
    </w:p>
    <w:p w:rsidR="003D3DD1" w:rsidRPr="00E64E00" w:rsidRDefault="00293E22" w:rsidP="00293E22">
      <w:pPr>
        <w:ind w:left="709"/>
      </w:pPr>
      <w:r w:rsidRPr="00E64E00">
        <w:t xml:space="preserve">         </w:t>
      </w:r>
      <w:r w:rsidR="003D3DD1" w:rsidRPr="00E64E00">
        <w:t xml:space="preserve">wymogów, zezwoleń na spełnianie obowiązku nauki poza szkołą lub w formie  </w:t>
      </w:r>
    </w:p>
    <w:p w:rsidR="003D3DD1" w:rsidRPr="00E64E00" w:rsidRDefault="003D3DD1" w:rsidP="00293E22">
      <w:pPr>
        <w:ind w:left="709"/>
      </w:pPr>
      <w:r w:rsidRPr="00E64E00">
        <w:t xml:space="preserve">     </w:t>
      </w:r>
      <w:r w:rsidR="00293E22" w:rsidRPr="00E64E00">
        <w:t xml:space="preserve">   </w:t>
      </w:r>
      <w:r w:rsidRPr="00E64E00">
        <w:t xml:space="preserve"> indywidualnego nauczania oraz określa warunki jego spełnienia;</w:t>
      </w:r>
    </w:p>
    <w:p w:rsidR="003D3DD1" w:rsidRPr="00E64E00" w:rsidRDefault="003D3DD1" w:rsidP="00293E22">
      <w:pPr>
        <w:ind w:left="709"/>
      </w:pPr>
      <w:r w:rsidRPr="00E64E00">
        <w:t xml:space="preserve"> </w:t>
      </w:r>
      <w:r w:rsidR="00293E22" w:rsidRPr="00E64E00">
        <w:t xml:space="preserve"> </w:t>
      </w:r>
      <w:r w:rsidRPr="00E64E00">
        <w:t>l) or</w:t>
      </w:r>
      <w:r w:rsidR="00467B60" w:rsidRPr="00E64E00">
        <w:t>ganizuje pomoc psychologiczno-</w:t>
      </w:r>
      <w:r w:rsidRPr="00E64E00">
        <w:t xml:space="preserve">pedagogiczną w formach określonych </w:t>
      </w:r>
    </w:p>
    <w:p w:rsidR="003D3DD1" w:rsidRPr="00E64E00" w:rsidRDefault="003D3DD1" w:rsidP="00293E22">
      <w:pPr>
        <w:ind w:left="709"/>
      </w:pPr>
      <w:r w:rsidRPr="00E64E00">
        <w:t xml:space="preserve">   </w:t>
      </w:r>
      <w:r w:rsidR="00293E22" w:rsidRPr="00E64E00">
        <w:t xml:space="preserve">      </w:t>
      </w:r>
      <w:r w:rsidRPr="00E64E00">
        <w:t>w statucie szkoły i decyduje o jej zakończeniu;</w:t>
      </w:r>
    </w:p>
    <w:p w:rsidR="003D3DD1" w:rsidRPr="00E64E00" w:rsidRDefault="00293E22" w:rsidP="00293E22">
      <w:pPr>
        <w:ind w:left="709"/>
      </w:pPr>
      <w:r w:rsidRPr="00E64E00">
        <w:t xml:space="preserve">  </w:t>
      </w:r>
      <w:r w:rsidR="003D3DD1" w:rsidRPr="00E64E00">
        <w:t>ł) wstrzymuje wykonanie uchwał Rady Pedagogicznej niezgodnych z prawem</w:t>
      </w:r>
    </w:p>
    <w:p w:rsidR="003D3DD1" w:rsidRPr="00E64E00" w:rsidRDefault="003D3DD1" w:rsidP="00293E22">
      <w:pPr>
        <w:ind w:left="709"/>
      </w:pPr>
      <w:r w:rsidRPr="00E64E00">
        <w:t xml:space="preserve">   </w:t>
      </w:r>
      <w:r w:rsidR="00293E22" w:rsidRPr="00E64E00">
        <w:t xml:space="preserve">     </w:t>
      </w:r>
      <w:r w:rsidRPr="00E64E00">
        <w:t xml:space="preserve"> i zawiadamia o tym organ prowadzący i nadzorujący;                                                                                                                                        </w:t>
      </w:r>
    </w:p>
    <w:p w:rsidR="003D3DD1" w:rsidRPr="00E64E00" w:rsidRDefault="00293E22" w:rsidP="00293E22">
      <w:pPr>
        <w:ind w:left="1276" w:hanging="425"/>
      </w:pPr>
      <w:r w:rsidRPr="00E64E00">
        <w:t xml:space="preserve"> </w:t>
      </w:r>
      <w:r w:rsidR="00503FA3" w:rsidRPr="00E64E00">
        <w:t>m</w:t>
      </w:r>
      <w:r w:rsidR="003D3DD1" w:rsidRPr="00E64E00">
        <w:t xml:space="preserve">) udziela zezwoleń na indywidualny tok nauki lub </w:t>
      </w:r>
      <w:r w:rsidR="00F52E1C" w:rsidRPr="00E64E00">
        <w:t xml:space="preserve">indywidualne nauczanie, </w:t>
      </w:r>
      <w:r w:rsidRPr="00E64E00">
        <w:t xml:space="preserve">    </w:t>
      </w:r>
      <w:r w:rsidR="00F52E1C" w:rsidRPr="00E64E00">
        <w:t xml:space="preserve">zgodnie </w:t>
      </w:r>
      <w:r w:rsidR="003D3DD1" w:rsidRPr="00E64E00">
        <w:t>z zasadami określonymi w statucie;</w:t>
      </w:r>
    </w:p>
    <w:p w:rsidR="003D3DD1" w:rsidRPr="00E64E00" w:rsidRDefault="00293E22" w:rsidP="00293E22">
      <w:pPr>
        <w:ind w:left="709"/>
      </w:pPr>
      <w:r w:rsidRPr="00E64E00">
        <w:t xml:space="preserve">   </w:t>
      </w:r>
      <w:r w:rsidR="00503FA3" w:rsidRPr="00E64E00">
        <w:t>n</w:t>
      </w:r>
      <w:r w:rsidR="003D3DD1" w:rsidRPr="00E64E00">
        <w:t>) inspiruje nauczycieli do innowacji pedagogicznych, wychowawczych</w:t>
      </w:r>
      <w:r w:rsidR="009F5806" w:rsidRPr="00E64E00">
        <w:t xml:space="preserve"> </w:t>
      </w:r>
      <w:r w:rsidR="00467B60" w:rsidRPr="00E64E00">
        <w:t>oraz</w:t>
      </w:r>
    </w:p>
    <w:p w:rsidR="003D3DD1" w:rsidRPr="00E64E00" w:rsidRDefault="003D3DD1" w:rsidP="00293E22">
      <w:pPr>
        <w:ind w:left="709"/>
      </w:pPr>
      <w:r w:rsidRPr="00E64E00">
        <w:t xml:space="preserve">         organizacyjnych;</w:t>
      </w:r>
    </w:p>
    <w:p w:rsidR="003D3DD1" w:rsidRPr="00E64E00" w:rsidRDefault="00293E22" w:rsidP="00293E22">
      <w:pPr>
        <w:ind w:left="709"/>
      </w:pPr>
      <w:r w:rsidRPr="00E64E00">
        <w:t xml:space="preserve">   </w:t>
      </w:r>
      <w:r w:rsidR="00503FA3" w:rsidRPr="00E64E00">
        <w:t>o</w:t>
      </w:r>
      <w:r w:rsidR="003D3DD1" w:rsidRPr="00E64E00">
        <w:t xml:space="preserve">) opracowuje ofertę realizacji w szkole zajęć 2 godzin wychowania fizycznego </w:t>
      </w:r>
    </w:p>
    <w:p w:rsidR="003D3DD1" w:rsidRPr="00E64E00" w:rsidRDefault="003D3DD1" w:rsidP="00293E22">
      <w:pPr>
        <w:ind w:left="709"/>
      </w:pPr>
      <w:r w:rsidRPr="00E64E00">
        <w:t xml:space="preserve">         w uzgodnieniu z organem prowadzącym i po zaopiniowaniu przez Radę  </w:t>
      </w:r>
    </w:p>
    <w:p w:rsidR="003D3DD1" w:rsidRPr="00E64E00" w:rsidRDefault="003D3DD1" w:rsidP="00293E22">
      <w:pPr>
        <w:ind w:left="709"/>
      </w:pPr>
      <w:r w:rsidRPr="00E64E00">
        <w:t xml:space="preserve">         Pedagogiczną i Radę Rodziców;</w:t>
      </w:r>
    </w:p>
    <w:p w:rsidR="003D3DD1" w:rsidRPr="00E64E00" w:rsidRDefault="00293E22" w:rsidP="00293E22">
      <w:pPr>
        <w:ind w:left="1276" w:hanging="567"/>
      </w:pPr>
      <w:r w:rsidRPr="00E64E00">
        <w:t xml:space="preserve">   </w:t>
      </w:r>
      <w:r w:rsidR="00503FA3" w:rsidRPr="00E64E00">
        <w:t xml:space="preserve"> p</w:t>
      </w:r>
      <w:r w:rsidR="003D3DD1" w:rsidRPr="00E64E00">
        <w:t xml:space="preserve">) umożliwiana </w:t>
      </w:r>
      <w:r w:rsidR="00475C73" w:rsidRPr="00E64E00">
        <w:t xml:space="preserve">uczniom </w:t>
      </w:r>
      <w:r w:rsidR="003D3DD1" w:rsidRPr="00E64E00">
        <w:t xml:space="preserve">podtrzymywanie </w:t>
      </w:r>
      <w:r w:rsidR="00475C73" w:rsidRPr="00E64E00">
        <w:t xml:space="preserve">ich </w:t>
      </w:r>
      <w:r w:rsidR="003D3DD1" w:rsidRPr="00E64E00">
        <w:t xml:space="preserve">tożsamości narodowej, etnicznej i </w:t>
      </w:r>
      <w:r w:rsidRPr="00E64E00">
        <w:t xml:space="preserve">  </w:t>
      </w:r>
      <w:r w:rsidR="003D3DD1" w:rsidRPr="00E64E00">
        <w:t>religijnej;</w:t>
      </w:r>
    </w:p>
    <w:p w:rsidR="003D3DD1" w:rsidRPr="00E64E00" w:rsidRDefault="00293E22" w:rsidP="00293E22">
      <w:pPr>
        <w:ind w:left="1276" w:hanging="567"/>
      </w:pPr>
      <w:r w:rsidRPr="00E64E00">
        <w:t xml:space="preserve">    </w:t>
      </w:r>
      <w:r w:rsidR="00503FA3" w:rsidRPr="00E64E00">
        <w:t>q</w:t>
      </w:r>
      <w:r w:rsidR="003D3DD1" w:rsidRPr="00E64E00">
        <w:t>) opracowuje w porozumieniu z Radą Pedagogiczną plan doskonalenia nauczycieli;</w:t>
      </w:r>
    </w:p>
    <w:p w:rsidR="003D3DD1" w:rsidRPr="00E64E00" w:rsidRDefault="00293E22" w:rsidP="00293E22">
      <w:pPr>
        <w:ind w:left="709"/>
      </w:pPr>
      <w:r w:rsidRPr="00E64E00">
        <w:t xml:space="preserve">    </w:t>
      </w:r>
      <w:r w:rsidR="00503FA3" w:rsidRPr="00E64E00">
        <w:t>r</w:t>
      </w:r>
      <w:r w:rsidR="003D3DD1" w:rsidRPr="00E64E00">
        <w:t>) skreśla z listy uczniów, z zachowaniem zasad zapisanych w § 42e statutu;</w:t>
      </w:r>
    </w:p>
    <w:p w:rsidR="003D3DD1" w:rsidRPr="00E64E00" w:rsidRDefault="00293E22" w:rsidP="00293E22">
      <w:pPr>
        <w:ind w:left="1276" w:hanging="567"/>
      </w:pPr>
      <w:r w:rsidRPr="00E64E00">
        <w:t xml:space="preserve">    </w:t>
      </w:r>
      <w:r w:rsidR="00503FA3" w:rsidRPr="00E64E00">
        <w:t>s</w:t>
      </w:r>
      <w:r w:rsidR="003D3DD1" w:rsidRPr="00E64E00">
        <w:t>) współdziała ze szkołami wyższymi oraz zakładami ksz</w:t>
      </w:r>
      <w:r w:rsidRPr="00E64E00">
        <w:t xml:space="preserve">tałcenia nauczycieli w sprawie </w:t>
      </w:r>
      <w:r w:rsidR="003D3DD1" w:rsidRPr="00E64E00">
        <w:t>organizacji praktyk studenckich.</w:t>
      </w:r>
    </w:p>
    <w:p w:rsidR="003D3DD1" w:rsidRPr="00E64E00" w:rsidRDefault="003D3DD1" w:rsidP="003D3DD1">
      <w:r w:rsidRPr="00E64E00">
        <w:t xml:space="preserve">2).Organizuje działalność szkoły, a w szczególności:  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a) opracowuje arkusz organizacyjny na  każdy rok szkolny;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b) przydziela nauczycielom stałe prace i zajęcia w ramach wynagrodzenia 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    zasadniczego oraz dodatko</w:t>
      </w:r>
      <w:r w:rsidR="00C328BA" w:rsidRPr="00E64E00">
        <w:t>wo płatnych zajęć dydaktyczno-</w:t>
      </w:r>
      <w:r w:rsidRPr="00E64E00">
        <w:t xml:space="preserve">wychowawczych lub  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    opiekuńczych;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c) określa i ustala sposoby dokumentowania pracy dyda</w:t>
      </w:r>
      <w:r w:rsidR="00C328BA" w:rsidRPr="00E64E00">
        <w:t>ktyczno-</w:t>
      </w:r>
      <w:r w:rsidRPr="00E64E00">
        <w:t>wychowawczej;</w:t>
      </w:r>
    </w:p>
    <w:p w:rsidR="003D3DD1" w:rsidRPr="00E64E00" w:rsidRDefault="00503FA3" w:rsidP="003D3DD1">
      <w:pPr>
        <w:tabs>
          <w:tab w:val="num" w:pos="1506"/>
        </w:tabs>
      </w:pPr>
      <w:r w:rsidRPr="00E64E00">
        <w:t xml:space="preserve">       d</w:t>
      </w:r>
      <w:r w:rsidR="003D3DD1" w:rsidRPr="00E64E00">
        <w:t>) zapewnia odpowiednie warunki do jak najpełniejszej realizacji zadań szkoły,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    a w szczególności</w:t>
      </w:r>
      <w:r w:rsidR="00C328BA" w:rsidRPr="00E64E00">
        <w:t xml:space="preserve"> należytego stanu higieniczno-</w:t>
      </w:r>
      <w:r w:rsidRPr="00E64E00">
        <w:t xml:space="preserve">sanitarnego, bezpiecznych   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    warunków pobytu uczniów w budynku i </w:t>
      </w:r>
      <w:r w:rsidR="00C328BA" w:rsidRPr="00E64E00">
        <w:t>na</w:t>
      </w:r>
      <w:r w:rsidR="009F5806" w:rsidRPr="00E64E00">
        <w:t xml:space="preserve"> </w:t>
      </w:r>
      <w:r w:rsidRPr="00E64E00">
        <w:t>placu szkolnym;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e</w:t>
      </w:r>
      <w:r w:rsidR="003D3DD1" w:rsidRPr="00E64E00">
        <w:t>) dba o właściwe wyposażenie szkoły w sprzęt i pomoce dydaktyczne;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f</w:t>
      </w:r>
      <w:r w:rsidR="003D3DD1" w:rsidRPr="00E64E00">
        <w:t xml:space="preserve">) egzekwuje przestrzeganie przez pracowników szkoły ustalonego porządku oraz </w:t>
      </w:r>
    </w:p>
    <w:p w:rsidR="003D3DD1" w:rsidRPr="00E64E00" w:rsidRDefault="003D3DD1" w:rsidP="003D3DD1">
      <w:pPr>
        <w:tabs>
          <w:tab w:val="num" w:pos="1440"/>
          <w:tab w:val="num" w:pos="1506"/>
        </w:tabs>
      </w:pPr>
      <w:r w:rsidRPr="00E64E00">
        <w:t xml:space="preserve">            dbałości o estetykę i czystość;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g</w:t>
      </w:r>
      <w:r w:rsidR="003D3DD1" w:rsidRPr="00E64E00">
        <w:t>) sprawuje nadzór nad działalnością administracyjną i gospodarczą szkoły;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h</w:t>
      </w:r>
      <w:r w:rsidR="003D3DD1" w:rsidRPr="00E64E00">
        <w:t xml:space="preserve">) opracowuje projekt planu finansowego szkoły i przedstawia go celem </w:t>
      </w:r>
    </w:p>
    <w:p w:rsidR="003D3DD1" w:rsidRPr="00E64E00" w:rsidRDefault="003D3DD1" w:rsidP="003D3DD1">
      <w:pPr>
        <w:tabs>
          <w:tab w:val="num" w:pos="1440"/>
          <w:tab w:val="num" w:pos="1506"/>
        </w:tabs>
      </w:pPr>
      <w:r w:rsidRPr="00E64E00">
        <w:t xml:space="preserve">           zaopiniowania Radzie Pedagogicznej i Radzie Rodziców;</w:t>
      </w:r>
    </w:p>
    <w:p w:rsidR="003D3DD1" w:rsidRPr="00E64E00" w:rsidRDefault="00503FA3" w:rsidP="003D3DD1">
      <w:pPr>
        <w:tabs>
          <w:tab w:val="num" w:pos="1506"/>
        </w:tabs>
      </w:pPr>
      <w:r w:rsidRPr="00E64E00">
        <w:t xml:space="preserve">       i)</w:t>
      </w:r>
      <w:r w:rsidR="003D3DD1" w:rsidRPr="00E64E00">
        <w:t xml:space="preserve"> dysponuje środkami finansowymi określonymi w planie finansowym szkoły; ponosi </w:t>
      </w:r>
    </w:p>
    <w:p w:rsidR="003D3DD1" w:rsidRPr="00E64E00" w:rsidRDefault="003D3DD1" w:rsidP="003D3DD1">
      <w:pPr>
        <w:tabs>
          <w:tab w:val="num" w:pos="1440"/>
          <w:tab w:val="num" w:pos="1506"/>
        </w:tabs>
      </w:pPr>
      <w:r w:rsidRPr="00E64E00">
        <w:t xml:space="preserve">          odpowiedzialność za ich prawidłowe wykorzystanie;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j</w:t>
      </w:r>
      <w:r w:rsidR="003D3DD1" w:rsidRPr="00E64E00">
        <w:t>) organizuje</w:t>
      </w:r>
      <w:r w:rsidR="00C328BA" w:rsidRPr="00E64E00">
        <w:t xml:space="preserve"> prace konserwacyjno-</w:t>
      </w:r>
      <w:r w:rsidR="003D3DD1" w:rsidRPr="00E64E00">
        <w:t>remontowe oraz powołuje komisje przetargowe;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k</w:t>
      </w:r>
      <w:r w:rsidR="003D3DD1" w:rsidRPr="00E64E00">
        <w:t>) powołuje komisję w celu dokonania inwentaryzacji majątku szkoły;</w:t>
      </w:r>
    </w:p>
    <w:p w:rsidR="003D3DD1" w:rsidRPr="00E64E00" w:rsidRDefault="00503FA3" w:rsidP="003D3DD1">
      <w:pPr>
        <w:tabs>
          <w:tab w:val="num" w:pos="1440"/>
          <w:tab w:val="num" w:pos="1506"/>
        </w:tabs>
      </w:pPr>
      <w:r w:rsidRPr="00E64E00">
        <w:t xml:space="preserve">       l</w:t>
      </w:r>
      <w:r w:rsidR="003D3DD1" w:rsidRPr="00E64E00">
        <w:t xml:space="preserve">) odpowiada za prowadzenie, przechowywanie i archiwizację dokumentacji szkoły </w:t>
      </w:r>
    </w:p>
    <w:p w:rsidR="003D3DD1" w:rsidRPr="00E64E00" w:rsidRDefault="003D3DD1" w:rsidP="003D3DD1">
      <w:pPr>
        <w:tabs>
          <w:tab w:val="num" w:pos="1506"/>
        </w:tabs>
      </w:pPr>
      <w:r w:rsidRPr="00E64E00">
        <w:t xml:space="preserve">          zgodnie z odrębnymi przepisami. </w:t>
      </w:r>
    </w:p>
    <w:p w:rsidR="003D3DD1" w:rsidRPr="00E64E00" w:rsidRDefault="003D3DD1" w:rsidP="003D3DD1">
      <w:pPr>
        <w:tabs>
          <w:tab w:val="num" w:pos="587"/>
        </w:tabs>
      </w:pPr>
      <w:r w:rsidRPr="00E64E00">
        <w:t>3).</w:t>
      </w:r>
      <w:r w:rsidR="00C328BA" w:rsidRPr="00E64E00">
        <w:t>Dyrektor Szkoły p</w:t>
      </w:r>
      <w:r w:rsidRPr="00E64E00">
        <w:t>rowadzi sprawy kadrowe i socjalne pracowników, a w szczególności:</w:t>
      </w:r>
    </w:p>
    <w:p w:rsidR="003D3DD1" w:rsidRPr="00E64E00" w:rsidRDefault="003D3DD1" w:rsidP="003D3DD1">
      <w:r w:rsidRPr="00E64E00">
        <w:lastRenderedPageBreak/>
        <w:t xml:space="preserve">       a) nawiązuje i rozwiązuje stosunek pracy z nauczycielami i innymi pracownikami  </w:t>
      </w:r>
    </w:p>
    <w:p w:rsidR="003D3DD1" w:rsidRPr="00E64E00" w:rsidRDefault="003D3DD1" w:rsidP="003D3DD1">
      <w:r w:rsidRPr="00E64E00">
        <w:t xml:space="preserve">           szkoły;</w:t>
      </w:r>
    </w:p>
    <w:p w:rsidR="003D3DD1" w:rsidRPr="00E64E00" w:rsidRDefault="003D3DD1" w:rsidP="003D3DD1">
      <w:r w:rsidRPr="00E64E00">
        <w:t xml:space="preserve">       b) powierza pełnienie funkcji wicedyrektorowi i innym pracownikom na stanowiskach  </w:t>
      </w:r>
    </w:p>
    <w:p w:rsidR="003D3DD1" w:rsidRPr="00E64E00" w:rsidRDefault="003D3DD1" w:rsidP="003D3DD1">
      <w:r w:rsidRPr="00E64E00">
        <w:t xml:space="preserve">           kierowniczych;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c) dokonuje oceny pracy nauczycieli i innych pracowników;</w:t>
      </w:r>
    </w:p>
    <w:p w:rsidR="003D3DD1" w:rsidRPr="00E64E00" w:rsidRDefault="003D3DD1" w:rsidP="003D3DD1">
      <w:r w:rsidRPr="00E64E00">
        <w:t xml:space="preserve">       d) dokonuje oceny dorobku zawodowego za okres stażu na stopień awansu </w:t>
      </w:r>
    </w:p>
    <w:p w:rsidR="003D3DD1" w:rsidRPr="00E64E00" w:rsidRDefault="003D3DD1" w:rsidP="003D3DD1">
      <w:r w:rsidRPr="00E64E00">
        <w:t xml:space="preserve">           zawodowego;</w:t>
      </w:r>
    </w:p>
    <w:p w:rsidR="003D3DD1" w:rsidRPr="00E64E00" w:rsidRDefault="003D3DD1" w:rsidP="00592E30">
      <w:pPr>
        <w:ind w:firstLine="426"/>
      </w:pPr>
      <w:r w:rsidRPr="00E64E00">
        <w:t>e) przyznaje Nagrody Dyrektora oraz wymierza kary porządkowe nauczycielom</w:t>
      </w:r>
    </w:p>
    <w:p w:rsidR="003D3DD1" w:rsidRPr="00E64E00" w:rsidRDefault="003D3DD1" w:rsidP="003D3DD1">
      <w:r w:rsidRPr="00E64E00">
        <w:t xml:space="preserve">           i pracownikom administracji i obsługi;</w:t>
      </w:r>
    </w:p>
    <w:p w:rsidR="003D3DD1" w:rsidRPr="00E64E00" w:rsidRDefault="003D3DD1" w:rsidP="003D3DD1">
      <w:r w:rsidRPr="00E64E00">
        <w:t xml:space="preserve">       f) występuje z wnioskami o odznaczenia, nagrody i inne wyróżnienia dla nauczycieli</w:t>
      </w:r>
    </w:p>
    <w:p w:rsidR="003D3DD1" w:rsidRPr="00E64E00" w:rsidRDefault="003D3DD1" w:rsidP="003D3DD1">
      <w:r w:rsidRPr="00E64E00">
        <w:t xml:space="preserve">           i pracowników;</w:t>
      </w:r>
    </w:p>
    <w:p w:rsidR="003D3DD1" w:rsidRPr="00E64E00" w:rsidRDefault="003D3DD1" w:rsidP="003D3DD1">
      <w:pPr>
        <w:tabs>
          <w:tab w:val="num" w:pos="1506"/>
        </w:tabs>
        <w:rPr>
          <w:b/>
        </w:rPr>
      </w:pPr>
      <w:r w:rsidRPr="00E64E00">
        <w:t xml:space="preserve">       g) udziela urlopów zgodnie z KN i KP;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h) załatwia sprawy osobowe nauczycieli i pracowników nie będących nauczycielami;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i) wydaje świadectwa pracy i opinie wymagane prawem;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j) wydaje decyzje o nadaniu stopnia nauczyciela kontraktowego;</w:t>
      </w:r>
    </w:p>
    <w:p w:rsidR="003D3DD1" w:rsidRPr="00E64E00" w:rsidRDefault="003D3DD1" w:rsidP="003D3DD1">
      <w:r w:rsidRPr="00E64E00">
        <w:t xml:space="preserve">       k) przyznaje dodatek motywacyjny nauczycielom zgodnie z zasadami opracowanymi </w:t>
      </w:r>
    </w:p>
    <w:p w:rsidR="003D3DD1" w:rsidRPr="00E64E00" w:rsidRDefault="003D3DD1" w:rsidP="003D3DD1">
      <w:pPr>
        <w:rPr>
          <w:b/>
        </w:rPr>
      </w:pPr>
      <w:r w:rsidRPr="00E64E00">
        <w:t xml:space="preserve">           przez organ prowadzący;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l) dysponuje środkami Zakładowego Funduszu Świadczeń Socjalnych;</w:t>
      </w:r>
    </w:p>
    <w:p w:rsidR="003D3DD1" w:rsidRPr="00E64E00" w:rsidRDefault="00592E30" w:rsidP="00592E30">
      <w:pPr>
        <w:ind w:firstLine="142"/>
      </w:pPr>
      <w:r w:rsidRPr="00E64E00">
        <w:t xml:space="preserve">   </w:t>
      </w:r>
      <w:r w:rsidR="003D3DD1" w:rsidRPr="00E64E00">
        <w:t xml:space="preserve"> m) określa zakresy obowiązków, uprawnień i odpowiedzialności na stanowiskach </w:t>
      </w:r>
    </w:p>
    <w:p w:rsidR="003D3DD1" w:rsidRPr="00E64E00" w:rsidRDefault="003D3DD1" w:rsidP="003D3DD1">
      <w:pPr>
        <w:rPr>
          <w:b/>
        </w:rPr>
      </w:pPr>
      <w:r w:rsidRPr="00E64E00">
        <w:t xml:space="preserve">           pracy;</w:t>
      </w:r>
    </w:p>
    <w:p w:rsidR="003D3DD1" w:rsidRPr="00E64E00" w:rsidRDefault="003D3DD1" w:rsidP="003D3DD1">
      <w:r w:rsidRPr="00E64E00">
        <w:t xml:space="preserve">       n) współdziała ze związkami zawodowymi w zakresie uprawnień związków do </w:t>
      </w:r>
    </w:p>
    <w:p w:rsidR="003D3DD1" w:rsidRPr="00E64E00" w:rsidRDefault="003D3DD1" w:rsidP="003D3DD1">
      <w:pPr>
        <w:rPr>
          <w:b/>
        </w:rPr>
      </w:pPr>
      <w:r w:rsidRPr="00E64E00">
        <w:t xml:space="preserve">           opiniowania  i zatwierdzania;</w:t>
      </w:r>
    </w:p>
    <w:p w:rsidR="003D3DD1" w:rsidRPr="00E64E00" w:rsidRDefault="003D3DD1" w:rsidP="003D3DD1">
      <w:r w:rsidRPr="00E64E00">
        <w:t xml:space="preserve">       o) wykonuje inne zadania wynikające z przepisów prawa. </w:t>
      </w:r>
    </w:p>
    <w:p w:rsidR="003D3DD1" w:rsidRPr="00E64E00" w:rsidRDefault="003D3DD1" w:rsidP="003D3DD1">
      <w:r w:rsidRPr="00E64E00">
        <w:t>4).Sprawuje opiekę nad uczniami:</w:t>
      </w:r>
    </w:p>
    <w:p w:rsidR="003D3DD1" w:rsidRPr="00E64E00" w:rsidRDefault="003D3DD1" w:rsidP="003D3DD1">
      <w:r w:rsidRPr="00E64E00">
        <w:t xml:space="preserve">        a) tworzy warunki do samorządności, współpracuje z Samorządem Uczniowskim;</w:t>
      </w:r>
    </w:p>
    <w:p w:rsidR="003D3DD1" w:rsidRPr="00E64E00" w:rsidRDefault="003D3DD1" w:rsidP="003D3DD1">
      <w:r w:rsidRPr="00E64E00">
        <w:t xml:space="preserve">        b) egzekwuje przestrzeganie przez uczniów i nauczycieli postanowień statutu szkoły;</w:t>
      </w:r>
    </w:p>
    <w:p w:rsidR="003D3DD1" w:rsidRPr="00E64E00" w:rsidRDefault="003D3DD1" w:rsidP="003D3DD1">
      <w:r w:rsidRPr="00E64E00">
        <w:t xml:space="preserve">        c) sprawuje opiekę nad uczniami oraz stwarza warunki do harmonijnego rozwoju </w:t>
      </w:r>
    </w:p>
    <w:p w:rsidR="003D3DD1" w:rsidRPr="00E64E00" w:rsidRDefault="003D3DD1" w:rsidP="003D3DD1">
      <w:r w:rsidRPr="00E64E00">
        <w:t xml:space="preserve">            psychofizycznego poprzez aktywne działania prozdrowotne i organizację opieki </w:t>
      </w:r>
    </w:p>
    <w:p w:rsidR="003D3DD1" w:rsidRPr="00E64E00" w:rsidRDefault="003D3DD1" w:rsidP="003D3DD1">
      <w:r w:rsidRPr="00E64E00">
        <w:t xml:space="preserve">            medycznej w szkole.</w:t>
      </w:r>
    </w:p>
    <w:p w:rsidR="003D3DD1" w:rsidRPr="00E64E00" w:rsidRDefault="003D3DD1" w:rsidP="003D3DD1">
      <w:pPr>
        <w:numPr>
          <w:ilvl w:val="0"/>
          <w:numId w:val="32"/>
        </w:numPr>
        <w:ind w:left="709" w:hanging="283"/>
      </w:pPr>
      <w:r w:rsidRPr="00E64E00">
        <w:t>powołuje zespoły do udzielania pomocy psychologiczno-pedagogicznej uczniom o specjalnych potrzebach edukacyjnych;</w:t>
      </w:r>
    </w:p>
    <w:p w:rsidR="003D3DD1" w:rsidRPr="00E64E00" w:rsidRDefault="003D3DD1" w:rsidP="003D3DD1">
      <w:pPr>
        <w:numPr>
          <w:ilvl w:val="0"/>
          <w:numId w:val="32"/>
        </w:numPr>
        <w:spacing w:line="276" w:lineRule="auto"/>
        <w:ind w:left="709" w:right="153" w:hanging="283"/>
      </w:pPr>
      <w:r w:rsidRPr="00E64E00">
        <w:t>niezwłocznie po zatwierdzeniu przez organ prowadzący arkusza organizacji informuje na piśmie rodziców/prawnych opiekunów/ pełnoletniego ucznia o formach, czasie, sposobach i wymiarze godzin poszczególnych form pomocy udzielanej uczniowi w danym roku szkolnym.</w:t>
      </w:r>
    </w:p>
    <w:p w:rsidR="003D3DD1" w:rsidRPr="00E64E00" w:rsidRDefault="003D3DD1" w:rsidP="003D3DD1">
      <w:r w:rsidRPr="00E64E00">
        <w:t xml:space="preserve">5).Dyrektor prowadzi zajęcia dydaktyczne w wymiarze ustalonym dla dyrektora szkoły. 6).Dyrektor współpracuje z organem prowadzącym i nadzorującym w zakresie   </w:t>
      </w:r>
    </w:p>
    <w:p w:rsidR="003D3DD1" w:rsidRPr="00E64E00" w:rsidRDefault="003D3DD1" w:rsidP="003D3DD1">
      <w:r w:rsidRPr="00E64E00">
        <w:t xml:space="preserve">    określonym ustawą i aktami wykonawczymi do ustawy.</w:t>
      </w:r>
    </w:p>
    <w:p w:rsidR="003D3DD1" w:rsidRPr="00E64E00" w:rsidRDefault="003D3DD1" w:rsidP="003D3DD1">
      <w:pPr>
        <w:spacing w:before="120"/>
      </w:pPr>
    </w:p>
    <w:p w:rsidR="009F5806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§ 9</w:t>
      </w:r>
      <w:r w:rsidR="009F5806" w:rsidRPr="00E64E00">
        <w:rPr>
          <w:b/>
        </w:rPr>
        <w:t xml:space="preserve"> </w:t>
      </w:r>
    </w:p>
    <w:p w:rsidR="003D3DD1" w:rsidRPr="00E64E00" w:rsidRDefault="00C328BA" w:rsidP="003D3DD1">
      <w:pPr>
        <w:spacing w:before="120"/>
        <w:jc w:val="center"/>
        <w:rPr>
          <w:b/>
        </w:rPr>
      </w:pPr>
      <w:r w:rsidRPr="00E64E00">
        <w:rPr>
          <w:b/>
        </w:rPr>
        <w:t>Rada Pedagogiczna</w:t>
      </w:r>
    </w:p>
    <w:p w:rsidR="003D3DD1" w:rsidRPr="00E64E00" w:rsidRDefault="003D3DD1" w:rsidP="003D3DD1">
      <w:pPr>
        <w:spacing w:before="120"/>
        <w:jc w:val="center"/>
      </w:pPr>
    </w:p>
    <w:p w:rsidR="003D3DD1" w:rsidRPr="00E64E00" w:rsidRDefault="003D3DD1" w:rsidP="003D3DD1">
      <w:r w:rsidRPr="00E64E00">
        <w:rPr>
          <w:b/>
        </w:rPr>
        <w:t xml:space="preserve">1. </w:t>
      </w:r>
      <w:r w:rsidRPr="00E64E00">
        <w:t xml:space="preserve">Rada Pedagogiczna jest kolegialnym organem szkoły w zakresie realizacji jej zadań </w:t>
      </w:r>
    </w:p>
    <w:p w:rsidR="003D3DD1" w:rsidRPr="00E64E00" w:rsidRDefault="003D3DD1" w:rsidP="003D3DD1">
      <w:r w:rsidRPr="00E64E00">
        <w:t xml:space="preserve">    dotyczących kształcenia, wychowania i opieki.</w:t>
      </w:r>
    </w:p>
    <w:p w:rsidR="003D3DD1" w:rsidRPr="00E64E00" w:rsidRDefault="003D3DD1" w:rsidP="003D3DD1">
      <w:r w:rsidRPr="00E64E00">
        <w:rPr>
          <w:b/>
        </w:rPr>
        <w:t xml:space="preserve">2. </w:t>
      </w:r>
      <w:r w:rsidRPr="00E64E00">
        <w:t>W skład Rady Pedagogicznej wchodzą wszyscy nauczyciele zatrudnieni w szkole.</w:t>
      </w:r>
    </w:p>
    <w:p w:rsidR="003D3DD1" w:rsidRPr="00E64E00" w:rsidRDefault="003D3DD1" w:rsidP="003D3DD1">
      <w:r w:rsidRPr="00E64E00">
        <w:rPr>
          <w:b/>
        </w:rPr>
        <w:t xml:space="preserve">3. </w:t>
      </w:r>
      <w:r w:rsidRPr="00E64E00">
        <w:t xml:space="preserve">W zebraniach Rady Pedagogicznej mogą brać udział z głosem doradczym osoby </w:t>
      </w:r>
    </w:p>
    <w:p w:rsidR="003D3DD1" w:rsidRPr="00E64E00" w:rsidRDefault="003D3DD1" w:rsidP="003D3DD1">
      <w:r w:rsidRPr="00E64E00">
        <w:t xml:space="preserve">   zapraszane przez jej przewodniczącego, za zgodą  lub na wniosek Rady Pedagogicznej, </w:t>
      </w:r>
    </w:p>
    <w:p w:rsidR="003D3DD1" w:rsidRPr="00E64E00" w:rsidRDefault="003D3DD1" w:rsidP="003D3DD1">
      <w:r w:rsidRPr="00E64E00">
        <w:t xml:space="preserve">   w tym przedstawiciele stowarzyszeń i innych organizacji, których celem statutowym jest </w:t>
      </w:r>
    </w:p>
    <w:p w:rsidR="003D3DD1" w:rsidRPr="00E64E00" w:rsidRDefault="00C328BA" w:rsidP="00592E30">
      <w:pPr>
        <w:ind w:firstLine="142"/>
      </w:pPr>
      <w:r w:rsidRPr="00E64E00">
        <w:lastRenderedPageBreak/>
        <w:t>działalność opiekuńczo-</w:t>
      </w:r>
      <w:r w:rsidR="003D3DD1" w:rsidRPr="00E64E00">
        <w:t xml:space="preserve">wychowawcza. </w:t>
      </w:r>
    </w:p>
    <w:p w:rsidR="003D3DD1" w:rsidRPr="00E64E00" w:rsidRDefault="003D3DD1" w:rsidP="003D3DD1">
      <w:r w:rsidRPr="00E64E00">
        <w:rPr>
          <w:b/>
        </w:rPr>
        <w:t>4.</w:t>
      </w:r>
      <w:r w:rsidRPr="00E64E00">
        <w:t xml:space="preserve"> Rada Pedagogiczna w ramach kompetencji stanowiących:</w:t>
      </w:r>
    </w:p>
    <w:p w:rsidR="003D3DD1" w:rsidRPr="00E64E00" w:rsidRDefault="003D3DD1" w:rsidP="003D3DD1">
      <w:r w:rsidRPr="00E64E00">
        <w:t xml:space="preserve">         a) zatwierdza plan pracy szkoły na każdy rok szkolny;</w:t>
      </w:r>
    </w:p>
    <w:p w:rsidR="003D3DD1" w:rsidRPr="00E64E00" w:rsidRDefault="003D3DD1" w:rsidP="003D3DD1">
      <w:r w:rsidRPr="00E64E00">
        <w:t xml:space="preserve">         b) zatwierdza wyniki klasyfikacji i promocji uczniów;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  c) podejmuje uchwały w sprawie innowacji i eksperymentu pedagogicznego;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  d) podejmuje uchwały w sprawie skreślenia ucznia z listy;</w:t>
      </w:r>
    </w:p>
    <w:p w:rsidR="003D3DD1" w:rsidRPr="00E64E00" w:rsidRDefault="003D3DD1" w:rsidP="003D3DD1">
      <w:r w:rsidRPr="00E64E00">
        <w:t xml:space="preserve">         e) ustala organizację doskonalenia zawodowego nauczycieli i zatwierdza plan </w:t>
      </w:r>
    </w:p>
    <w:p w:rsidR="003D3DD1" w:rsidRPr="00E64E00" w:rsidRDefault="003D3DD1" w:rsidP="003D3DD1">
      <w:r w:rsidRPr="00E64E00">
        <w:t xml:space="preserve">             WDN;</w:t>
      </w:r>
    </w:p>
    <w:p w:rsidR="003D3DD1" w:rsidRPr="00E64E00" w:rsidRDefault="003D3DD1" w:rsidP="003D3DD1">
      <w:pPr>
        <w:rPr>
          <w:b/>
        </w:rPr>
      </w:pPr>
      <w:r w:rsidRPr="00E64E00">
        <w:t xml:space="preserve">         f) uchwala statut szkoły i wprowadzane zmiany (nowelizacje) do statutu.</w:t>
      </w:r>
    </w:p>
    <w:p w:rsidR="003D3DD1" w:rsidRPr="00E64E00" w:rsidRDefault="003D3DD1" w:rsidP="003D3DD1">
      <w:pPr>
        <w:rPr>
          <w:b/>
        </w:rPr>
      </w:pPr>
      <w:r w:rsidRPr="00E64E00">
        <w:rPr>
          <w:b/>
        </w:rPr>
        <w:t>5.</w:t>
      </w:r>
      <w:r w:rsidRPr="00E64E00">
        <w:t xml:space="preserve"> Rada Pedagogiczna w ramach kompetencji opiniujących:</w:t>
      </w:r>
    </w:p>
    <w:p w:rsidR="003D3DD1" w:rsidRPr="00E64E00" w:rsidRDefault="003D3DD1" w:rsidP="003D3DD1">
      <w:r w:rsidRPr="00E64E00">
        <w:t xml:space="preserve">        a) opiniuje szkolny zestaw programów nauczania;</w:t>
      </w:r>
    </w:p>
    <w:p w:rsidR="003D3DD1" w:rsidRPr="00E64E00" w:rsidRDefault="003D3DD1" w:rsidP="003D3DD1">
      <w:r w:rsidRPr="00E64E00">
        <w:t xml:space="preserve">        b) opiniuje propozycje dyrektora szkoły w sprawach przydziału nauczycielom stałych </w:t>
      </w:r>
    </w:p>
    <w:p w:rsidR="003D3DD1" w:rsidRPr="00E64E00" w:rsidRDefault="003D3DD1" w:rsidP="003D3DD1">
      <w:r w:rsidRPr="00E64E00">
        <w:t xml:space="preserve">            prac w ramach wynagrodzenia zasadniczego oraz w ramach godzin  </w:t>
      </w:r>
    </w:p>
    <w:p w:rsidR="003D3DD1" w:rsidRPr="00E64E00" w:rsidRDefault="003D3DD1" w:rsidP="003D3DD1">
      <w:r w:rsidRPr="00E64E00">
        <w:t xml:space="preserve">            ponadwymiarowych;</w:t>
      </w:r>
    </w:p>
    <w:p w:rsidR="003D3DD1" w:rsidRPr="00E64E00" w:rsidRDefault="003D3DD1" w:rsidP="003D3DD1">
      <w:r w:rsidRPr="00E64E00">
        <w:t xml:space="preserve">        c) opiniuje wnioski dyrektora o przyznanie nauczycielom odznaczeń, nagród i innych  </w:t>
      </w:r>
    </w:p>
    <w:p w:rsidR="003D3DD1" w:rsidRPr="00E64E00" w:rsidRDefault="003D3DD1" w:rsidP="003D3DD1">
      <w:r w:rsidRPr="00E64E00">
        <w:t xml:space="preserve">            wyróżnień;</w:t>
      </w:r>
    </w:p>
    <w:p w:rsidR="003D3DD1" w:rsidRPr="00E64E00" w:rsidRDefault="003D3DD1" w:rsidP="003D3DD1">
      <w:r w:rsidRPr="00E64E00">
        <w:t xml:space="preserve">        d) opiniuje projekt finansowy szkoły;</w:t>
      </w:r>
    </w:p>
    <w:p w:rsidR="003D3DD1" w:rsidRPr="00E64E00" w:rsidRDefault="003D3DD1" w:rsidP="003D3DD1">
      <w:r w:rsidRPr="00E64E00">
        <w:t xml:space="preserve">        e) opiniuje wniosek o nagrodę kuratora oświaty dla dyrektora szkoły;</w:t>
      </w:r>
    </w:p>
    <w:p w:rsidR="003D3DD1" w:rsidRPr="00E64E00" w:rsidRDefault="003D3DD1" w:rsidP="003D3DD1">
      <w:r w:rsidRPr="00E64E00">
        <w:t xml:space="preserve">        f) opiniuje podjęcie działalności stowarzyszeń, wolontariuszy oraz innych organizacji,    </w:t>
      </w:r>
    </w:p>
    <w:p w:rsidR="003D3DD1" w:rsidRPr="00E64E00" w:rsidRDefault="003D3DD1" w:rsidP="003D3DD1">
      <w:r w:rsidRPr="00E64E00">
        <w:t xml:space="preserve">            których celem statutowym jest działalność dydaktyczna, wychowawcza </w:t>
      </w:r>
    </w:p>
    <w:p w:rsidR="003D3DD1" w:rsidRPr="00E64E00" w:rsidRDefault="00C328BA" w:rsidP="00592E30">
      <w:pPr>
        <w:ind w:firstLine="709"/>
      </w:pPr>
      <w:r w:rsidRPr="00E64E00">
        <w:t>i opiekuńcza</w:t>
      </w:r>
      <w:r w:rsidR="003D3DD1" w:rsidRPr="00E64E00">
        <w:t>;</w:t>
      </w:r>
    </w:p>
    <w:p w:rsidR="003D3DD1" w:rsidRPr="00E64E00" w:rsidRDefault="003D3DD1" w:rsidP="003D3DD1">
      <w:r w:rsidRPr="00E64E00">
        <w:t xml:space="preserve">        g) wydaje opinie na okoliczność przedłużenia powierzenia stanowiska dyrektora;</w:t>
      </w:r>
    </w:p>
    <w:p w:rsidR="003D3DD1" w:rsidRPr="00E64E00" w:rsidRDefault="003D3DD1" w:rsidP="003D3DD1">
      <w:r w:rsidRPr="00E64E00">
        <w:t xml:space="preserve">        h) opiniuje pracę dyrektora przy ustalaniu jego oceny pracy;</w:t>
      </w:r>
    </w:p>
    <w:p w:rsidR="003D3DD1" w:rsidRPr="00E64E00" w:rsidRDefault="003D3DD1" w:rsidP="003D3DD1">
      <w:r w:rsidRPr="00E64E00">
        <w:t xml:space="preserve">        i) opiniuje tygodniowy plan lekcji;</w:t>
      </w:r>
    </w:p>
    <w:p w:rsidR="003D3DD1" w:rsidRPr="00E64E00" w:rsidRDefault="003D3DD1" w:rsidP="003D3DD1">
      <w:r w:rsidRPr="00E64E00">
        <w:t xml:space="preserve">        j) opiniuje formy realizacji 2 godzin wychowania fizycznego.</w:t>
      </w:r>
    </w:p>
    <w:p w:rsidR="003D3DD1" w:rsidRPr="00E64E00" w:rsidRDefault="003D3DD1" w:rsidP="003D3DD1">
      <w:r w:rsidRPr="00E64E00">
        <w:rPr>
          <w:b/>
        </w:rPr>
        <w:t xml:space="preserve">6. </w:t>
      </w:r>
      <w:r w:rsidR="00C328BA" w:rsidRPr="00E64E00">
        <w:t>Ponadto</w:t>
      </w:r>
      <w:r w:rsidR="009F5806" w:rsidRPr="00E64E00">
        <w:t xml:space="preserve"> </w:t>
      </w:r>
      <w:r w:rsidRPr="00E64E00">
        <w:t>Rada Pedagogiczna:</w:t>
      </w:r>
    </w:p>
    <w:p w:rsidR="003D3DD1" w:rsidRPr="00E64E00" w:rsidRDefault="003D3DD1" w:rsidP="003D3DD1">
      <w:r w:rsidRPr="00E64E00">
        <w:t xml:space="preserve">       a) przygotowuje projekt zmian (nowelizacji) do statutu i upoważnia dyrektora </w:t>
      </w:r>
    </w:p>
    <w:p w:rsidR="003D3DD1" w:rsidRPr="00E64E00" w:rsidRDefault="003D3DD1" w:rsidP="003D3DD1">
      <w:r w:rsidRPr="00E64E00">
        <w:t xml:space="preserve">           do obwieszczania tekstu jednolitego statutu;</w:t>
      </w:r>
    </w:p>
    <w:p w:rsidR="003D3DD1" w:rsidRPr="00E64E00" w:rsidRDefault="003D3DD1" w:rsidP="003D3DD1">
      <w:r w:rsidRPr="00E64E00">
        <w:t xml:space="preserve">       b) może występować z wnioskiem o odwołanie nauczyciela z funkcji dyrektora szkoły  </w:t>
      </w:r>
    </w:p>
    <w:p w:rsidR="003D3DD1" w:rsidRPr="00E64E00" w:rsidRDefault="003D3DD1" w:rsidP="003D3DD1">
      <w:r w:rsidRPr="00E64E00">
        <w:t xml:space="preserve">           lub z innych funkcji kierowniczych w szkole;</w:t>
      </w:r>
    </w:p>
    <w:p w:rsidR="003D3DD1" w:rsidRPr="00E64E00" w:rsidRDefault="003D3DD1" w:rsidP="003D3DD1">
      <w:r w:rsidRPr="00E64E00">
        <w:t xml:space="preserve">       c) uczestniczy w rozwiązywaniu spraw wewnętrznych szkoły;</w:t>
      </w:r>
    </w:p>
    <w:p w:rsidR="003D3DD1" w:rsidRPr="00E64E00" w:rsidRDefault="003D3DD1" w:rsidP="003D3DD1">
      <w:r w:rsidRPr="00E64E00">
        <w:t xml:space="preserve">       d) głosuje nad wotum nieufności dla dyrektora szkoły;</w:t>
      </w:r>
    </w:p>
    <w:p w:rsidR="003D3DD1" w:rsidRPr="00E64E00" w:rsidRDefault="003D3DD1" w:rsidP="003D3DD1">
      <w:r w:rsidRPr="00E64E00">
        <w:t xml:space="preserve">       e) ocenia, z własnej inicjatywy sytuację oraz stan szkoły i występuje z wnioskami </w:t>
      </w:r>
    </w:p>
    <w:p w:rsidR="003D3DD1" w:rsidRPr="00E64E00" w:rsidRDefault="003D3DD1" w:rsidP="003D3DD1">
      <w:r w:rsidRPr="00E64E00">
        <w:t xml:space="preserve">          do organu prowadzącego;</w:t>
      </w:r>
    </w:p>
    <w:p w:rsidR="003D3DD1" w:rsidRPr="00E64E00" w:rsidRDefault="003D3DD1" w:rsidP="003D3DD1">
      <w:r w:rsidRPr="00E64E00">
        <w:t xml:space="preserve">       f) uczestniczy w tworzeniu planu doskonalenia nauczycieli;</w:t>
      </w:r>
    </w:p>
    <w:p w:rsidR="003D3DD1" w:rsidRPr="00E64E00" w:rsidRDefault="003D3DD1" w:rsidP="003D3DD1">
      <w:r w:rsidRPr="00E64E00">
        <w:t xml:space="preserve">       g) wybiera swoich przedstawicieli do udziału w konkursie na stanowisko dyrektora  </w:t>
      </w:r>
    </w:p>
    <w:p w:rsidR="003D3DD1" w:rsidRPr="00E64E00" w:rsidRDefault="003D3DD1" w:rsidP="003D3DD1">
      <w:r w:rsidRPr="00E64E00">
        <w:t xml:space="preserve">           szkoły;</w:t>
      </w:r>
    </w:p>
    <w:p w:rsidR="003D3DD1" w:rsidRPr="00E64E00" w:rsidRDefault="003D3DD1" w:rsidP="003D3DD1">
      <w:r w:rsidRPr="00E64E00">
        <w:t xml:space="preserve">       h) wybiera przedstawiciela do zespołu rozpatrującego odwołanie nauczyciela od</w:t>
      </w:r>
    </w:p>
    <w:p w:rsidR="003D3DD1" w:rsidRPr="00E64E00" w:rsidRDefault="003D3DD1" w:rsidP="003D3DD1">
      <w:r w:rsidRPr="00E64E00">
        <w:t xml:space="preserve">           oceny pracy;</w:t>
      </w:r>
    </w:p>
    <w:p w:rsidR="003D3DD1" w:rsidRPr="00E64E00" w:rsidRDefault="003D3DD1" w:rsidP="003D3DD1">
      <w:r w:rsidRPr="00E64E00">
        <w:t xml:space="preserve">        i) zgłasza i opiniuje kandydatów na członków komisji dyscyplinarnej dla nauczycieli.</w:t>
      </w:r>
    </w:p>
    <w:p w:rsidR="003D3DD1" w:rsidRPr="00E64E00" w:rsidRDefault="003D3DD1" w:rsidP="003D3DD1">
      <w:r w:rsidRPr="00E64E00">
        <w:rPr>
          <w:b/>
        </w:rPr>
        <w:t xml:space="preserve">7. </w:t>
      </w:r>
      <w:r w:rsidRPr="00E64E00">
        <w:t xml:space="preserve">Zebrania plenarne Rady Pedagogicznej są organizowane przed rozpoczęciem roku  </w:t>
      </w:r>
    </w:p>
    <w:p w:rsidR="003D3DD1" w:rsidRPr="00E64E00" w:rsidRDefault="003D3DD1" w:rsidP="003D3DD1">
      <w:r w:rsidRPr="00E64E00">
        <w:t xml:space="preserve">    szkolnego, po zakończeniu pierwszego okresu, po zakończeniu rocznych zajęć lub</w:t>
      </w:r>
    </w:p>
    <w:p w:rsidR="003D3DD1" w:rsidRPr="00E64E00" w:rsidRDefault="003D3DD1" w:rsidP="003D3DD1">
      <w:r w:rsidRPr="00E64E00">
        <w:t xml:space="preserve">    w miarę potrzeb. Zebrania mogą być organizowane na wniosek organu prowadzącego, </w:t>
      </w:r>
    </w:p>
    <w:p w:rsidR="003D3DD1" w:rsidRPr="00E64E00" w:rsidRDefault="003D3DD1" w:rsidP="003D3DD1">
      <w:r w:rsidRPr="00E64E00">
        <w:t xml:space="preserve">    organu nadzorującego, Rady Rodziców lub co najmniej 1/3  jej członków.</w:t>
      </w:r>
    </w:p>
    <w:p w:rsidR="003D3DD1" w:rsidRPr="00E64E00" w:rsidRDefault="003D3DD1" w:rsidP="003D3DD1">
      <w:r w:rsidRPr="00E64E00">
        <w:rPr>
          <w:b/>
        </w:rPr>
        <w:t xml:space="preserve">8. </w:t>
      </w:r>
      <w:r w:rsidRPr="00E64E00">
        <w:t xml:space="preserve">Rada Pedagogiczna podejmuje swoje decyzje w formie uchwał. Uchwały są </w:t>
      </w:r>
    </w:p>
    <w:p w:rsidR="003D3DD1" w:rsidRPr="00E64E00" w:rsidRDefault="003D3DD1" w:rsidP="003D3DD1">
      <w:r w:rsidRPr="00E64E00">
        <w:t xml:space="preserve">    podejmowane zwykłą większością  głosów w obecności co najmniej połowy   </w:t>
      </w:r>
    </w:p>
    <w:p w:rsidR="003D3DD1" w:rsidRPr="00E64E00" w:rsidRDefault="003D3DD1" w:rsidP="003D3DD1">
      <w:r w:rsidRPr="00E64E00">
        <w:t xml:space="preserve">    jej członków.</w:t>
      </w:r>
    </w:p>
    <w:p w:rsidR="003D3DD1" w:rsidRPr="00E64E00" w:rsidRDefault="003D3DD1" w:rsidP="003D3DD1">
      <w:r w:rsidRPr="00E64E00">
        <w:rPr>
          <w:b/>
        </w:rPr>
        <w:t xml:space="preserve">9. </w:t>
      </w:r>
      <w:r w:rsidRPr="00E64E00">
        <w:t xml:space="preserve">Dyrektor szkoły wstrzymuje wykonanie uchwał niezgodnych z przepisami prawa. </w:t>
      </w:r>
    </w:p>
    <w:p w:rsidR="003D3DD1" w:rsidRPr="00E64E00" w:rsidRDefault="003D3DD1" w:rsidP="00592E30">
      <w:pPr>
        <w:ind w:firstLine="284"/>
      </w:pPr>
      <w:r w:rsidRPr="00E64E00">
        <w:t xml:space="preserve">    O wstrzymaniu wykonania uchwały dyrektor niezwłocznie zawiadamia organ  </w:t>
      </w:r>
    </w:p>
    <w:p w:rsidR="003D3DD1" w:rsidRPr="00E64E00" w:rsidRDefault="003D3DD1" w:rsidP="00592E30">
      <w:pPr>
        <w:ind w:firstLine="284"/>
      </w:pPr>
      <w:r w:rsidRPr="00E64E00">
        <w:t xml:space="preserve">    prowadzący szkołę oraz organ sprawujący nadzór pedagogiczny. Organ sprawujący </w:t>
      </w:r>
    </w:p>
    <w:p w:rsidR="003D3DD1" w:rsidRPr="00E64E00" w:rsidRDefault="003D3DD1" w:rsidP="00592E30">
      <w:pPr>
        <w:ind w:firstLine="284"/>
      </w:pPr>
      <w:r w:rsidRPr="00E64E00">
        <w:lastRenderedPageBreak/>
        <w:t xml:space="preserve">    nadzór pedagogiczny uchyla uchwałę w razie stwierdzenia jej niezgodności z przepisami     </w:t>
      </w:r>
    </w:p>
    <w:p w:rsidR="003D3DD1" w:rsidRPr="00E64E00" w:rsidRDefault="003D3DD1" w:rsidP="00592E30">
      <w:pPr>
        <w:ind w:firstLine="284"/>
      </w:pPr>
      <w:r w:rsidRPr="00E64E00">
        <w:t xml:space="preserve">    prawa po zasięgnięciu opinii organu prowadzącego. Rozstrzygnięcie organu </w:t>
      </w:r>
    </w:p>
    <w:p w:rsidR="003D3DD1" w:rsidRPr="00E64E00" w:rsidRDefault="003D3DD1" w:rsidP="00592E30">
      <w:pPr>
        <w:ind w:firstLine="284"/>
      </w:pPr>
      <w:r w:rsidRPr="00E64E00">
        <w:t xml:space="preserve">    sprawującego nadzór pedagogiczny jest ostateczne.</w:t>
      </w:r>
    </w:p>
    <w:p w:rsidR="003D3DD1" w:rsidRPr="00E64E00" w:rsidRDefault="003D3DD1" w:rsidP="003D3DD1">
      <w:r w:rsidRPr="00E64E00">
        <w:rPr>
          <w:b/>
        </w:rPr>
        <w:t xml:space="preserve">10. </w:t>
      </w:r>
      <w:r w:rsidRPr="00E64E00">
        <w:t xml:space="preserve">Zebrania Rady Pedagogicznej są protokołowane. Nauczyciele są zobowiązani </w:t>
      </w:r>
    </w:p>
    <w:p w:rsidR="003D3DD1" w:rsidRPr="00E64E00" w:rsidRDefault="003D3DD1" w:rsidP="00592E30">
      <w:pPr>
        <w:ind w:left="284" w:hanging="142"/>
      </w:pPr>
      <w:r w:rsidRPr="00E64E00">
        <w:t xml:space="preserve">     do nieujawniania spraw poruszanych na posiedzeniach Rady Pedagogicznej, które</w:t>
      </w:r>
    </w:p>
    <w:p w:rsidR="003D3DD1" w:rsidRPr="00E64E00" w:rsidRDefault="003D3DD1" w:rsidP="00592E30">
      <w:pPr>
        <w:ind w:left="284" w:hanging="142"/>
      </w:pPr>
      <w:r w:rsidRPr="00E64E00">
        <w:t xml:space="preserve">     mogą naruszać dobro osobiste uczniów lub ich rodziców, a także nauczycieli i innych  </w:t>
      </w:r>
    </w:p>
    <w:p w:rsidR="003D3DD1" w:rsidRPr="00E64E00" w:rsidRDefault="003D3DD1" w:rsidP="00592E30">
      <w:pPr>
        <w:ind w:left="284"/>
      </w:pPr>
      <w:r w:rsidRPr="00E64E00">
        <w:t xml:space="preserve">     pracowników szkoły.</w:t>
      </w:r>
    </w:p>
    <w:p w:rsidR="003D3DD1" w:rsidRPr="00E64E00" w:rsidRDefault="003D3DD1" w:rsidP="00592E30">
      <w:pPr>
        <w:tabs>
          <w:tab w:val="left" w:pos="426"/>
        </w:tabs>
        <w:spacing w:before="120"/>
        <w:ind w:left="426"/>
      </w:pPr>
      <w:r w:rsidRPr="00E64E00">
        <w:rPr>
          <w:b/>
        </w:rPr>
        <w:t>11.</w:t>
      </w:r>
      <w:r w:rsidRPr="00E64E00">
        <w:t>Protokoły posiedzeń Rady Pedagogicznej sporządzane są w formie elektronicznej</w:t>
      </w:r>
      <w:r w:rsidRPr="00E64E00">
        <w:br/>
        <w:t xml:space="preserve"> z wykorzystaniem technologii informatycznej, zabezpieczającej selektywny dostęp do protokołów oraz umożliwiający sporządzenie protokołów w formie papierowej. W terminie 10 dni od zakończenia roku szkolnego dokonuje się wydruku papierowego ze wszystkich protokołów. Ostemplowane i przesznurowane dokumenty przechowuje się w archiwum szkoły. Protokolantem jest członek Rady Pedagogicznej.</w:t>
      </w:r>
    </w:p>
    <w:p w:rsidR="00592E30" w:rsidRPr="00E64E00" w:rsidRDefault="00592E30" w:rsidP="00592E30">
      <w:pPr>
        <w:tabs>
          <w:tab w:val="left" w:pos="426"/>
        </w:tabs>
        <w:spacing w:before="120"/>
        <w:ind w:left="426"/>
      </w:pPr>
    </w:p>
    <w:p w:rsidR="003D3DD1" w:rsidRPr="00E64E00" w:rsidRDefault="003D3DD1" w:rsidP="003D3DD1">
      <w:pPr>
        <w:spacing w:before="120"/>
        <w:ind w:left="284" w:hanging="284"/>
        <w:jc w:val="center"/>
        <w:rPr>
          <w:b/>
        </w:rPr>
      </w:pPr>
      <w:r w:rsidRPr="00E64E00">
        <w:rPr>
          <w:b/>
        </w:rPr>
        <w:t>§ 10</w:t>
      </w:r>
    </w:p>
    <w:p w:rsidR="004861A5" w:rsidRPr="00E64E00" w:rsidRDefault="004861A5" w:rsidP="003D3DD1">
      <w:pPr>
        <w:spacing w:before="120"/>
        <w:ind w:left="284" w:hanging="284"/>
        <w:jc w:val="center"/>
        <w:rPr>
          <w:b/>
        </w:rPr>
      </w:pPr>
      <w:r w:rsidRPr="00E64E00">
        <w:rPr>
          <w:b/>
        </w:rPr>
        <w:t>Rada Rodziców</w:t>
      </w:r>
    </w:p>
    <w:p w:rsidR="003D3DD1" w:rsidRPr="00E64E00" w:rsidRDefault="003D3DD1" w:rsidP="00592E30">
      <w:pPr>
        <w:spacing w:before="120"/>
        <w:rPr>
          <w:b/>
        </w:rPr>
      </w:pPr>
    </w:p>
    <w:p w:rsidR="003D3DD1" w:rsidRPr="00E64E00" w:rsidRDefault="003D3DD1" w:rsidP="003D3DD1">
      <w:pPr>
        <w:spacing w:before="120"/>
        <w:ind w:left="284" w:hanging="284"/>
      </w:pPr>
      <w:r w:rsidRPr="00E64E00">
        <w:rPr>
          <w:b/>
        </w:rPr>
        <w:t>1.</w:t>
      </w:r>
      <w:r w:rsidRPr="00E64E00">
        <w:t xml:space="preserve">  W szkole działa Rada Rodziców pod nazwą: Rada rodziców przy II LO im Marii Skłodowskiej-Curie w Końskich zwana dalej Radą Rodziców.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900" w:hanging="900"/>
      </w:pPr>
      <w:r w:rsidRPr="00E64E00">
        <w:t>Rada Rodziców jest kolegialnym organem szkoły.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900" w:hanging="900"/>
      </w:pPr>
      <w:r w:rsidRPr="00E64E00">
        <w:t>Rada Rodziców reprezentuje ogół rodziców przed innymi organami szkoły.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900" w:hanging="900"/>
      </w:pPr>
      <w:r w:rsidRPr="00E64E00">
        <w:t>W skład Rady Rodziców wchodzi jeden przedstawiciel każdego oddziału szkolnego.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284" w:hanging="284"/>
      </w:pPr>
      <w:r w:rsidRPr="00E64E00">
        <w:t>Wybory reprezentantów rodziców każdego oddziału, przeprowadza się na pierwszym zebraniu rodziców w każdym roku szkolnym w tajnych wyborach.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284" w:hanging="284"/>
      </w:pPr>
      <w:r w:rsidRPr="00E64E00">
        <w:t xml:space="preserve">W wyborach, o których mowa w ust. 5 jednego ucznia reprezentuje jeden rodzic                    </w:t>
      </w:r>
      <w:r w:rsidR="004861A5" w:rsidRPr="00E64E00">
        <w:t>/prawny opiekun</w:t>
      </w:r>
      <w:r w:rsidRPr="00E64E00">
        <w:t xml:space="preserve">. 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284" w:hanging="284"/>
      </w:pPr>
      <w:r w:rsidRPr="00E64E00">
        <w:t>Rada Rodziców uchwala regulamin swojej działalności, w którym określa szczegółowo:</w:t>
      </w:r>
    </w:p>
    <w:p w:rsidR="003D3DD1" w:rsidRPr="00E64E00" w:rsidRDefault="003D3DD1" w:rsidP="003D3DD1">
      <w:r w:rsidRPr="00E64E00">
        <w:t xml:space="preserve">        a) wewnętrzną strukturę i tryb pracy Rady;</w:t>
      </w:r>
    </w:p>
    <w:p w:rsidR="003D3DD1" w:rsidRPr="00E64E00" w:rsidRDefault="003D3DD1" w:rsidP="003D3DD1">
      <w:r w:rsidRPr="00E64E00">
        <w:t xml:space="preserve">        b)szczegółowy tryb wyborów do Rady Rodziców;</w:t>
      </w:r>
    </w:p>
    <w:p w:rsidR="003D3DD1" w:rsidRPr="00E64E00" w:rsidRDefault="003D3DD1" w:rsidP="003D3DD1">
      <w:r w:rsidRPr="00E64E00">
        <w:t xml:space="preserve">        c)zasady wydatkowania funduszy Rady Rodziców.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900" w:hanging="900"/>
      </w:pPr>
      <w:r w:rsidRPr="00E64E00">
        <w:t>Regulamin Rady Rodziców nie może być sprzeczny z zapisami niniejszego statutu.</w:t>
      </w:r>
    </w:p>
    <w:p w:rsidR="003D3DD1" w:rsidRPr="00E64E00" w:rsidRDefault="003D3DD1" w:rsidP="003D3DD1">
      <w:pPr>
        <w:numPr>
          <w:ilvl w:val="2"/>
          <w:numId w:val="10"/>
        </w:numPr>
        <w:tabs>
          <w:tab w:val="clear" w:pos="2766"/>
          <w:tab w:val="left" w:pos="284"/>
        </w:tabs>
        <w:ind w:left="284" w:hanging="284"/>
      </w:pPr>
      <w:r w:rsidRPr="00E64E00">
        <w:t>Rada Rodziców może gromadzić fundusze z dobrowolnych składek rodziców oraz innych źródeł. Zasady wydatkowania funduszy określa  Regulamin Rady Rodziców.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10. </w:t>
      </w:r>
      <w:r w:rsidRPr="00E64E00">
        <w:t>Rada Rodziców w ramach kompetencji stanowiących:</w:t>
      </w:r>
    </w:p>
    <w:p w:rsidR="003D3DD1" w:rsidRPr="00E64E00" w:rsidRDefault="003D3DD1" w:rsidP="003D3DD1">
      <w:r w:rsidRPr="00E64E00">
        <w:t xml:space="preserve">        1) uchwala regulamin swojej działalności;</w:t>
      </w:r>
    </w:p>
    <w:p w:rsidR="003D3DD1" w:rsidRPr="00E64E00" w:rsidRDefault="003D3DD1" w:rsidP="003D3DD1">
      <w:r w:rsidRPr="00E64E00">
        <w:t xml:space="preserve">        2) uchwala w porozumieniu z Radą Pedagogiczną Program Wychowawczy;</w:t>
      </w:r>
    </w:p>
    <w:p w:rsidR="003D3DD1" w:rsidRPr="00E64E00" w:rsidRDefault="003D3DD1" w:rsidP="003D3DD1">
      <w:r w:rsidRPr="00E64E00">
        <w:t xml:space="preserve">        3) uchwala w porozumieniu z Radą Pedagogiczna Program Profilaktyki; </w:t>
      </w:r>
    </w:p>
    <w:p w:rsidR="003D3DD1" w:rsidRPr="00E64E00" w:rsidRDefault="003D3DD1" w:rsidP="003D3DD1">
      <w:r w:rsidRPr="00E64E00">
        <w:rPr>
          <w:b/>
        </w:rPr>
        <w:t xml:space="preserve">11. </w:t>
      </w:r>
      <w:r w:rsidRPr="00E64E00">
        <w:t>Rada Rodziców w zakresie kompetencji opiniujących:</w:t>
      </w:r>
    </w:p>
    <w:p w:rsidR="003D3DD1" w:rsidRPr="00E64E00" w:rsidRDefault="003D3DD1" w:rsidP="003D3DD1">
      <w:pPr>
        <w:ind w:left="284"/>
      </w:pPr>
      <w:r w:rsidRPr="00E64E00">
        <w:t xml:space="preserve"> 1) opiniuje projekt planu finansowego szkoły składanego przez dyrektora;</w:t>
      </w:r>
    </w:p>
    <w:p w:rsidR="003D3DD1" w:rsidRPr="00E64E00" w:rsidRDefault="003D3DD1" w:rsidP="003D3DD1">
      <w:pPr>
        <w:ind w:left="284"/>
      </w:pPr>
      <w:r w:rsidRPr="00E64E00">
        <w:t xml:space="preserve"> 2) opiniuje podjęcie działalności organizacji i stowarzyszeń;</w:t>
      </w:r>
    </w:p>
    <w:p w:rsidR="003D3DD1" w:rsidRPr="00E64E00" w:rsidRDefault="003D3DD1" w:rsidP="003D3DD1">
      <w:pPr>
        <w:ind w:left="284"/>
      </w:pPr>
      <w:r w:rsidRPr="00E64E00">
        <w:t xml:space="preserve"> 3) opiniuje pracę nauczyciela do ustalenia oceny dorobku zawodowego nauczyciela za  </w:t>
      </w:r>
    </w:p>
    <w:p w:rsidR="003D3DD1" w:rsidRPr="00E64E00" w:rsidRDefault="003D3DD1" w:rsidP="003D3DD1">
      <w:pPr>
        <w:ind w:left="284"/>
      </w:pPr>
      <w:r w:rsidRPr="00E64E00">
        <w:t xml:space="preserve">    okres stażu. Rada Rodziców przedstawia swoją opinię na piśmie w terminie 14 dni od  </w:t>
      </w:r>
    </w:p>
    <w:p w:rsidR="003D3DD1" w:rsidRPr="00E64E00" w:rsidRDefault="003D3DD1" w:rsidP="003D3DD1">
      <w:pPr>
        <w:ind w:left="284"/>
      </w:pPr>
      <w:r w:rsidRPr="00E64E00">
        <w:t xml:space="preserve">    dnia otrzymania zawiadomienia o dokonywanej ocenie dorobku zawodowego. </w:t>
      </w:r>
    </w:p>
    <w:p w:rsidR="003D3DD1" w:rsidRPr="00E64E00" w:rsidRDefault="003D3DD1" w:rsidP="003D3DD1">
      <w:pPr>
        <w:ind w:left="284"/>
      </w:pPr>
      <w:r w:rsidRPr="00E64E00">
        <w:t xml:space="preserve">    Nieprzedstawienie opi</w:t>
      </w:r>
      <w:r w:rsidR="004861A5" w:rsidRPr="00E64E00">
        <w:t>nii nie wstrzymuje postępowania.</w:t>
      </w:r>
    </w:p>
    <w:p w:rsidR="003D3DD1" w:rsidRPr="00E64E00" w:rsidRDefault="003D3DD1" w:rsidP="003D3DD1">
      <w:pPr>
        <w:ind w:left="284"/>
      </w:pPr>
      <w:r w:rsidRPr="00E64E00">
        <w:t xml:space="preserve"> 4) opiniuje program i harmonogram poprawy efektywności wychowania i kształcenia, </w:t>
      </w:r>
    </w:p>
    <w:p w:rsidR="003D3DD1" w:rsidRPr="00E64E00" w:rsidRDefault="003D3DD1" w:rsidP="003D3DD1">
      <w:pPr>
        <w:ind w:left="284"/>
      </w:pPr>
      <w:r w:rsidRPr="00E64E00">
        <w:t xml:space="preserve">     w przypadku, gdy nadzór pedagogiczny poleca taki opracować;</w:t>
      </w:r>
    </w:p>
    <w:p w:rsidR="003D3DD1" w:rsidRPr="00E64E00" w:rsidRDefault="003D3DD1" w:rsidP="003D3DD1">
      <w:pPr>
        <w:ind w:left="284"/>
      </w:pPr>
      <w:r w:rsidRPr="00E64E00">
        <w:t xml:space="preserve"> 5) opiniuje formy realizacji 2 godzin wychowania fizycznego.</w:t>
      </w:r>
    </w:p>
    <w:p w:rsidR="003D3DD1" w:rsidRPr="00E64E00" w:rsidRDefault="003D3DD1" w:rsidP="003D3DD1">
      <w:r w:rsidRPr="00E64E00">
        <w:rPr>
          <w:b/>
        </w:rPr>
        <w:t xml:space="preserve">12. </w:t>
      </w:r>
      <w:r w:rsidRPr="00E64E00">
        <w:t>Rada Rodziców może:</w:t>
      </w:r>
    </w:p>
    <w:p w:rsidR="003D3DD1" w:rsidRPr="00E64E00" w:rsidRDefault="003D3DD1" w:rsidP="003D3DD1">
      <w:r w:rsidRPr="00E64E00">
        <w:lastRenderedPageBreak/>
        <w:t xml:space="preserve">      1) wnioskować do dyrektora szkoły o dokonanie oceny nauczyciela, z wyjątkiem  </w:t>
      </w:r>
    </w:p>
    <w:p w:rsidR="003D3DD1" w:rsidRPr="00E64E00" w:rsidRDefault="003D3DD1" w:rsidP="003D3DD1">
      <w:r w:rsidRPr="00E64E00">
        <w:t xml:space="preserve">           nauczyciela stażysty;</w:t>
      </w:r>
    </w:p>
    <w:p w:rsidR="003D3DD1" w:rsidRPr="00E64E00" w:rsidRDefault="003D3DD1" w:rsidP="003D3DD1">
      <w:r w:rsidRPr="00E64E00">
        <w:t xml:space="preserve">      2) występować do dyrektora szkoły, innych organów szkoły, organu sprawującego </w:t>
      </w:r>
    </w:p>
    <w:p w:rsidR="003D3DD1" w:rsidRPr="00E64E00" w:rsidRDefault="003D3DD1" w:rsidP="003D3DD1">
      <w:r w:rsidRPr="00E64E00">
        <w:t xml:space="preserve">           nadzór pedagogiczny lub organu prowadzącego </w:t>
      </w:r>
      <w:r w:rsidR="004861A5" w:rsidRPr="00E64E00">
        <w:rPr>
          <w:b/>
        </w:rPr>
        <w:t>z</w:t>
      </w:r>
      <w:r w:rsidRPr="00E64E00">
        <w:t xml:space="preserve"> wnioskami i opiniami we </w:t>
      </w:r>
    </w:p>
    <w:p w:rsidR="003D3DD1" w:rsidRPr="00E64E00" w:rsidRDefault="003D3DD1" w:rsidP="003D3DD1">
      <w:r w:rsidRPr="00E64E00">
        <w:t xml:space="preserve">           wszystkich sprawach szkolnych;</w:t>
      </w:r>
    </w:p>
    <w:p w:rsidR="003D3DD1" w:rsidRPr="00E64E00" w:rsidRDefault="003D3DD1" w:rsidP="003D3DD1">
      <w:r w:rsidRPr="00E64E00">
        <w:t xml:space="preserve">      3) delegować swojego przedstawiciela do komisji konkursowej wyłaniającej kandydata </w:t>
      </w:r>
    </w:p>
    <w:p w:rsidR="003D3DD1" w:rsidRPr="00E64E00" w:rsidRDefault="003D3DD1" w:rsidP="003D3DD1">
      <w:r w:rsidRPr="00E64E00">
        <w:t xml:space="preserve">          na stanowisko dyrektora szkoły;</w:t>
      </w:r>
    </w:p>
    <w:p w:rsidR="003D3DD1" w:rsidRPr="00E64E00" w:rsidRDefault="003D3DD1" w:rsidP="003D3DD1">
      <w:r w:rsidRPr="00E64E00">
        <w:t xml:space="preserve">      4) delegować swojego przedstawiciela do Zespołu Oceniającego, powołanego przez </w:t>
      </w:r>
    </w:p>
    <w:p w:rsidR="003D3DD1" w:rsidRPr="00E64E00" w:rsidRDefault="003D3DD1" w:rsidP="003D3DD1">
      <w:r w:rsidRPr="00E64E00">
        <w:t xml:space="preserve">          organ nadzorujący do rozpatrzenia odwołania nauczyciela od oceny pracy.</w:t>
      </w:r>
    </w:p>
    <w:p w:rsidR="003D3DD1" w:rsidRPr="00E64E00" w:rsidRDefault="003D3DD1" w:rsidP="003D3DD1"/>
    <w:p w:rsidR="003D3DD1" w:rsidRPr="00E64E00" w:rsidRDefault="003D3DD1" w:rsidP="003D3DD1">
      <w:pPr>
        <w:pStyle w:val="Zwykytekst1"/>
        <w:tabs>
          <w:tab w:val="left" w:pos="36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§ 11</w:t>
      </w:r>
    </w:p>
    <w:p w:rsidR="003D3DD1" w:rsidRPr="00E64E00" w:rsidRDefault="003D3DD1" w:rsidP="003D3DD1">
      <w:pPr>
        <w:pStyle w:val="Zwykytekst1"/>
        <w:tabs>
          <w:tab w:val="left" w:pos="36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Samorząd Uczniowski</w:t>
      </w:r>
    </w:p>
    <w:p w:rsidR="003D3DD1" w:rsidRPr="00E64E00" w:rsidRDefault="003D3DD1" w:rsidP="003D3DD1">
      <w:pPr>
        <w:pStyle w:val="Zwykytekst1"/>
        <w:tabs>
          <w:tab w:val="left" w:pos="36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3D3DD1" w:rsidRPr="00E64E00" w:rsidRDefault="003D3DD1" w:rsidP="003D3DD1">
      <w:pPr>
        <w:pStyle w:val="Podpunkt"/>
        <w:ind w:hanging="567"/>
        <w:rPr>
          <w:szCs w:val="24"/>
        </w:rPr>
      </w:pPr>
      <w:r w:rsidRPr="00E64E00">
        <w:rPr>
          <w:b/>
          <w:szCs w:val="24"/>
        </w:rPr>
        <w:t xml:space="preserve">1. </w:t>
      </w:r>
      <w:r w:rsidRPr="00E64E00">
        <w:rPr>
          <w:szCs w:val="24"/>
        </w:rPr>
        <w:t xml:space="preserve">Formule Samorządu Uczniowskiego powinny przyświecać </w:t>
      </w:r>
      <w:r w:rsidR="00937BFD" w:rsidRPr="00E64E00">
        <w:rPr>
          <w:szCs w:val="24"/>
        </w:rPr>
        <w:t xml:space="preserve">cele </w:t>
      </w:r>
      <w:r w:rsidRPr="00E64E00">
        <w:rPr>
          <w:szCs w:val="24"/>
        </w:rPr>
        <w:t>takie jak:</w:t>
      </w:r>
    </w:p>
    <w:p w:rsidR="003D3DD1" w:rsidRPr="00E64E00" w:rsidRDefault="003D3DD1" w:rsidP="003D3DD1">
      <w:pPr>
        <w:pStyle w:val="Podliterowy"/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>1)   uczestnictwo w samodzielnym rozwiązywaniu własnych problemów oraz partnerstwo w stosunkach z innymi organami l</w:t>
      </w:r>
      <w:r w:rsidR="00937BFD" w:rsidRPr="00E64E00">
        <w:rPr>
          <w:szCs w:val="24"/>
        </w:rPr>
        <w:t>iceum w realizacji celów szkoły;</w:t>
      </w:r>
    </w:p>
    <w:p w:rsidR="003D3DD1" w:rsidRPr="00E64E00" w:rsidRDefault="003D3DD1" w:rsidP="003D3DD1">
      <w:pPr>
        <w:pStyle w:val="Podliterowy"/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>2)   rozwijanie demokratycznych form współżycia, współdziałania i wzajemnego wspierania się uczniów, przyjmowanie współodpowiedzialności za jednostkę</w:t>
      </w:r>
    </w:p>
    <w:p w:rsidR="003D3DD1" w:rsidRPr="00E64E00" w:rsidRDefault="00E64E00" w:rsidP="003D3DD1">
      <w:pPr>
        <w:pStyle w:val="Podliterowy"/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 xml:space="preserve">       </w:t>
      </w:r>
      <w:r w:rsidR="00937BFD" w:rsidRPr="00E64E00">
        <w:rPr>
          <w:szCs w:val="24"/>
        </w:rPr>
        <w:t>i grupę;</w:t>
      </w:r>
    </w:p>
    <w:p w:rsidR="003D3DD1" w:rsidRPr="00E64E00" w:rsidRDefault="003D3DD1" w:rsidP="003D3DD1">
      <w:pPr>
        <w:pStyle w:val="Podliterowy"/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>3)    kształtowanie umiejętności zespołowego działania, stwarzanie warunków do aktywności społecznej, samokontroli i samooceny uczniów.</w:t>
      </w:r>
    </w:p>
    <w:p w:rsidR="003D3DD1" w:rsidRPr="00E64E00" w:rsidRDefault="003D3DD1" w:rsidP="003D3DD1">
      <w:pPr>
        <w:pStyle w:val="Podpunkt"/>
        <w:ind w:left="0" w:firstLine="0"/>
        <w:rPr>
          <w:szCs w:val="24"/>
        </w:rPr>
      </w:pPr>
      <w:r w:rsidRPr="00E64E00">
        <w:rPr>
          <w:b/>
          <w:szCs w:val="24"/>
        </w:rPr>
        <w:t xml:space="preserve">2. </w:t>
      </w:r>
      <w:r w:rsidRPr="00E64E00">
        <w:rPr>
          <w:szCs w:val="24"/>
        </w:rPr>
        <w:t>Do zadań Samorządu Uczniowskiego należy: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1)    organizowanie społeczności uczniowskiej do jak najlepszego </w:t>
      </w:r>
      <w:r w:rsidR="00937BFD" w:rsidRPr="00E64E00">
        <w:rPr>
          <w:szCs w:val="24"/>
        </w:rPr>
        <w:t>spełniania obowiązków szkolnych;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2)    przedstawianie władzom </w:t>
      </w:r>
      <w:r w:rsidR="00937BFD" w:rsidRPr="00E64E00">
        <w:rPr>
          <w:szCs w:val="24"/>
        </w:rPr>
        <w:t>szkoły</w:t>
      </w:r>
      <w:r w:rsidRPr="00E64E00">
        <w:rPr>
          <w:szCs w:val="24"/>
        </w:rPr>
        <w:t xml:space="preserve"> opinii i potrzeb koleżanek i kolegów, spełnianie </w:t>
      </w:r>
      <w:r w:rsidRPr="00E64E00">
        <w:rPr>
          <w:szCs w:val="24"/>
        </w:rPr>
        <w:br/>
        <w:t xml:space="preserve">wobec tych władz rzecznictwa interesów </w:t>
      </w:r>
      <w:r w:rsidR="00937BFD" w:rsidRPr="00E64E00">
        <w:rPr>
          <w:szCs w:val="24"/>
        </w:rPr>
        <w:t xml:space="preserve"> ogółu społeczności uczniowskiej;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3)    współdziałanie z władzami </w:t>
      </w:r>
      <w:r w:rsidR="00937BFD" w:rsidRPr="00E64E00">
        <w:rPr>
          <w:szCs w:val="24"/>
        </w:rPr>
        <w:t>szkoły</w:t>
      </w:r>
      <w:r w:rsidRPr="00E64E00">
        <w:rPr>
          <w:szCs w:val="24"/>
        </w:rPr>
        <w:t xml:space="preserve"> w zapewnieniu uczniom należytych warunków </w:t>
      </w:r>
      <w:r w:rsidRPr="00E64E00">
        <w:rPr>
          <w:szCs w:val="24"/>
        </w:rPr>
        <w:br/>
        <w:t xml:space="preserve">do nauki i udzielaniu niezbędnej pomocy </w:t>
      </w:r>
      <w:r w:rsidR="00937BFD" w:rsidRPr="00E64E00">
        <w:rPr>
          <w:szCs w:val="24"/>
        </w:rPr>
        <w:t>młodzieży, która jej potrzebuje;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4)    współudział w rozwijaniu zainteresowań naukowych, kulturalnych, sportowych, </w:t>
      </w:r>
      <w:r w:rsidRPr="00E64E00">
        <w:rPr>
          <w:szCs w:val="24"/>
        </w:rPr>
        <w:br/>
        <w:t>turystyczno-krajoznawczych, organizowanie wypoczynku i rozrywki w cz</w:t>
      </w:r>
      <w:r w:rsidR="00937BFD" w:rsidRPr="00E64E00">
        <w:rPr>
          <w:szCs w:val="24"/>
        </w:rPr>
        <w:t>asie wolnym od zajęć lekcyjnych;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>5)    dbałość o sprzęt i urządzenia szkolne, organizowanie uczniów do wykonywania niezbędnych prac na rzecz klasy i szkoły, inspirowanie do udzi</w:t>
      </w:r>
      <w:r w:rsidR="00937BFD" w:rsidRPr="00E64E00">
        <w:rPr>
          <w:szCs w:val="24"/>
        </w:rPr>
        <w:t>ału w pracy na rzecz środowiska;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>6)    organizowanie pomocy koleżeńskiej uczniom napotykającym trudności w szkole, w środ</w:t>
      </w:r>
      <w:r w:rsidR="00937BFD" w:rsidRPr="00E64E00">
        <w:rPr>
          <w:szCs w:val="24"/>
        </w:rPr>
        <w:t>owisku rówieśniczym i rodzinnym;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7)    rozstrzyganie sporów między uczniami, zapobieganie konfliktom między uczniami i nauczycielami, a w przypadku pojawienia się takiego konfliktu zgłaszanie </w:t>
      </w:r>
      <w:r w:rsidRPr="00E64E00">
        <w:rPr>
          <w:szCs w:val="24"/>
        </w:rPr>
        <w:br/>
        <w:t xml:space="preserve">go poprzez opiekuna samorządu dyrektorowi </w:t>
      </w:r>
      <w:r w:rsidR="00937BFD" w:rsidRPr="00E64E00">
        <w:rPr>
          <w:szCs w:val="24"/>
        </w:rPr>
        <w:t>szkoły lub Radzie Pedagogicznej;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8)   dbanie o dobre imię i honor </w:t>
      </w:r>
      <w:r w:rsidR="00937BFD" w:rsidRPr="00E64E00">
        <w:rPr>
          <w:szCs w:val="24"/>
        </w:rPr>
        <w:t>szkoły</w:t>
      </w:r>
      <w:r w:rsidRPr="00E64E00">
        <w:rPr>
          <w:szCs w:val="24"/>
        </w:rPr>
        <w:t xml:space="preserve"> oraz wzbogacanie </w:t>
      </w:r>
      <w:r w:rsidR="00937BFD" w:rsidRPr="00E64E00">
        <w:rPr>
          <w:szCs w:val="24"/>
        </w:rPr>
        <w:t>jej</w:t>
      </w:r>
      <w:r w:rsidRPr="00E64E00">
        <w:rPr>
          <w:szCs w:val="24"/>
        </w:rPr>
        <w:t xml:space="preserve"> tradycji.</w:t>
      </w:r>
    </w:p>
    <w:p w:rsidR="003D3DD1" w:rsidRPr="00E64E00" w:rsidRDefault="003D3DD1" w:rsidP="003D3DD1">
      <w:pPr>
        <w:pStyle w:val="Podpunkt"/>
        <w:tabs>
          <w:tab w:val="left" w:pos="284"/>
        </w:tabs>
        <w:ind w:left="0" w:firstLine="0"/>
        <w:rPr>
          <w:szCs w:val="24"/>
        </w:rPr>
      </w:pPr>
      <w:r w:rsidRPr="00E64E00">
        <w:rPr>
          <w:b/>
          <w:szCs w:val="24"/>
        </w:rPr>
        <w:t xml:space="preserve">3. </w:t>
      </w:r>
      <w:r w:rsidRPr="00E64E00">
        <w:rPr>
          <w:szCs w:val="24"/>
        </w:rPr>
        <w:t>Uprawnienia Samorządu Uczniowskiego obejmują:</w:t>
      </w:r>
    </w:p>
    <w:p w:rsidR="003D3DD1" w:rsidRPr="00E64E00" w:rsidRDefault="003D3DD1" w:rsidP="003D3DD1">
      <w:pPr>
        <w:pStyle w:val="Podliterowy"/>
        <w:numPr>
          <w:ilvl w:val="0"/>
          <w:numId w:val="38"/>
        </w:numPr>
        <w:tabs>
          <w:tab w:val="clear" w:pos="927"/>
          <w:tab w:val="left" w:pos="567"/>
        </w:tabs>
        <w:ind w:left="709" w:hanging="425"/>
        <w:rPr>
          <w:szCs w:val="24"/>
        </w:rPr>
      </w:pPr>
      <w:r w:rsidRPr="00E64E00">
        <w:rPr>
          <w:szCs w:val="24"/>
        </w:rPr>
        <w:t xml:space="preserve">   przedstawianie propozycji do Programu Wychowawczego </w:t>
      </w:r>
      <w:r w:rsidR="00937BFD" w:rsidRPr="00E64E00">
        <w:rPr>
          <w:szCs w:val="24"/>
        </w:rPr>
        <w:t>szkoły</w:t>
      </w:r>
      <w:r w:rsidRPr="00E64E00">
        <w:rPr>
          <w:szCs w:val="24"/>
        </w:rPr>
        <w:t xml:space="preserve"> wynikających </w:t>
      </w:r>
      <w:r w:rsidRPr="00E64E00">
        <w:rPr>
          <w:szCs w:val="24"/>
        </w:rPr>
        <w:br/>
        <w:t>z p</w:t>
      </w:r>
      <w:r w:rsidR="00937BFD" w:rsidRPr="00E64E00">
        <w:rPr>
          <w:szCs w:val="24"/>
        </w:rPr>
        <w:t>otrzeb i zainteresowań uczniów;</w:t>
      </w:r>
    </w:p>
    <w:p w:rsidR="003D3DD1" w:rsidRPr="00E64E00" w:rsidRDefault="003D3DD1" w:rsidP="003D3DD1">
      <w:pPr>
        <w:pStyle w:val="Podliterowy"/>
        <w:numPr>
          <w:ilvl w:val="0"/>
          <w:numId w:val="38"/>
        </w:numPr>
        <w:tabs>
          <w:tab w:val="clear" w:pos="927"/>
        </w:tabs>
        <w:ind w:left="709" w:hanging="425"/>
        <w:rPr>
          <w:szCs w:val="24"/>
        </w:rPr>
      </w:pPr>
      <w:r w:rsidRPr="00E64E00">
        <w:rPr>
          <w:szCs w:val="24"/>
        </w:rPr>
        <w:t xml:space="preserve">wyrażanie opinii dotyczących problemów młodzieży, udział w formułowaniu przepisów wewnątrzszkolnych regulujących </w:t>
      </w:r>
      <w:r w:rsidR="00937BFD" w:rsidRPr="00E64E00">
        <w:rPr>
          <w:szCs w:val="24"/>
        </w:rPr>
        <w:t>życie społeczności uczniowskiej;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>3)    wydawanie gazetek szkolnych, prowadzenie kroniki, apeli itp. w celu informowa</w:t>
      </w:r>
      <w:r w:rsidR="00937BFD" w:rsidRPr="00E64E00">
        <w:rPr>
          <w:szCs w:val="24"/>
        </w:rPr>
        <w:t>nia uczniów o swej działalności;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lastRenderedPageBreak/>
        <w:t>4)    zgłaszanie uczniów do wyróżnień i nagród stosowanych w szkole oraz prawo wnoszenia uwag do opinii władz szkoły o uczniach, udzielanie poręczeń za uczniów w celu wstrzymani</w:t>
      </w:r>
      <w:r w:rsidR="00937BFD" w:rsidRPr="00E64E00">
        <w:rPr>
          <w:szCs w:val="24"/>
        </w:rPr>
        <w:t>a wymierzonej im kary;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>5)    udział przedstawicieli - z głosem doradczym - w posiedzeniach Rady Pedagogicznej i jej komisji oraz Rady Rodziców dotyczących spr</w:t>
      </w:r>
      <w:r w:rsidR="00937BFD" w:rsidRPr="00E64E00">
        <w:rPr>
          <w:szCs w:val="24"/>
        </w:rPr>
        <w:t>aw wychowawczych i opiekuńczych;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 xml:space="preserve">6)    wnioskowanie do dyrektora szkoły w sprawie powołania określonego nauczyciela </w:t>
      </w:r>
      <w:r w:rsidRPr="00E64E00">
        <w:rPr>
          <w:szCs w:val="24"/>
        </w:rPr>
        <w:br/>
        <w:t>na opiekuna samorząd</w:t>
      </w:r>
      <w:r w:rsidR="00937BFD" w:rsidRPr="00E64E00">
        <w:rPr>
          <w:szCs w:val="24"/>
        </w:rPr>
        <w:t>u z ramienia Rady Pedagogicznej;</w:t>
      </w:r>
    </w:p>
    <w:p w:rsidR="003D3DD1" w:rsidRPr="00E64E00" w:rsidRDefault="003D3DD1" w:rsidP="003D3DD1">
      <w:pPr>
        <w:pStyle w:val="Podliterowy"/>
        <w:ind w:left="709" w:hanging="425"/>
        <w:rPr>
          <w:szCs w:val="24"/>
        </w:rPr>
      </w:pPr>
      <w:r w:rsidRPr="00E64E00">
        <w:rPr>
          <w:szCs w:val="24"/>
        </w:rPr>
        <w:t>7)   dysponowanie w porozumieniu z opiekunem funduszami będącymi w posiadaniu samorządu oraz środkami wspólnie wypracowanymi przez młodzież.</w:t>
      </w:r>
    </w:p>
    <w:p w:rsidR="003D3DD1" w:rsidRPr="00E64E00" w:rsidRDefault="003D3DD1" w:rsidP="003D3DD1">
      <w:pPr>
        <w:pStyle w:val="Podliterowy"/>
        <w:ind w:left="284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 xml:space="preserve"> Władze szkoły mogą powierzyć samorządowi do całkowicie samodzielnego realizowa</w:t>
      </w:r>
      <w:r w:rsidR="00B11BE4" w:rsidRPr="00E64E00">
        <w:rPr>
          <w:szCs w:val="24"/>
        </w:rPr>
        <w:t>nia zadania wynikające z ust. 2.</w:t>
      </w:r>
    </w:p>
    <w:p w:rsidR="003D3DD1" w:rsidRPr="00E64E00" w:rsidRDefault="003D3DD1" w:rsidP="003D3DD1">
      <w:pPr>
        <w:pStyle w:val="Podpunkt"/>
        <w:tabs>
          <w:tab w:val="left" w:pos="284"/>
        </w:tabs>
        <w:ind w:left="284" w:hanging="284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Samorząd Uczniowski może powoływać Sąd Koleżeński do rozpatrywania konfliktów między uczniami i innych przypadków naruszania zasad zawartych w prawach</w:t>
      </w:r>
    </w:p>
    <w:p w:rsidR="003D3DD1" w:rsidRPr="00E64E00" w:rsidRDefault="00E64E00" w:rsidP="003D3DD1">
      <w:pPr>
        <w:pStyle w:val="Podpunkt"/>
        <w:tabs>
          <w:tab w:val="left" w:pos="284"/>
        </w:tabs>
        <w:ind w:left="284" w:hanging="284"/>
        <w:rPr>
          <w:szCs w:val="24"/>
        </w:rPr>
      </w:pPr>
      <w:r w:rsidRPr="00E64E00">
        <w:rPr>
          <w:szCs w:val="24"/>
        </w:rPr>
        <w:t xml:space="preserve">     </w:t>
      </w:r>
      <w:r w:rsidR="003D3DD1" w:rsidRPr="00E64E00">
        <w:rPr>
          <w:szCs w:val="24"/>
        </w:rPr>
        <w:t>i obowiązkach ucznia.</w:t>
      </w:r>
    </w:p>
    <w:p w:rsidR="003D3DD1" w:rsidRPr="00E64E00" w:rsidRDefault="003D3DD1" w:rsidP="003D3DD1">
      <w:pPr>
        <w:pStyle w:val="Podpunkt"/>
        <w:tabs>
          <w:tab w:val="left" w:pos="284"/>
        </w:tabs>
        <w:ind w:left="284" w:hanging="284"/>
        <w:rPr>
          <w:szCs w:val="24"/>
        </w:rPr>
      </w:pP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§ 12</w:t>
      </w: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Zasady współpracy organów szkoły</w:t>
      </w:r>
    </w:p>
    <w:p w:rsidR="003D3DD1" w:rsidRPr="00E64E00" w:rsidRDefault="003D3DD1" w:rsidP="003D3DD1">
      <w:pPr>
        <w:spacing w:before="120"/>
        <w:jc w:val="center"/>
        <w:rPr>
          <w:b/>
        </w:rPr>
      </w:pP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</w:tabs>
        <w:ind w:left="284" w:hanging="284"/>
      </w:pPr>
      <w:r w:rsidRPr="00E64E00">
        <w:t>Wszystkie organa szkoły współpracują w duchu porozumienia i wzajemnego szacunku, umożliwiając swobodne działanie i podejmowanie decyzji przez każdy organ</w:t>
      </w:r>
    </w:p>
    <w:p w:rsidR="003D3DD1" w:rsidRPr="00E64E00" w:rsidRDefault="003D3DD1" w:rsidP="003D3DD1">
      <w:pPr>
        <w:tabs>
          <w:tab w:val="left" w:pos="284"/>
        </w:tabs>
      </w:pPr>
      <w:r w:rsidRPr="00E64E00">
        <w:t xml:space="preserve">     w granicach swoich kompetencji.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 xml:space="preserve">Każdy organ szkoły planuje swoją działalność na rok szkolny. Plany działań powinny być uchwalone (sporządzone) do końca września. Kopie dokumentów przekazywane </w:t>
      </w:r>
    </w:p>
    <w:p w:rsidR="003D3DD1" w:rsidRPr="00E64E00" w:rsidRDefault="003D3DD1" w:rsidP="003D3DD1">
      <w:pPr>
        <w:tabs>
          <w:tab w:val="left" w:pos="284"/>
          <w:tab w:val="left" w:pos="426"/>
        </w:tabs>
      </w:pPr>
      <w:r w:rsidRPr="00E64E00">
        <w:t xml:space="preserve">     są dyrektorowi szkoły w celu ich powielenia i przekazania kompletu każdemu organowi</w:t>
      </w:r>
    </w:p>
    <w:p w:rsidR="003D3DD1" w:rsidRPr="00E64E00" w:rsidRDefault="003D3DD1" w:rsidP="003D3DD1">
      <w:pPr>
        <w:tabs>
          <w:tab w:val="left" w:pos="284"/>
          <w:tab w:val="left" w:pos="426"/>
        </w:tabs>
      </w:pPr>
      <w:r w:rsidRPr="00E64E00">
        <w:t xml:space="preserve">     szkoły.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>Organa szkoły mogą zapraszać na swoje planowane lub doraźne zebrania przedstawicieli innych organów w celu wymiany poglądów i informacji.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>Uchwały organów szkoły prawomocnie podjęte w ramach ich kompetencji stanowiących oprócz uchwał personalnych podaje się do ogólnej wiadomości w formie pisemnych tekstów uchwał umieszczanych na tablicy ogłoszeń.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>Rodzice i uczniowie przedstawiają swoje wnioski i opinie dyrektorowi szkoły poprzez swoją repre</w:t>
      </w:r>
      <w:r w:rsidR="009D6401" w:rsidRPr="00E64E00">
        <w:t xml:space="preserve">zentację, tj. Radę Rodziców i Samorząd </w:t>
      </w:r>
      <w:r w:rsidRPr="00E64E00">
        <w:t>U</w:t>
      </w:r>
      <w:r w:rsidR="009D6401" w:rsidRPr="00E64E00">
        <w:t>czniowski,</w:t>
      </w:r>
      <w:r w:rsidR="009F5806" w:rsidRPr="00E64E00">
        <w:t xml:space="preserve"> </w:t>
      </w:r>
      <w:r w:rsidRPr="00E64E00">
        <w:t>w formie pisemnej, a  Radzie Pedagogicznej w formie ustnej  na jej posiedzeniu.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>Wnioski i opinie rozpatrywane są zgodnie z procedurą rozpatrywania skarg i wniosków.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  <w:tab w:val="left" w:pos="426"/>
        </w:tabs>
        <w:ind w:left="284" w:hanging="284"/>
      </w:pPr>
      <w:r w:rsidRPr="00E64E00">
        <w:t>Rodzice i nauczyciele współdziałają ze sobą w sprawach wychowania, opieki</w:t>
      </w:r>
    </w:p>
    <w:p w:rsidR="003D3DD1" w:rsidRPr="00E64E00" w:rsidRDefault="003D3DD1" w:rsidP="003D3DD1">
      <w:pPr>
        <w:tabs>
          <w:tab w:val="left" w:pos="284"/>
          <w:tab w:val="left" w:pos="426"/>
        </w:tabs>
      </w:pPr>
      <w:r w:rsidRPr="00E64E00">
        <w:t xml:space="preserve">     i kształcenia dzieci według zasad ujętych w § 15 statutu</w:t>
      </w:r>
      <w:r w:rsidR="009F5806" w:rsidRPr="00E64E00">
        <w:t xml:space="preserve"> </w:t>
      </w:r>
      <w:r w:rsidRPr="00E64E00">
        <w:t>szkoły.</w:t>
      </w:r>
    </w:p>
    <w:p w:rsidR="003D3DD1" w:rsidRPr="00E64E00" w:rsidRDefault="003D3DD1" w:rsidP="003D3DD1">
      <w:pPr>
        <w:numPr>
          <w:ilvl w:val="3"/>
          <w:numId w:val="11"/>
        </w:numPr>
        <w:tabs>
          <w:tab w:val="clear" w:pos="360"/>
          <w:tab w:val="left" w:pos="284"/>
        </w:tabs>
        <w:ind w:left="284" w:hanging="284"/>
      </w:pPr>
      <w:r w:rsidRPr="00E64E00">
        <w:t>Wszelkie sprawy sporne rozwiązywane są wewnątrz szkoły, z zachowaniem drogi służbowej i zasad ujętych w § 13niniejszego statutu.</w:t>
      </w:r>
    </w:p>
    <w:p w:rsidR="003D3DD1" w:rsidRPr="00E64E00" w:rsidRDefault="003D3DD1" w:rsidP="003D3DD1">
      <w:pPr>
        <w:tabs>
          <w:tab w:val="left" w:pos="284"/>
        </w:tabs>
        <w:ind w:left="284"/>
      </w:pPr>
    </w:p>
    <w:p w:rsidR="003D3DD1" w:rsidRPr="00E64E00" w:rsidRDefault="003D3DD1" w:rsidP="003D3DD1">
      <w:pPr>
        <w:tabs>
          <w:tab w:val="left" w:pos="284"/>
        </w:tabs>
        <w:ind w:left="284"/>
      </w:pPr>
    </w:p>
    <w:p w:rsidR="003D3DD1" w:rsidRPr="00E64E00" w:rsidRDefault="003D3DD1" w:rsidP="003D3DD1">
      <w:pPr>
        <w:tabs>
          <w:tab w:val="left" w:pos="284"/>
        </w:tabs>
        <w:spacing w:before="120"/>
        <w:jc w:val="center"/>
        <w:rPr>
          <w:b/>
        </w:rPr>
      </w:pPr>
      <w:r w:rsidRPr="00E64E00">
        <w:rPr>
          <w:b/>
        </w:rPr>
        <w:t>§ 13</w:t>
      </w: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Rozstrzyganie sporów pomiędzy organami szkoły</w:t>
      </w:r>
    </w:p>
    <w:p w:rsidR="003D3DD1" w:rsidRPr="00E64E00" w:rsidRDefault="003D3DD1" w:rsidP="003D3DD1">
      <w:pPr>
        <w:numPr>
          <w:ilvl w:val="0"/>
          <w:numId w:val="12"/>
        </w:numPr>
        <w:tabs>
          <w:tab w:val="clear" w:pos="786"/>
          <w:tab w:val="num" w:pos="284"/>
        </w:tabs>
        <w:spacing w:before="120"/>
        <w:ind w:hanging="786"/>
      </w:pPr>
      <w:r w:rsidRPr="00E64E00">
        <w:t xml:space="preserve">W przypadku sporu pomiędzy Radą Pedagogiczną a Radą Rodziców: </w:t>
      </w:r>
    </w:p>
    <w:p w:rsidR="003D3DD1" w:rsidRPr="00E64E00" w:rsidRDefault="003D3DD1" w:rsidP="003D3DD1">
      <w:pPr>
        <w:numPr>
          <w:ilvl w:val="1"/>
          <w:numId w:val="12"/>
        </w:numPr>
        <w:tabs>
          <w:tab w:val="num" w:pos="709"/>
        </w:tabs>
        <w:ind w:left="709" w:hanging="425"/>
      </w:pPr>
      <w:r w:rsidRPr="00E64E00">
        <w:t>prowadzenie mediacji w sprawie spornej i podejmowanie ostatecznych decyzji należy do dyrektora szkoły;</w:t>
      </w:r>
    </w:p>
    <w:p w:rsidR="003D3DD1" w:rsidRPr="00E64E00" w:rsidRDefault="003D3DD1" w:rsidP="003D3DD1">
      <w:pPr>
        <w:numPr>
          <w:ilvl w:val="1"/>
          <w:numId w:val="12"/>
        </w:numPr>
        <w:tabs>
          <w:tab w:val="num" w:pos="709"/>
        </w:tabs>
        <w:ind w:left="709" w:hanging="425"/>
      </w:pPr>
      <w:r w:rsidRPr="00E64E00">
        <w:lastRenderedPageBreak/>
        <w:t>przed rozstrzygnięciem sporu dyrektor jest zobowiązany zapoznać się ze stanowiskiem każdej ze stron, zachowując bezstronność w ocenie tych stanowisk;</w:t>
      </w:r>
    </w:p>
    <w:p w:rsidR="003D3DD1" w:rsidRPr="00E64E00" w:rsidRDefault="003D3DD1" w:rsidP="003D3DD1">
      <w:pPr>
        <w:numPr>
          <w:ilvl w:val="1"/>
          <w:numId w:val="12"/>
        </w:numPr>
        <w:tabs>
          <w:tab w:val="num" w:pos="709"/>
        </w:tabs>
        <w:ind w:left="709" w:hanging="425"/>
      </w:pPr>
      <w:r w:rsidRPr="00E64E00">
        <w:t>Dyrektor szkoły podejmuje działanie na pisemny wniosek któregoś z organów – strony sporu;</w:t>
      </w:r>
    </w:p>
    <w:p w:rsidR="003D3DD1" w:rsidRPr="00E64E00" w:rsidRDefault="003D3DD1" w:rsidP="003D3DD1">
      <w:pPr>
        <w:numPr>
          <w:ilvl w:val="1"/>
          <w:numId w:val="12"/>
        </w:numPr>
        <w:tabs>
          <w:tab w:val="num" w:pos="709"/>
        </w:tabs>
        <w:ind w:left="709" w:hanging="425"/>
      </w:pPr>
      <w:r w:rsidRPr="00E64E00">
        <w:t xml:space="preserve">o swoim rozstrzygnięciu wraz z uzasadnieniem dyrektor informuje </w:t>
      </w:r>
      <w:r w:rsidR="009D6401" w:rsidRPr="00E64E00">
        <w:t xml:space="preserve">zainteresowanych </w:t>
      </w:r>
      <w:r w:rsidRPr="00E64E00">
        <w:t>na piśmie w ciągu 14 dni od złożenia informacji o sporze.</w:t>
      </w:r>
    </w:p>
    <w:p w:rsidR="003D3DD1" w:rsidRPr="00E64E00" w:rsidRDefault="003D3DD1" w:rsidP="003D3DD1">
      <w:pPr>
        <w:numPr>
          <w:ilvl w:val="0"/>
          <w:numId w:val="12"/>
        </w:numPr>
        <w:tabs>
          <w:tab w:val="clear" w:pos="786"/>
          <w:tab w:val="num" w:pos="284"/>
        </w:tabs>
        <w:ind w:left="284" w:hanging="284"/>
      </w:pPr>
      <w:r w:rsidRPr="00E64E00">
        <w:t>W przypadku sporu między organami szkoły, w którym stroną jest dyrektor,         powoływany jest Zespól Mediacyjny. W skład Zespołu Mediacyjnego wchodzi po jednym przedstawicielu organów Szkoły, z tym, że dyrektor szkoły wyznacza swojego przedstawiciela do pracy w zespole.</w:t>
      </w:r>
    </w:p>
    <w:p w:rsidR="003D3DD1" w:rsidRPr="00E64E00" w:rsidRDefault="003D3DD1" w:rsidP="003D3DD1">
      <w:pPr>
        <w:numPr>
          <w:ilvl w:val="0"/>
          <w:numId w:val="12"/>
        </w:numPr>
        <w:tabs>
          <w:tab w:val="clear" w:pos="786"/>
        </w:tabs>
        <w:ind w:left="284" w:hanging="284"/>
      </w:pPr>
      <w:r w:rsidRPr="00E64E00">
        <w:t xml:space="preserve">Zespól Mediacyjny w pierwszej kolejności powinien prowadzić postępowanie mediacyjne, a w przypadku niemożności rozwiązania sporu, podejmuje decyzję </w:t>
      </w:r>
    </w:p>
    <w:p w:rsidR="003D3DD1" w:rsidRPr="00E64E00" w:rsidRDefault="003D3DD1" w:rsidP="003D3DD1">
      <w:r w:rsidRPr="00E64E00">
        <w:t xml:space="preserve">    w drodze głosowania.</w:t>
      </w:r>
    </w:p>
    <w:p w:rsidR="003D3DD1" w:rsidRPr="00E64E00" w:rsidRDefault="003D3DD1" w:rsidP="003D3DD1">
      <w:pPr>
        <w:numPr>
          <w:ilvl w:val="0"/>
          <w:numId w:val="12"/>
        </w:numPr>
        <w:tabs>
          <w:tab w:val="clear" w:pos="786"/>
        </w:tabs>
        <w:ind w:left="284" w:hanging="284"/>
      </w:pPr>
      <w:r w:rsidRPr="00E64E00">
        <w:t xml:space="preserve">Strony sporu są zobowiązane przyjąć rozstrzygnięcie Zespołu Mediacyjnego jako rozwiązanie ostateczne. </w:t>
      </w:r>
    </w:p>
    <w:p w:rsidR="003D3DD1" w:rsidRPr="00E64E00" w:rsidRDefault="003D3DD1" w:rsidP="003D3DD1">
      <w:pPr>
        <w:numPr>
          <w:ilvl w:val="0"/>
          <w:numId w:val="12"/>
        </w:numPr>
        <w:tabs>
          <w:tab w:val="clear" w:pos="786"/>
        </w:tabs>
        <w:ind w:left="284" w:hanging="284"/>
      </w:pPr>
      <w:r w:rsidRPr="00E64E00">
        <w:t xml:space="preserve"> Każdej ze stron przysługuje wniesienie zażalenia do organu prowadzącego.</w:t>
      </w:r>
    </w:p>
    <w:p w:rsidR="003D3DD1" w:rsidRPr="00E64E00" w:rsidRDefault="003D3DD1" w:rsidP="003D3DD1">
      <w:pPr>
        <w:spacing w:before="120"/>
        <w:rPr>
          <w:b/>
        </w:rPr>
      </w:pPr>
    </w:p>
    <w:p w:rsidR="003D3DD1" w:rsidRPr="00E64E00" w:rsidRDefault="003D3DD1" w:rsidP="003D3DD1">
      <w:pPr>
        <w:spacing w:before="120"/>
        <w:ind w:left="539"/>
        <w:jc w:val="center"/>
        <w:rPr>
          <w:b/>
        </w:rPr>
      </w:pPr>
      <w:r w:rsidRPr="00E64E00">
        <w:rPr>
          <w:b/>
        </w:rPr>
        <w:t>§ 13.a</w:t>
      </w:r>
    </w:p>
    <w:p w:rsidR="003D3DD1" w:rsidRPr="00E64E00" w:rsidRDefault="003D3DD1" w:rsidP="003D3DD1">
      <w:pPr>
        <w:spacing w:before="120"/>
      </w:pPr>
      <w:r w:rsidRPr="00E64E00">
        <w:t>Bieżącą wymianę informacji o podejmowanych i planowanych działaniach lub decyzjach poszczególnych organów szkoły organizuje dyrektor szkoły.</w:t>
      </w:r>
    </w:p>
    <w:p w:rsidR="003D3DD1" w:rsidRPr="00E64E00" w:rsidRDefault="003D3DD1" w:rsidP="003D3DD1">
      <w:pPr>
        <w:spacing w:before="120"/>
      </w:pPr>
    </w:p>
    <w:p w:rsidR="003D3DD1" w:rsidRPr="00E64E00" w:rsidRDefault="003D3DD1" w:rsidP="003D3DD1">
      <w:pPr>
        <w:spacing w:before="120"/>
      </w:pPr>
    </w:p>
    <w:p w:rsidR="003D3DD1" w:rsidRPr="00E64E00" w:rsidRDefault="003D3DD1" w:rsidP="003D3DD1">
      <w:pPr>
        <w:pStyle w:val="Nagwek2"/>
        <w:jc w:val="center"/>
        <w:rPr>
          <w:b/>
          <w:bCs/>
          <w:szCs w:val="24"/>
        </w:rPr>
      </w:pPr>
    </w:p>
    <w:p w:rsidR="003D3DD1" w:rsidRPr="00E64E00" w:rsidRDefault="003D3DD1" w:rsidP="003D3DD1">
      <w:pPr>
        <w:pStyle w:val="Nagwek2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ROZDZIAŁ V</w:t>
      </w:r>
    </w:p>
    <w:p w:rsidR="003D3DD1" w:rsidRPr="00E64E00" w:rsidRDefault="003D3DD1" w:rsidP="003D3DD1">
      <w:pPr>
        <w:jc w:val="center"/>
        <w:rPr>
          <w:b/>
        </w:rPr>
      </w:pPr>
    </w:p>
    <w:p w:rsidR="003D3DD1" w:rsidRPr="00E64E00" w:rsidRDefault="003D3DD1" w:rsidP="003D3DD1">
      <w:pPr>
        <w:jc w:val="center"/>
        <w:rPr>
          <w:b/>
        </w:rPr>
      </w:pPr>
      <w:r w:rsidRPr="00E64E00">
        <w:rPr>
          <w:b/>
        </w:rPr>
        <w:t>ORGANIZACJA NAUCZANIA I WYCHOWANIA</w:t>
      </w:r>
    </w:p>
    <w:p w:rsidR="003D3DD1" w:rsidRPr="00E64E00" w:rsidRDefault="003D3DD1" w:rsidP="003D3DD1">
      <w:pPr>
        <w:jc w:val="center"/>
        <w:rPr>
          <w:b/>
        </w:rPr>
      </w:pPr>
    </w:p>
    <w:p w:rsidR="003D3DD1" w:rsidRPr="00E64E00" w:rsidRDefault="003D3DD1" w:rsidP="003D3DD1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</w:rPr>
      </w:pPr>
      <w:r w:rsidRPr="00E64E00">
        <w:rPr>
          <w:b/>
          <w:bCs/>
        </w:rPr>
        <w:t>§ 14</w:t>
      </w:r>
    </w:p>
    <w:p w:rsidR="003D3DD1" w:rsidRPr="00E64E00" w:rsidRDefault="003D3DD1" w:rsidP="003D3DD1">
      <w:pPr>
        <w:tabs>
          <w:tab w:val="num" w:pos="1620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Formy pracy dydaktycznej i wychowawczej</w:t>
      </w:r>
    </w:p>
    <w:p w:rsidR="003D3DD1" w:rsidRPr="00E64E00" w:rsidRDefault="003D3DD1" w:rsidP="009F5806">
      <w:pPr>
        <w:tabs>
          <w:tab w:val="num" w:pos="1620"/>
        </w:tabs>
        <w:autoSpaceDE w:val="0"/>
        <w:autoSpaceDN w:val="0"/>
        <w:adjustRightInd w:val="0"/>
        <w:spacing w:before="120"/>
        <w:ind w:left="180" w:hanging="180"/>
        <w:rPr>
          <w:b/>
        </w:rPr>
      </w:pPr>
      <w:r w:rsidRPr="00E64E00">
        <w:rPr>
          <w:b/>
        </w:rPr>
        <w:t xml:space="preserve">1. </w:t>
      </w:r>
      <w:r w:rsidRPr="00E64E00">
        <w:t>Szkoła realizuje cele i zadania statutowe z wykorzystaniem wszystkich  dostępnych  form pracy z uczniem, osiągnięć nowoczesnej dydaktyki, uwzględniając tradycje szkoły.</w:t>
      </w:r>
    </w:p>
    <w:p w:rsidR="003D3DD1" w:rsidRPr="00E64E00" w:rsidRDefault="003D3DD1" w:rsidP="009F5806">
      <w:pPr>
        <w:pStyle w:val="Akapitzlist"/>
        <w:numPr>
          <w:ilvl w:val="1"/>
          <w:numId w:val="11"/>
        </w:numPr>
        <w:tabs>
          <w:tab w:val="num" w:pos="284"/>
          <w:tab w:val="num" w:pos="1620"/>
        </w:tabs>
        <w:autoSpaceDE w:val="0"/>
        <w:autoSpaceDN w:val="0"/>
        <w:adjustRightInd w:val="0"/>
        <w:ind w:hanging="1495"/>
        <w:jc w:val="both"/>
        <w:rPr>
          <w:bCs/>
        </w:rPr>
      </w:pPr>
      <w:r w:rsidRPr="00E64E00">
        <w:rPr>
          <w:bCs/>
        </w:rPr>
        <w:t>Podstawowymi for</w:t>
      </w:r>
      <w:r w:rsidR="009D6401" w:rsidRPr="00E64E00">
        <w:rPr>
          <w:bCs/>
        </w:rPr>
        <w:t>mami działalności dydaktyczno-</w:t>
      </w:r>
      <w:r w:rsidRPr="00E64E00">
        <w:rPr>
          <w:bCs/>
        </w:rPr>
        <w:t xml:space="preserve">wychowawczej są: 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rPr>
          <w:bCs/>
        </w:rPr>
        <w:t xml:space="preserve">  obowiązkowe zajęcia edukacyjne realizowane zgodnie z ramowym planem  </w:t>
      </w:r>
    </w:p>
    <w:p w:rsidR="003D3DD1" w:rsidRPr="00E64E00" w:rsidRDefault="003D3DD1" w:rsidP="003D3DD1">
      <w:pPr>
        <w:autoSpaceDE w:val="0"/>
        <w:autoSpaceDN w:val="0"/>
        <w:adjustRightInd w:val="0"/>
        <w:ind w:left="426"/>
        <w:jc w:val="both"/>
        <w:rPr>
          <w:bCs/>
        </w:rPr>
      </w:pPr>
      <w:r w:rsidRPr="00E64E00">
        <w:rPr>
          <w:bCs/>
        </w:rPr>
        <w:t xml:space="preserve">  nauczania;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rPr>
          <w:bCs/>
        </w:rPr>
        <w:t xml:space="preserve">  zajęcia rozwijające zainteresowania i uzdolnienia uczniów; 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rPr>
          <w:bCs/>
        </w:rPr>
        <w:t xml:space="preserve">  zajęcia prowadzone w ramach pomocy psychologiczno-pedagogicznej, w tym:</w:t>
      </w:r>
    </w:p>
    <w:p w:rsidR="003D3DD1" w:rsidRPr="00E64E00" w:rsidRDefault="009D6401" w:rsidP="003D3DD1">
      <w:pPr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</w:rPr>
      </w:pPr>
      <w:r w:rsidRPr="00E64E00">
        <w:rPr>
          <w:bCs/>
        </w:rPr>
        <w:t>zajęcia dydaktyczno-</w:t>
      </w:r>
      <w:r w:rsidR="003D3DD1" w:rsidRPr="00E64E00">
        <w:rPr>
          <w:bCs/>
        </w:rPr>
        <w:t>wyrównawcze;</w:t>
      </w:r>
    </w:p>
    <w:p w:rsidR="003D3DD1" w:rsidRPr="00E64E00" w:rsidRDefault="003D3DD1" w:rsidP="003D3DD1">
      <w:pPr>
        <w:numPr>
          <w:ilvl w:val="0"/>
          <w:numId w:val="99"/>
        </w:numPr>
        <w:autoSpaceDE w:val="0"/>
        <w:autoSpaceDN w:val="0"/>
        <w:adjustRightInd w:val="0"/>
        <w:jc w:val="both"/>
        <w:rPr>
          <w:bCs/>
        </w:rPr>
      </w:pPr>
      <w:r w:rsidRPr="00E64E00">
        <w:rPr>
          <w:bCs/>
        </w:rPr>
        <w:t>zajęcia specjalistyczne dla uczniów wymagających szczególnego wsparcia w    roz</w:t>
      </w:r>
      <w:r w:rsidR="009D6401" w:rsidRPr="00E64E00">
        <w:rPr>
          <w:bCs/>
        </w:rPr>
        <w:t>woju lub pomocy psychologiczno-</w:t>
      </w:r>
      <w:r w:rsidRPr="00E64E00">
        <w:rPr>
          <w:bCs/>
        </w:rPr>
        <w:t>pedagogicznej;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rPr>
          <w:bCs/>
        </w:rPr>
        <w:t xml:space="preserve">  zajęcia rewalidacyjne dla uczniów niepełnosprawnych;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rPr>
          <w:bCs/>
        </w:rPr>
        <w:t xml:space="preserve">  zajęcia </w:t>
      </w:r>
      <w:r w:rsidRPr="00E64E00">
        <w:t xml:space="preserve">edukacyjne, o których mowa w przepisach wydanych na podstawie art. 12  </w:t>
      </w:r>
    </w:p>
    <w:p w:rsidR="003D3DD1" w:rsidRPr="00E64E00" w:rsidRDefault="003D3DD1" w:rsidP="003D3DD1">
      <w:pPr>
        <w:autoSpaceDE w:val="0"/>
        <w:autoSpaceDN w:val="0"/>
        <w:adjustRightInd w:val="0"/>
        <w:ind w:left="567" w:hanging="141"/>
        <w:jc w:val="both"/>
      </w:pPr>
      <w:r w:rsidRPr="00E64E00">
        <w:t xml:space="preserve">  ust. o których mowa w przepisach wydanych na podstawie art. 4 ust. 3 ustawy z  dnia 7 stycznia 1993 r. o planowaniu rodziny, ochronie płodu ludzkiego</w:t>
      </w:r>
      <w:r w:rsidR="00E64E00" w:rsidRPr="00E64E00">
        <w:t xml:space="preserve"> </w:t>
      </w:r>
      <w:r w:rsidRPr="00E64E00">
        <w:t xml:space="preserve">i warunkach dopuszczalności przerywania ciąży (Dz. U. Nr 17, poz. 78, z </w:t>
      </w:r>
      <w:proofErr w:type="spellStart"/>
      <w:r w:rsidRPr="00E64E00">
        <w:t>późn</w:t>
      </w:r>
      <w:proofErr w:type="spellEnd"/>
      <w:r w:rsidRPr="00E64E00">
        <w:t>. zm.4)), organizowane w trybie określonym w tych przepisach;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t>zajęcia edukacyjne, które organizuje dyrektor szkoły, za zgodą organu prowadzącego szkołę i po zasięgnięciu opinii rady pedagogicznej  i rady rodziców;</w:t>
      </w:r>
    </w:p>
    <w:p w:rsidR="003D3DD1" w:rsidRPr="00E64E00" w:rsidRDefault="003D3DD1" w:rsidP="003D3DD1">
      <w:pPr>
        <w:numPr>
          <w:ilvl w:val="0"/>
          <w:numId w:val="98"/>
        </w:numPr>
        <w:autoSpaceDE w:val="0"/>
        <w:autoSpaceDN w:val="0"/>
        <w:adjustRightInd w:val="0"/>
        <w:ind w:left="426" w:hanging="426"/>
        <w:jc w:val="both"/>
        <w:rPr>
          <w:bCs/>
        </w:rPr>
      </w:pPr>
      <w:r w:rsidRPr="00E64E00">
        <w:lastRenderedPageBreak/>
        <w:t xml:space="preserve"> dodatkowe zajęcia edukacyjne, do których zalicza się:</w:t>
      </w:r>
    </w:p>
    <w:p w:rsidR="003D3DD1" w:rsidRPr="00E64E00" w:rsidRDefault="003D3DD1" w:rsidP="003D3DD1">
      <w:pPr>
        <w:numPr>
          <w:ilvl w:val="0"/>
          <w:numId w:val="100"/>
        </w:numPr>
        <w:autoSpaceDE w:val="0"/>
        <w:autoSpaceDN w:val="0"/>
        <w:adjustRightInd w:val="0"/>
        <w:ind w:left="567" w:hanging="283"/>
        <w:jc w:val="both"/>
      </w:pPr>
      <w:r w:rsidRPr="00E64E00">
        <w:t>zajęcia z języka obcego nowożytnego innego niż język obcy nowożytny nauczany w  ramach obowiązkowych zajęć edukacyjnych.</w:t>
      </w:r>
    </w:p>
    <w:p w:rsidR="003D3DD1" w:rsidRPr="00E64E00" w:rsidRDefault="003D3DD1" w:rsidP="003D3DD1">
      <w:pPr>
        <w:autoSpaceDE w:val="0"/>
        <w:autoSpaceDN w:val="0"/>
        <w:adjustRightInd w:val="0"/>
        <w:ind w:left="567" w:hanging="283"/>
        <w:jc w:val="both"/>
      </w:pPr>
      <w:r w:rsidRPr="00E64E00">
        <w:t>b) zajęcia, dla których nie została ustalona podstawa programowa, lecz program nauczania tych zajęć został włączony do szkolnego zestawu programów nauczania;</w:t>
      </w:r>
    </w:p>
    <w:p w:rsidR="003D3DD1" w:rsidRPr="00E64E00" w:rsidRDefault="003D3DD1" w:rsidP="003D3DD1">
      <w:pPr>
        <w:autoSpaceDE w:val="0"/>
        <w:autoSpaceDN w:val="0"/>
        <w:adjustRightInd w:val="0"/>
        <w:ind w:left="180" w:hanging="180"/>
        <w:rPr>
          <w:b/>
        </w:rPr>
      </w:pPr>
    </w:p>
    <w:p w:rsidR="003D3DD1" w:rsidRPr="00E64E00" w:rsidRDefault="003D3DD1" w:rsidP="003D3DD1">
      <w:pPr>
        <w:autoSpaceDE w:val="0"/>
        <w:autoSpaceDN w:val="0"/>
        <w:adjustRightInd w:val="0"/>
        <w:ind w:left="180" w:hanging="180"/>
        <w:rPr>
          <w:b/>
        </w:rPr>
      </w:pPr>
      <w:r w:rsidRPr="00E64E00">
        <w:rPr>
          <w:b/>
        </w:rPr>
        <w:t xml:space="preserve">3. </w:t>
      </w:r>
      <w:r w:rsidRPr="00E64E00">
        <w:t>Właściwy dobór różnorodnych form pracy na poszczególnych etapach edukacyjnych jest podstawą wszechstronnego i efektywnego kształcenia w szkole.</w:t>
      </w:r>
    </w:p>
    <w:p w:rsidR="003D3DD1" w:rsidRPr="00E64E00" w:rsidRDefault="003D3DD1" w:rsidP="003D3DD1">
      <w:pPr>
        <w:autoSpaceDE w:val="0"/>
        <w:autoSpaceDN w:val="0"/>
        <w:adjustRightInd w:val="0"/>
        <w:rPr>
          <w:b/>
        </w:rPr>
      </w:pPr>
      <w:r w:rsidRPr="00E64E00">
        <w:rPr>
          <w:b/>
        </w:rPr>
        <w:t xml:space="preserve">4. </w:t>
      </w:r>
      <w:r w:rsidRPr="00E64E00">
        <w:t>Zajęcia w szkole prowadzone są:</w:t>
      </w:r>
    </w:p>
    <w:p w:rsidR="003D3DD1" w:rsidRPr="00E64E00" w:rsidRDefault="009D6401" w:rsidP="003D3DD1">
      <w:pPr>
        <w:numPr>
          <w:ilvl w:val="0"/>
          <w:numId w:val="27"/>
        </w:numPr>
        <w:autoSpaceDE w:val="0"/>
        <w:autoSpaceDN w:val="0"/>
        <w:adjustRightInd w:val="0"/>
        <w:ind w:left="709" w:hanging="425"/>
      </w:pPr>
      <w:r w:rsidRPr="00E64E00">
        <w:t>w systemie klasowo-</w:t>
      </w:r>
      <w:r w:rsidR="003D3DD1" w:rsidRPr="00E64E00">
        <w:t>lekcyjnym</w:t>
      </w:r>
      <w:r w:rsidRPr="00E64E00">
        <w:t>, godzina lekcyjna trwa 45 min.;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left="709" w:hanging="425"/>
      </w:pPr>
      <w:r w:rsidRPr="00E64E00">
        <w:t>w grupach  tworzonych z poszczególnych oddziałów, z zacho</w:t>
      </w:r>
      <w:r w:rsidR="009D6401" w:rsidRPr="00E64E00">
        <w:t>waniem zasad podziału na grupy;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left="709" w:hanging="425"/>
      </w:pPr>
      <w:r w:rsidRPr="00E64E00">
        <w:t>w strukturach międzyoddziałowych, tworzonych z uczniów z tego samego etapu edukacyjnego:</w:t>
      </w:r>
      <w:r w:rsidR="009F5806" w:rsidRPr="00E64E00">
        <w:t xml:space="preserve"> </w:t>
      </w:r>
      <w:r w:rsidRPr="00E64E00">
        <w:t>zajęcia z języków obcych, religii, etyki, zajęcia WF-u;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left="709" w:hanging="425"/>
      </w:pPr>
      <w:r w:rsidRPr="00E64E00">
        <w:t xml:space="preserve">w toku nauczania indywidualnego; 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hanging="436"/>
      </w:pPr>
      <w:r w:rsidRPr="00E64E00">
        <w:t>w formie realizacji indywidualnego toku nauczania;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hanging="436"/>
      </w:pPr>
      <w:r w:rsidRPr="00E64E00">
        <w:t>w formach realizacji obowiązku nauki poza szkołą;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hanging="436"/>
      </w:pPr>
      <w:r w:rsidRPr="00E64E00">
        <w:t>w formie zajęć pozalekcyjnych: koła przedmiotowe, koła zainteresowań, zajęcia wyrównawcze, inne formy pomocy psychologiczno-pedagogicznej;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hanging="436"/>
      </w:pPr>
      <w:r w:rsidRPr="00E64E00">
        <w:t xml:space="preserve">w formie zblokowanych zajęć dla oddziału lub grupy międzyoddziałowej </w:t>
      </w:r>
    </w:p>
    <w:p w:rsidR="003D3DD1" w:rsidRPr="00E64E00" w:rsidRDefault="003D3DD1" w:rsidP="003D3DD1">
      <w:pPr>
        <w:autoSpaceDE w:val="0"/>
        <w:autoSpaceDN w:val="0"/>
        <w:adjustRightInd w:val="0"/>
        <w:ind w:left="360"/>
      </w:pPr>
      <w:r w:rsidRPr="00E64E00">
        <w:t xml:space="preserve">      w wymiarze wynikającym z ramowego planu nauczania, ustalonego dla danej klasy </w:t>
      </w:r>
    </w:p>
    <w:p w:rsidR="003D3DD1" w:rsidRPr="00E64E00" w:rsidRDefault="003D3DD1" w:rsidP="003D3DD1">
      <w:pPr>
        <w:autoSpaceDE w:val="0"/>
        <w:autoSpaceDN w:val="0"/>
        <w:adjustRightInd w:val="0"/>
        <w:ind w:left="360"/>
      </w:pPr>
      <w:r w:rsidRPr="00E64E00">
        <w:t xml:space="preserve">      w cyklu kształcenia;</w:t>
      </w:r>
    </w:p>
    <w:p w:rsidR="003D3DD1" w:rsidRPr="00E64E00" w:rsidRDefault="003D3DD1" w:rsidP="003D3DD1">
      <w:pPr>
        <w:numPr>
          <w:ilvl w:val="0"/>
          <w:numId w:val="27"/>
        </w:numPr>
        <w:autoSpaceDE w:val="0"/>
        <w:autoSpaceDN w:val="0"/>
        <w:adjustRightInd w:val="0"/>
        <w:ind w:hanging="436"/>
      </w:pPr>
      <w:r w:rsidRPr="00E64E00">
        <w:t xml:space="preserve">w systemie wyjazdowym o strukturze międzyoddziałowej i </w:t>
      </w:r>
      <w:proofErr w:type="spellStart"/>
      <w:r w:rsidRPr="00E64E00">
        <w:t>międzyklasowej</w:t>
      </w:r>
      <w:proofErr w:type="spellEnd"/>
      <w:r w:rsidRPr="00E64E00">
        <w:t>: wycieczki  turystyczne i krajoznawcze, wymiany międzynarodowe.</w:t>
      </w:r>
    </w:p>
    <w:p w:rsidR="003D3DD1" w:rsidRPr="00E64E00" w:rsidRDefault="003D3DD1" w:rsidP="003D3DD1">
      <w:pPr>
        <w:ind w:left="180" w:hanging="180"/>
        <w:rPr>
          <w:lang w:eastAsia="ar-SA"/>
        </w:rPr>
      </w:pPr>
      <w:r w:rsidRPr="00E64E00">
        <w:rPr>
          <w:b/>
          <w:lang w:eastAsia="ar-SA"/>
        </w:rPr>
        <w:t>5.</w:t>
      </w:r>
      <w:r w:rsidRPr="00E64E00">
        <w:rPr>
          <w:lang w:eastAsia="ar-SA"/>
        </w:rPr>
        <w:t xml:space="preserve"> Dyrektor szkoły na wniosek Rady Rodziców i Rady Pedagogicznej może wzbogacić proces dydaktyczny o inne formy zajęć, niewymienione w ust.3.</w:t>
      </w:r>
    </w:p>
    <w:p w:rsidR="003D3DD1" w:rsidRPr="00E64E00" w:rsidRDefault="003D3DD1" w:rsidP="00E64E00">
      <w:pPr>
        <w:ind w:left="180" w:hanging="180"/>
        <w:rPr>
          <w:lang w:eastAsia="ar-SA"/>
        </w:rPr>
      </w:pPr>
      <w:r w:rsidRPr="00E64E00">
        <w:rPr>
          <w:b/>
          <w:lang w:eastAsia="ar-SA"/>
        </w:rPr>
        <w:t xml:space="preserve">6. </w:t>
      </w:r>
      <w:r w:rsidRPr="00E64E00">
        <w:rPr>
          <w:lang w:eastAsia="ar-SA"/>
        </w:rPr>
        <w:t>Godziny zajęć, o których mowa w art. 42 ust. 2 pkt 2 Karty Nauczyciela przeznaczane są na zajęcia wpływające na zwiększenie szans edukacyjnych, rozwijanie uzdolnień</w:t>
      </w:r>
      <w:r w:rsidR="00E64E00" w:rsidRPr="00E64E00">
        <w:rPr>
          <w:lang w:eastAsia="ar-SA"/>
        </w:rPr>
        <w:t xml:space="preserve"> </w:t>
      </w:r>
      <w:r w:rsidRPr="00E64E00">
        <w:rPr>
          <w:lang w:eastAsia="ar-SA"/>
        </w:rPr>
        <w:t xml:space="preserve"> i umiejętności uczniów. Przydział godzin następuje w terminie do 15 września każdego roku szkolnego, po rozpatrzeniu potrzeb uczniów i szkoły z uwzględnieniem deklaracji nauczycieli.</w:t>
      </w:r>
    </w:p>
    <w:p w:rsidR="003D3DD1" w:rsidRPr="00E64E00" w:rsidRDefault="003D3DD1" w:rsidP="003D3DD1">
      <w:pPr>
        <w:tabs>
          <w:tab w:val="left" w:pos="360"/>
        </w:tabs>
        <w:spacing w:before="120"/>
        <w:ind w:left="357" w:hanging="357"/>
        <w:jc w:val="center"/>
        <w:rPr>
          <w:b/>
          <w:bCs/>
        </w:rPr>
      </w:pPr>
      <w:r w:rsidRPr="00E64E00">
        <w:rPr>
          <w:b/>
          <w:bCs/>
        </w:rPr>
        <w:t>§ 14a</w:t>
      </w:r>
    </w:p>
    <w:p w:rsidR="003D3DD1" w:rsidRPr="00E64E00" w:rsidRDefault="003D3DD1" w:rsidP="003D3DD1">
      <w:pPr>
        <w:tabs>
          <w:tab w:val="left" w:pos="0"/>
        </w:tabs>
        <w:rPr>
          <w:lang w:eastAsia="ar-SA"/>
        </w:rPr>
      </w:pPr>
      <w:r w:rsidRPr="00E64E00">
        <w:rPr>
          <w:bCs/>
        </w:rPr>
        <w:t>Dyre</w:t>
      </w:r>
      <w:r w:rsidRPr="00E64E00">
        <w:rPr>
          <w:lang w:eastAsia="ar-SA"/>
        </w:rPr>
        <w:t>ktor szkoły opracowuje ramowy plan nauczania dla danego oddziału na cały okres kształcenia z zachowaniem minimalnej liczby godzin edukacyjnych określonych</w:t>
      </w:r>
    </w:p>
    <w:p w:rsidR="003D3DD1" w:rsidRPr="00E64E00" w:rsidRDefault="003D3DD1" w:rsidP="003D3DD1">
      <w:pPr>
        <w:tabs>
          <w:tab w:val="left" w:pos="0"/>
        </w:tabs>
        <w:rPr>
          <w:lang w:eastAsia="ar-SA"/>
        </w:rPr>
      </w:pPr>
      <w:r w:rsidRPr="00E64E00">
        <w:rPr>
          <w:lang w:eastAsia="ar-SA"/>
        </w:rPr>
        <w:t>w przepisach prawa.</w:t>
      </w:r>
    </w:p>
    <w:p w:rsidR="003D3DD1" w:rsidRPr="00E64E00" w:rsidRDefault="003D3DD1" w:rsidP="003D3DD1">
      <w:pPr>
        <w:tabs>
          <w:tab w:val="left" w:pos="360"/>
        </w:tabs>
        <w:spacing w:before="120"/>
        <w:ind w:left="357" w:hanging="357"/>
        <w:jc w:val="center"/>
        <w:rPr>
          <w:b/>
          <w:bCs/>
        </w:rPr>
      </w:pPr>
    </w:p>
    <w:p w:rsidR="003D3DD1" w:rsidRPr="00E64E00" w:rsidRDefault="003D3DD1" w:rsidP="003D3DD1">
      <w:pPr>
        <w:tabs>
          <w:tab w:val="left" w:pos="360"/>
        </w:tabs>
        <w:spacing w:before="120"/>
        <w:ind w:left="357" w:hanging="357"/>
        <w:jc w:val="center"/>
        <w:rPr>
          <w:b/>
          <w:bCs/>
        </w:rPr>
      </w:pPr>
      <w:r w:rsidRPr="00E64E00">
        <w:rPr>
          <w:b/>
          <w:bCs/>
        </w:rPr>
        <w:t>§ 14b</w:t>
      </w:r>
    </w:p>
    <w:p w:rsidR="003D3DD1" w:rsidRPr="00E64E00" w:rsidRDefault="003D3DD1" w:rsidP="003D3DD1">
      <w:pPr>
        <w:pStyle w:val="Tekstpodstawowy"/>
        <w:numPr>
          <w:ilvl w:val="2"/>
          <w:numId w:val="11"/>
        </w:numPr>
        <w:tabs>
          <w:tab w:val="clear" w:pos="2340"/>
          <w:tab w:val="num" w:pos="2127"/>
        </w:tabs>
        <w:ind w:left="284" w:hanging="284"/>
        <w:jc w:val="both"/>
        <w:rPr>
          <w:b/>
        </w:rPr>
      </w:pPr>
      <w:r w:rsidRPr="00E64E00">
        <w:rPr>
          <w:b/>
        </w:rPr>
        <w:t>Zasady zwalniania ucznia na zajęciach wychowania fizycznego:</w:t>
      </w:r>
      <w:r w:rsidRPr="00E64E00">
        <w:tab/>
      </w:r>
    </w:p>
    <w:p w:rsidR="003D3DD1" w:rsidRPr="00E64E00" w:rsidRDefault="003D3DD1" w:rsidP="009F5806">
      <w:pPr>
        <w:pStyle w:val="Tekstpodstawowy"/>
        <w:numPr>
          <w:ilvl w:val="0"/>
          <w:numId w:val="101"/>
        </w:numPr>
        <w:tabs>
          <w:tab w:val="left" w:pos="426"/>
        </w:tabs>
        <w:spacing w:after="0" w:line="276" w:lineRule="auto"/>
        <w:ind w:left="709" w:hanging="425"/>
        <w:jc w:val="both"/>
      </w:pPr>
      <w:r w:rsidRPr="00E64E00">
        <w:t>w przypadku posiadania przez ucznia opinii lekarza o ograniczonych możliwościach wykonywania określonych ćwiczeń fizycznych, dyrektor szkoły, na wniosek rodzica lub pełnoletniego ucznia,  zwalnia ucznia z wykonywania określonych ćwiczeń fizycznych na lekcjach wychowania fizycznego na czas określony w tej opinii.  Uczeń jest obowiązany uczestniczyć w  zajęciach wychowania fizycznego.  Nauczyciel prowadzący zajęcia z wychowania fizycznego dostosowuje wymagania edukacyjne do możliwości ucznia.  Zasady oceniania określają przepisy zawarte w  statucie szkoły -Rozdział V – Wewnątrzszkolne zasady oceniania.</w:t>
      </w:r>
    </w:p>
    <w:p w:rsidR="003D3DD1" w:rsidRPr="00E64E00" w:rsidRDefault="003D3DD1" w:rsidP="0043240B">
      <w:pPr>
        <w:pStyle w:val="Tekstpodstawowy"/>
        <w:numPr>
          <w:ilvl w:val="0"/>
          <w:numId w:val="101"/>
        </w:numPr>
        <w:tabs>
          <w:tab w:val="left" w:pos="426"/>
        </w:tabs>
        <w:spacing w:after="0" w:line="276" w:lineRule="auto"/>
        <w:ind w:left="709" w:hanging="425"/>
        <w:jc w:val="both"/>
      </w:pPr>
      <w:r w:rsidRPr="00E64E00">
        <w:lastRenderedPageBreak/>
        <w:t xml:space="preserve">w przypadku posiadania przez ucznia opinii lekarza o braku możliwości uczestniczenia ucznia na zajęciach wychowania fizycznego, dyrektor szkoły </w:t>
      </w:r>
      <w:r w:rsidR="009D6401" w:rsidRPr="00E64E00">
        <w:t>zwal</w:t>
      </w:r>
      <w:r w:rsidRPr="00E64E00">
        <w:t>nia ucznia z realizacji zajęć wychowania fizycznego. Uczeń jest obowiązany przebywać na zajęciach pod opieką nauczyciela, chyba że rodzice ucznia złożą oświadczenie o zapewnieniu dziecku opieki na czas trwania</w:t>
      </w:r>
      <w:r w:rsidR="009D6401" w:rsidRPr="00E64E00">
        <w:t xml:space="preserve"> lekcji wychowania fizycznego (</w:t>
      </w:r>
      <w:r w:rsidRPr="00E64E00">
        <w:t>zwolnienia z pierwszych i ostatnich lekcji w planie zajęć).  W dokumentacji przebiegu nauczania zamiast oceny klasyfikacyjnej wpisuje się „ zwolniony” albo „ zwolniona”.</w:t>
      </w:r>
    </w:p>
    <w:p w:rsidR="003D3DD1" w:rsidRPr="00E64E00" w:rsidRDefault="003D3DD1" w:rsidP="003D3DD1">
      <w:pPr>
        <w:pStyle w:val="Tekstpodstawowy"/>
        <w:numPr>
          <w:ilvl w:val="0"/>
          <w:numId w:val="101"/>
        </w:numPr>
        <w:tabs>
          <w:tab w:val="left" w:pos="426"/>
        </w:tabs>
        <w:spacing w:after="0"/>
        <w:ind w:left="709" w:hanging="425"/>
        <w:jc w:val="both"/>
      </w:pPr>
      <w:r w:rsidRPr="00E64E00">
        <w:t>uczeń nabiera prawo do zwolnienia z określonych ćwiczeń fizycznych lub zwolnienia z zajęć wychowania fizycznego po otrzymaniu decyzji Dyrektora szkoły.</w:t>
      </w:r>
    </w:p>
    <w:p w:rsidR="009D6401" w:rsidRPr="00E64E00" w:rsidRDefault="009D6401" w:rsidP="009D6401">
      <w:pPr>
        <w:pStyle w:val="Tekstpodstawowy"/>
        <w:ind w:left="1980"/>
        <w:jc w:val="both"/>
        <w:rPr>
          <w:b/>
        </w:rPr>
      </w:pPr>
    </w:p>
    <w:p w:rsidR="009D6401" w:rsidRPr="00E64E00" w:rsidRDefault="009D6401" w:rsidP="009D6401">
      <w:pPr>
        <w:tabs>
          <w:tab w:val="left" w:pos="360"/>
        </w:tabs>
        <w:spacing w:before="120"/>
        <w:ind w:left="357" w:hanging="357"/>
        <w:jc w:val="center"/>
        <w:rPr>
          <w:b/>
          <w:bCs/>
        </w:rPr>
      </w:pPr>
      <w:r w:rsidRPr="00E64E00">
        <w:rPr>
          <w:b/>
          <w:bCs/>
        </w:rPr>
        <w:t>§ 14c</w:t>
      </w:r>
    </w:p>
    <w:p w:rsidR="009D6401" w:rsidRPr="00E64E00" w:rsidRDefault="009D6401" w:rsidP="009D6401">
      <w:pPr>
        <w:pStyle w:val="Tekstpodstawowy"/>
        <w:ind w:left="1980"/>
        <w:jc w:val="both"/>
        <w:rPr>
          <w:b/>
        </w:rPr>
      </w:pPr>
    </w:p>
    <w:p w:rsidR="009D6401" w:rsidRPr="00E64E00" w:rsidRDefault="009D6401" w:rsidP="0043240B">
      <w:pPr>
        <w:pStyle w:val="Tekstpodstawowy"/>
        <w:ind w:left="1980" w:hanging="1980"/>
        <w:jc w:val="center"/>
        <w:rPr>
          <w:b/>
        </w:rPr>
      </w:pPr>
      <w:r w:rsidRPr="00E64E00">
        <w:rPr>
          <w:b/>
        </w:rPr>
        <w:t>Zasady zwalniania ucznia z nauki drugiego języka obcego:</w:t>
      </w:r>
    </w:p>
    <w:p w:rsidR="003D3DD1" w:rsidRPr="00E64E00" w:rsidRDefault="003D3DD1" w:rsidP="003D3DD1">
      <w:pPr>
        <w:pStyle w:val="Akapitzlist"/>
      </w:pPr>
    </w:p>
    <w:p w:rsidR="003D3DD1" w:rsidRPr="00E64E00" w:rsidRDefault="003D3DD1" w:rsidP="009D6401">
      <w:pPr>
        <w:pStyle w:val="Tekstpodstawowy"/>
        <w:numPr>
          <w:ilvl w:val="3"/>
          <w:numId w:val="11"/>
        </w:numPr>
        <w:spacing w:line="276" w:lineRule="auto"/>
        <w:jc w:val="both"/>
      </w:pPr>
      <w:r w:rsidRPr="00E64E00">
        <w:t xml:space="preserve">Dyrektor szkoły na wniosek rodziców albo pełnoletniego ucznia oraz na podstawie opinii poradni psychologiczno-pedagogicznej, w tym poradni specjalistycznej oraz na podstawie orzeczenia o potrzebie kształcenia specjalnego i orzeczenia o potrzebie indywidualnego nauczania  </w:t>
      </w:r>
      <w:r w:rsidR="009D6401" w:rsidRPr="00E64E00">
        <w:t>zwal</w:t>
      </w:r>
      <w:r w:rsidRPr="00E64E00">
        <w:t xml:space="preserve">nia do końca danego etapu edukacyjnego ucznia z wadą słuchu, z głęboką </w:t>
      </w:r>
      <w:r w:rsidR="009D6401" w:rsidRPr="00E64E00">
        <w:t>dysleks</w:t>
      </w:r>
      <w:r w:rsidRPr="00E64E00">
        <w:t>ją rozwojową, z afazją, z niepełnosprawnościami sprzężonymi lub z autyzmem z nauki drugiego języka nowożytnego. W dokumentacji przebiegu nauczania zamiast oceny klasyfikacyjnej wpisuje się „ zwolniony” albo „ zwolniona”.</w:t>
      </w:r>
    </w:p>
    <w:p w:rsidR="003D3DD1" w:rsidRPr="00E64E00" w:rsidRDefault="003D3DD1" w:rsidP="003D3DD1">
      <w:pPr>
        <w:tabs>
          <w:tab w:val="left" w:pos="360"/>
        </w:tabs>
        <w:spacing w:before="120"/>
        <w:ind w:left="357" w:hanging="357"/>
        <w:jc w:val="center"/>
        <w:rPr>
          <w:b/>
          <w:bCs/>
        </w:rPr>
      </w:pPr>
      <w:r w:rsidRPr="00E64E00">
        <w:rPr>
          <w:b/>
          <w:bCs/>
        </w:rPr>
        <w:t>§ 14</w:t>
      </w:r>
      <w:r w:rsidR="009D6401" w:rsidRPr="00E64E00">
        <w:rPr>
          <w:b/>
          <w:bCs/>
        </w:rPr>
        <w:t>d</w:t>
      </w:r>
    </w:p>
    <w:p w:rsidR="003D3DD1" w:rsidRPr="00E64E00" w:rsidRDefault="003D3DD1" w:rsidP="003D3DD1">
      <w:pPr>
        <w:tabs>
          <w:tab w:val="left" w:pos="0"/>
        </w:tabs>
        <w:spacing w:before="120"/>
        <w:rPr>
          <w:lang w:eastAsia="ar-SA"/>
        </w:rPr>
      </w:pPr>
      <w:r w:rsidRPr="00E64E00">
        <w:rPr>
          <w:lang w:eastAsia="ar-SA"/>
        </w:rPr>
        <w:t>Uczniom niep</w:t>
      </w:r>
      <w:r w:rsidR="009D6401" w:rsidRPr="00E64E00">
        <w:rPr>
          <w:lang w:eastAsia="ar-SA"/>
        </w:rPr>
        <w:t>ełnoletnim na życzenie rodziców/</w:t>
      </w:r>
      <w:r w:rsidRPr="00E64E00">
        <w:rPr>
          <w:lang w:eastAsia="ar-SA"/>
        </w:rPr>
        <w:t>prawnych opiekunów lub życzenie uczniów pełnoletnich szkoła organizuje naukę religii/etyki zgodnie z odrębnymi przepisami.</w:t>
      </w:r>
    </w:p>
    <w:p w:rsidR="003D3DD1" w:rsidRPr="00E64E00" w:rsidRDefault="003D3DD1" w:rsidP="003D3DD1">
      <w:pPr>
        <w:tabs>
          <w:tab w:val="left" w:pos="360"/>
        </w:tabs>
        <w:spacing w:before="120"/>
        <w:rPr>
          <w:b/>
          <w:bCs/>
        </w:rPr>
      </w:pPr>
    </w:p>
    <w:p w:rsidR="003D3DD1" w:rsidRPr="00E64E00" w:rsidRDefault="003D3DD1" w:rsidP="003D3DD1">
      <w:pPr>
        <w:tabs>
          <w:tab w:val="left" w:pos="360"/>
        </w:tabs>
        <w:spacing w:before="120"/>
        <w:ind w:left="902" w:hanging="902"/>
        <w:jc w:val="center"/>
        <w:rPr>
          <w:b/>
          <w:bCs/>
        </w:rPr>
      </w:pPr>
      <w:r w:rsidRPr="00E64E00">
        <w:rPr>
          <w:b/>
          <w:bCs/>
        </w:rPr>
        <w:t>§ 14</w:t>
      </w:r>
      <w:r w:rsidR="009D6401" w:rsidRPr="00E64E00">
        <w:rPr>
          <w:b/>
          <w:bCs/>
        </w:rPr>
        <w:t>e</w:t>
      </w:r>
    </w:p>
    <w:p w:rsidR="003D3DD1" w:rsidRPr="00E64E00" w:rsidRDefault="003D3DD1" w:rsidP="003D3DD1">
      <w:pPr>
        <w:tabs>
          <w:tab w:val="left" w:pos="360"/>
        </w:tabs>
        <w:spacing w:before="120"/>
        <w:ind w:left="902" w:hanging="902"/>
        <w:jc w:val="center"/>
        <w:rPr>
          <w:b/>
          <w:bCs/>
        </w:rPr>
      </w:pPr>
    </w:p>
    <w:p w:rsidR="003D3DD1" w:rsidRPr="00E64E00" w:rsidRDefault="003D3DD1" w:rsidP="003D3DD1">
      <w:pPr>
        <w:tabs>
          <w:tab w:val="left" w:pos="284"/>
        </w:tabs>
        <w:ind w:left="284" w:hanging="284"/>
        <w:rPr>
          <w:lang w:eastAsia="ar-SA"/>
        </w:rPr>
      </w:pPr>
      <w:r w:rsidRPr="00E64E00">
        <w:rPr>
          <w:b/>
          <w:bCs/>
        </w:rPr>
        <w:t xml:space="preserve">1. </w:t>
      </w:r>
      <w:r w:rsidRPr="00E64E00">
        <w:rPr>
          <w:bCs/>
        </w:rPr>
        <w:t>Uc</w:t>
      </w:r>
      <w:r w:rsidRPr="00E64E00">
        <w:rPr>
          <w:lang w:eastAsia="ar-SA"/>
        </w:rPr>
        <w:t xml:space="preserve">zniom danego oddziału lub grupie międzyoddziałowej organizuje się zajęcia z zakresu wiedzy o życiu seksualnym, o zasadach świadomego i odpowiedzialnego rodzicielstwa w ramach godzin do dyspozycji dyrektora w wymiarze 14 godzin </w:t>
      </w:r>
    </w:p>
    <w:p w:rsidR="003D3DD1" w:rsidRPr="00E64E00" w:rsidRDefault="003D3DD1" w:rsidP="0043240B">
      <w:pPr>
        <w:tabs>
          <w:tab w:val="left" w:pos="284"/>
        </w:tabs>
        <w:ind w:left="284"/>
        <w:rPr>
          <w:lang w:eastAsia="ar-SA"/>
        </w:rPr>
      </w:pPr>
      <w:r w:rsidRPr="00E64E00">
        <w:rPr>
          <w:lang w:eastAsia="ar-SA"/>
        </w:rPr>
        <w:t>w każdej klasie,  w tym po 5 godzin z podziałem na grupy chłopców i dziewcząt.</w:t>
      </w:r>
    </w:p>
    <w:p w:rsidR="003D3DD1" w:rsidRPr="00E64E00" w:rsidRDefault="003D3DD1" w:rsidP="003D3DD1">
      <w:pPr>
        <w:numPr>
          <w:ilvl w:val="1"/>
          <w:numId w:val="27"/>
        </w:numPr>
        <w:tabs>
          <w:tab w:val="num" w:pos="284"/>
        </w:tabs>
        <w:ind w:left="284" w:hanging="284"/>
        <w:rPr>
          <w:lang w:eastAsia="ar-SA"/>
        </w:rPr>
      </w:pPr>
      <w:r w:rsidRPr="00E64E00">
        <w:rPr>
          <w:lang w:eastAsia="ar-SA"/>
        </w:rPr>
        <w:t xml:space="preserve">Uczeń niepełnoletni nie bierze udziału  w zajęciach, o których mowa w ust.1, </w:t>
      </w:r>
      <w:r w:rsidR="004C395E" w:rsidRPr="00E64E00">
        <w:rPr>
          <w:lang w:eastAsia="ar-SA"/>
        </w:rPr>
        <w:t>jeżeli jego rodzice/</w:t>
      </w:r>
      <w:r w:rsidRPr="00E64E00">
        <w:rPr>
          <w:lang w:eastAsia="ar-SA"/>
        </w:rPr>
        <w:t>prawni opiekunowie zgłoszą dyrektorowi szkoły w formie pisemnej sprzeciw wobec udziału ucznia w zajęciach.</w:t>
      </w:r>
    </w:p>
    <w:p w:rsidR="003D3DD1" w:rsidRPr="00E64E00" w:rsidRDefault="003D3DD1" w:rsidP="003D3DD1">
      <w:pPr>
        <w:numPr>
          <w:ilvl w:val="1"/>
          <w:numId w:val="27"/>
        </w:numPr>
        <w:tabs>
          <w:tab w:val="num" w:pos="284"/>
        </w:tabs>
        <w:ind w:left="284" w:hanging="284"/>
        <w:rPr>
          <w:lang w:eastAsia="ar-SA"/>
        </w:rPr>
      </w:pPr>
      <w:r w:rsidRPr="00E64E00">
        <w:rPr>
          <w:lang w:eastAsia="ar-SA"/>
        </w:rPr>
        <w:t xml:space="preserve">Uczeń pełnoletni nie bierze udziału w zajęciach, o których mowa w ust. 1, jeżeli zgłosi dyrektorowi szkoły w formie pisemnej sprzeciw wobec swojego udziału             </w:t>
      </w:r>
    </w:p>
    <w:p w:rsidR="003D3DD1" w:rsidRPr="00E64E00" w:rsidRDefault="003D3DD1" w:rsidP="003D3DD1">
      <w:pPr>
        <w:tabs>
          <w:tab w:val="num" w:pos="720"/>
        </w:tabs>
        <w:ind w:left="180"/>
        <w:rPr>
          <w:lang w:eastAsia="ar-SA"/>
        </w:rPr>
      </w:pPr>
      <w:r w:rsidRPr="00E64E00">
        <w:rPr>
          <w:lang w:eastAsia="ar-SA"/>
        </w:rPr>
        <w:t xml:space="preserve">  w zajęciach.</w:t>
      </w:r>
    </w:p>
    <w:p w:rsidR="003D3DD1" w:rsidRPr="00E64E00" w:rsidRDefault="003D3DD1" w:rsidP="003D3DD1">
      <w:pPr>
        <w:numPr>
          <w:ilvl w:val="1"/>
          <w:numId w:val="27"/>
        </w:numPr>
        <w:tabs>
          <w:tab w:val="num" w:pos="284"/>
        </w:tabs>
        <w:ind w:left="284" w:hanging="284"/>
        <w:rPr>
          <w:lang w:eastAsia="ar-SA"/>
        </w:rPr>
      </w:pPr>
      <w:r w:rsidRPr="00E64E00">
        <w:rPr>
          <w:lang w:eastAsia="ar-SA"/>
        </w:rPr>
        <w:t>Zajęcia nie podlegają ocenie i nie mają wpływu na promocj</w:t>
      </w:r>
      <w:r w:rsidR="004C395E" w:rsidRPr="00E64E00">
        <w:rPr>
          <w:lang w:eastAsia="ar-SA"/>
        </w:rPr>
        <w:t>ę</w:t>
      </w:r>
      <w:r w:rsidR="0043240B" w:rsidRPr="00E64E00">
        <w:rPr>
          <w:lang w:eastAsia="ar-SA"/>
        </w:rPr>
        <w:t xml:space="preserve"> </w:t>
      </w:r>
      <w:r w:rsidRPr="00E64E00">
        <w:rPr>
          <w:lang w:eastAsia="ar-SA"/>
        </w:rPr>
        <w:t>ucznia do klasy programowo wyższej ani na ukończenie szkoły przez ucznia.</w:t>
      </w:r>
    </w:p>
    <w:p w:rsidR="003D3DD1" w:rsidRDefault="003D3DD1" w:rsidP="00E64E00">
      <w:pPr>
        <w:rPr>
          <w:lang w:eastAsia="ar-SA"/>
        </w:rPr>
      </w:pPr>
    </w:p>
    <w:p w:rsidR="00E30752" w:rsidRDefault="00E30752" w:rsidP="00E64E00">
      <w:pPr>
        <w:rPr>
          <w:lang w:eastAsia="ar-SA"/>
        </w:rPr>
      </w:pPr>
    </w:p>
    <w:p w:rsidR="00E30752" w:rsidRDefault="00E30752" w:rsidP="00E64E00">
      <w:pPr>
        <w:rPr>
          <w:lang w:eastAsia="ar-SA"/>
        </w:rPr>
      </w:pPr>
    </w:p>
    <w:p w:rsidR="00E30752" w:rsidRPr="00E64E00" w:rsidRDefault="00E30752" w:rsidP="00E64E00">
      <w:pPr>
        <w:rPr>
          <w:lang w:eastAsia="ar-SA"/>
        </w:rPr>
      </w:pPr>
    </w:p>
    <w:p w:rsidR="003D3DD1" w:rsidRPr="00E64E00" w:rsidRDefault="003D3DD1" w:rsidP="003D3DD1">
      <w:pPr>
        <w:spacing w:before="120"/>
        <w:ind w:left="720" w:hanging="720"/>
        <w:jc w:val="center"/>
        <w:rPr>
          <w:bCs/>
        </w:rPr>
      </w:pPr>
      <w:r w:rsidRPr="00E64E00">
        <w:rPr>
          <w:b/>
          <w:bCs/>
        </w:rPr>
        <w:lastRenderedPageBreak/>
        <w:t>§ 14</w:t>
      </w:r>
      <w:r w:rsidR="004C395E" w:rsidRPr="00E64E00">
        <w:rPr>
          <w:b/>
          <w:bCs/>
        </w:rPr>
        <w:t>f</w:t>
      </w:r>
    </w:p>
    <w:p w:rsidR="003D3DD1" w:rsidRPr="00E64E00" w:rsidRDefault="003D3DD1" w:rsidP="003D3DD1">
      <w:pPr>
        <w:spacing w:before="120"/>
      </w:pPr>
      <w:r w:rsidRPr="00E64E00">
        <w:t>Dyrektor szkoły, na wniosek rodziców</w:t>
      </w:r>
      <w:r w:rsidR="004C395E" w:rsidRPr="00E64E00">
        <w:t>/</w:t>
      </w:r>
      <w:r w:rsidRPr="00E64E00">
        <w:t xml:space="preserve">prawnych opiekunów ucznia, w drodze decyzji administracyjnej może zezwolić, po spełnieniu wymaganych warunków na </w:t>
      </w:r>
      <w:r w:rsidR="004C395E" w:rsidRPr="00E64E00">
        <w:t>wy</w:t>
      </w:r>
      <w:r w:rsidRPr="00E64E00">
        <w:t>pełnianie obowiązku nauki poza szkołą.</w:t>
      </w:r>
    </w:p>
    <w:p w:rsidR="003D3DD1" w:rsidRPr="00E64E00" w:rsidRDefault="003D3DD1" w:rsidP="003D3DD1">
      <w:pPr>
        <w:spacing w:before="120"/>
        <w:ind w:left="720" w:hanging="720"/>
        <w:jc w:val="center"/>
        <w:rPr>
          <w:b/>
          <w:bCs/>
        </w:rPr>
      </w:pPr>
    </w:p>
    <w:p w:rsidR="003D3DD1" w:rsidRPr="00E64E00" w:rsidRDefault="003D3DD1" w:rsidP="003D3DD1">
      <w:pPr>
        <w:spacing w:before="120"/>
        <w:ind w:left="720" w:hanging="720"/>
        <w:jc w:val="center"/>
        <w:rPr>
          <w:bCs/>
        </w:rPr>
      </w:pPr>
      <w:r w:rsidRPr="00E64E00">
        <w:rPr>
          <w:b/>
          <w:bCs/>
        </w:rPr>
        <w:t>§ 14</w:t>
      </w:r>
      <w:r w:rsidR="004C395E" w:rsidRPr="00E64E00">
        <w:rPr>
          <w:b/>
          <w:bCs/>
        </w:rPr>
        <w:t>g</w:t>
      </w:r>
    </w:p>
    <w:p w:rsidR="003D3DD1" w:rsidRPr="00E64E00" w:rsidRDefault="003D3DD1" w:rsidP="003D3DD1">
      <w:pPr>
        <w:spacing w:before="120"/>
      </w:pPr>
      <w:r w:rsidRPr="00E64E00">
        <w:t>Szkoła zapewnia uczniom dostęp do Internetu zabezpieczają</w:t>
      </w:r>
      <w:r w:rsidR="004C395E" w:rsidRPr="00E64E00">
        <w:t>c</w:t>
      </w:r>
      <w:r w:rsidR="0043240B" w:rsidRPr="00E64E00">
        <w:t xml:space="preserve"> </w:t>
      </w:r>
      <w:r w:rsidRPr="00E64E00">
        <w:t>dostęp uczniom do treści, które mogą stanowić zagrożenie dla ich prawidłowego rozwoju poprzez instalowanie oprogramowania zabezpieczającego i ciągłą jego aktualizację</w:t>
      </w:r>
    </w:p>
    <w:p w:rsidR="003D3DD1" w:rsidRPr="00E64E00" w:rsidRDefault="003D3DD1" w:rsidP="003D3DD1">
      <w:pPr>
        <w:spacing w:before="120"/>
        <w:rPr>
          <w:bCs/>
        </w:rPr>
      </w:pPr>
    </w:p>
    <w:p w:rsidR="003D3DD1" w:rsidRPr="00E64E00" w:rsidRDefault="003D3DD1" w:rsidP="003D3DD1">
      <w:pPr>
        <w:spacing w:before="120"/>
        <w:jc w:val="center"/>
        <w:rPr>
          <w:b/>
          <w:bCs/>
        </w:rPr>
      </w:pPr>
      <w:r w:rsidRPr="00E64E00">
        <w:rPr>
          <w:b/>
          <w:bCs/>
        </w:rPr>
        <w:t>§14</w:t>
      </w:r>
      <w:r w:rsidR="004C395E" w:rsidRPr="00E64E00">
        <w:rPr>
          <w:b/>
          <w:bCs/>
        </w:rPr>
        <w:t>h</w:t>
      </w:r>
    </w:p>
    <w:p w:rsidR="003D3DD1" w:rsidRPr="00E64E00" w:rsidRDefault="003D3DD1" w:rsidP="003D3DD1">
      <w:pPr>
        <w:spacing w:before="120"/>
      </w:pPr>
      <w:r w:rsidRPr="00E64E00">
        <w:t>Przerwy lekcyjne trwają 5 min i jedna 20 minut.</w:t>
      </w:r>
    </w:p>
    <w:p w:rsidR="003D3DD1" w:rsidRPr="00E64E00" w:rsidRDefault="003D3DD1" w:rsidP="003D3DD1">
      <w:pPr>
        <w:spacing w:before="120"/>
        <w:jc w:val="center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  <w:bCs/>
        </w:rPr>
        <w:t>§ 15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64E00">
        <w:rPr>
          <w:b/>
        </w:rPr>
        <w:t>Formy współpracy szkoły z rodzicami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spacing w:before="120"/>
      </w:pPr>
      <w:r w:rsidRPr="00E64E00">
        <w:rPr>
          <w:b/>
        </w:rPr>
        <w:t xml:space="preserve">1. </w:t>
      </w:r>
      <w:r w:rsidRPr="00E64E00">
        <w:t>Współprac</w:t>
      </w:r>
      <w:r w:rsidR="004C395E" w:rsidRPr="00E64E00">
        <w:t>a dyrektora szkoły z rodzicami:</w:t>
      </w:r>
    </w:p>
    <w:p w:rsidR="003D3DD1" w:rsidRPr="00E64E00" w:rsidRDefault="003D3DD1" w:rsidP="003D3DD1">
      <w:pPr>
        <w:numPr>
          <w:ilvl w:val="0"/>
          <w:numId w:val="49"/>
        </w:numPr>
        <w:autoSpaceDE w:val="0"/>
        <w:autoSpaceDN w:val="0"/>
        <w:adjustRightInd w:val="0"/>
        <w:ind w:left="709" w:hanging="425"/>
      </w:pPr>
      <w:r w:rsidRPr="00E64E00">
        <w:t>zapoznawanie rodziców z głównymi założeniami zawartymi w Statucie szkoły, m.in. organizacj</w:t>
      </w:r>
      <w:r w:rsidR="004C395E" w:rsidRPr="00E64E00">
        <w:t>ą</w:t>
      </w:r>
      <w:r w:rsidRPr="00E64E00">
        <w:t xml:space="preserve"> szkoły,  zadaniami i zamierzeniami dydaktycznymi, wychowawczymi i opiekuńczymi na  zebraniach informacyjnych organizowanych dla rodziców i uczniów przyjętych do klas </w:t>
      </w:r>
      <w:r w:rsidR="004C395E" w:rsidRPr="00E64E00">
        <w:t>I;</w:t>
      </w:r>
    </w:p>
    <w:p w:rsidR="003D3DD1" w:rsidRPr="00E64E00" w:rsidRDefault="003D3DD1" w:rsidP="003D3DD1">
      <w:pPr>
        <w:numPr>
          <w:ilvl w:val="0"/>
          <w:numId w:val="49"/>
        </w:numPr>
        <w:autoSpaceDE w:val="0"/>
        <w:autoSpaceDN w:val="0"/>
        <w:adjustRightInd w:val="0"/>
        <w:ind w:left="709" w:hanging="425"/>
      </w:pPr>
      <w:r w:rsidRPr="00E64E00">
        <w:t xml:space="preserve">udział dyrektora szkoły w zebraniach Rady Rodziców - informowanie o bieżących problemach szkoły, zasięganie </w:t>
      </w:r>
      <w:r w:rsidR="004C395E" w:rsidRPr="00E64E00">
        <w:t>opinii rodziców o pracy szkoły;</w:t>
      </w:r>
    </w:p>
    <w:p w:rsidR="003D3DD1" w:rsidRPr="00E64E00" w:rsidRDefault="003D3DD1" w:rsidP="003D3DD1">
      <w:pPr>
        <w:numPr>
          <w:ilvl w:val="0"/>
          <w:numId w:val="49"/>
        </w:numPr>
        <w:autoSpaceDE w:val="0"/>
        <w:autoSpaceDN w:val="0"/>
        <w:adjustRightInd w:val="0"/>
        <w:ind w:left="709" w:hanging="425"/>
      </w:pPr>
      <w:r w:rsidRPr="00E64E00">
        <w:t>przekazywanie informacji za pośrednictwem wychowawców klas o wynikach pracy dydaktycznej, wychowawczej i opiekuńczej podczas śr</w:t>
      </w:r>
      <w:r w:rsidR="004C395E" w:rsidRPr="00E64E00">
        <w:t>ódrocznych spotkań z rodzicami;</w:t>
      </w:r>
    </w:p>
    <w:p w:rsidR="003D3DD1" w:rsidRPr="00E64E00" w:rsidRDefault="003D3DD1" w:rsidP="003D3DD1">
      <w:pPr>
        <w:numPr>
          <w:ilvl w:val="0"/>
          <w:numId w:val="49"/>
        </w:numPr>
        <w:autoSpaceDE w:val="0"/>
        <w:autoSpaceDN w:val="0"/>
        <w:adjustRightInd w:val="0"/>
        <w:ind w:left="709" w:hanging="425"/>
      </w:pPr>
      <w:r w:rsidRPr="00E64E00">
        <w:t xml:space="preserve">rozpatrywanie wspólnie z rodzicami indywidualnych spraw uczniowskich podczas dyżurów dyrektora. </w:t>
      </w:r>
    </w:p>
    <w:p w:rsidR="003D3DD1" w:rsidRPr="00E64E00" w:rsidRDefault="003D3DD1" w:rsidP="003D3DD1">
      <w:pPr>
        <w:tabs>
          <w:tab w:val="left" w:pos="284"/>
          <w:tab w:val="left" w:pos="709"/>
        </w:tabs>
        <w:autoSpaceDE w:val="0"/>
        <w:autoSpaceDN w:val="0"/>
        <w:adjustRightInd w:val="0"/>
      </w:pPr>
      <w:r w:rsidRPr="00E64E00">
        <w:rPr>
          <w:b/>
        </w:rPr>
        <w:t xml:space="preserve">2. </w:t>
      </w:r>
      <w:r w:rsidRPr="00E64E00">
        <w:t xml:space="preserve">Współdziałanie w zakresie: </w:t>
      </w:r>
    </w:p>
    <w:p w:rsidR="003D3DD1" w:rsidRPr="00E64E00" w:rsidRDefault="003D3DD1" w:rsidP="003D3DD1">
      <w:pPr>
        <w:numPr>
          <w:ilvl w:val="0"/>
          <w:numId w:val="50"/>
        </w:numPr>
        <w:autoSpaceDE w:val="0"/>
        <w:autoSpaceDN w:val="0"/>
        <w:adjustRightInd w:val="0"/>
        <w:ind w:left="709" w:hanging="425"/>
      </w:pPr>
      <w:r w:rsidRPr="00E64E00">
        <w:t>doskonalenia organizacji pracy szkoły, procesu dydaktycznego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        i wych</w:t>
      </w:r>
      <w:r w:rsidR="004C395E" w:rsidRPr="00E64E00">
        <w:t>owawczego;</w:t>
      </w:r>
    </w:p>
    <w:p w:rsidR="003D3DD1" w:rsidRPr="00E64E00" w:rsidRDefault="003D3DD1" w:rsidP="004C395E">
      <w:pPr>
        <w:numPr>
          <w:ilvl w:val="0"/>
          <w:numId w:val="50"/>
        </w:numPr>
        <w:autoSpaceDE w:val="0"/>
        <w:autoSpaceDN w:val="0"/>
        <w:adjustRightInd w:val="0"/>
        <w:ind w:left="709" w:hanging="425"/>
      </w:pPr>
      <w:r w:rsidRPr="00E64E00">
        <w:t xml:space="preserve">poprawy warunków pracy </w:t>
      </w:r>
      <w:r w:rsidR="004C395E" w:rsidRPr="00E64E00">
        <w:t>i nauki oraz wyposażenia szkoły;</w:t>
      </w:r>
    </w:p>
    <w:p w:rsidR="003D3DD1" w:rsidRPr="00E64E00" w:rsidRDefault="003D3DD1" w:rsidP="004C395E">
      <w:pPr>
        <w:numPr>
          <w:ilvl w:val="0"/>
          <w:numId w:val="50"/>
        </w:numPr>
        <w:autoSpaceDE w:val="0"/>
        <w:autoSpaceDN w:val="0"/>
        <w:adjustRightInd w:val="0"/>
        <w:ind w:left="709" w:hanging="425"/>
      </w:pPr>
      <w:r w:rsidRPr="00E64E00">
        <w:t xml:space="preserve">zapewnienia pomocy materialnej uczniom. </w:t>
      </w:r>
    </w:p>
    <w:p w:rsidR="003D3DD1" w:rsidRPr="00E64E00" w:rsidRDefault="003D3DD1" w:rsidP="00E64E00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 xml:space="preserve">3. </w:t>
      </w:r>
      <w:r w:rsidRPr="00E64E00">
        <w:t xml:space="preserve">Wyjaśnianie problemów wychowawczych, przyjmowanie wniosków, wskazówek    dotyczących pracy szkoły bezpośrednio przez Dyrekcję za pośrednictwem Klasowych Rad Rodziców lub Rady Rodziców.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 xml:space="preserve">4. </w:t>
      </w:r>
      <w:r w:rsidRPr="00E64E00">
        <w:rPr>
          <w:szCs w:val="24"/>
        </w:rPr>
        <w:t xml:space="preserve">Współdziałanie rodziców i nauczycieli jest niezbędnym warunkiem powodzenia  </w:t>
      </w:r>
    </w:p>
    <w:p w:rsidR="003D3DD1" w:rsidRPr="00E64E00" w:rsidRDefault="003D3DD1" w:rsidP="00E64E00">
      <w:pPr>
        <w:pStyle w:val="Punkt"/>
        <w:ind w:firstLine="0"/>
        <w:rPr>
          <w:szCs w:val="24"/>
        </w:rPr>
      </w:pPr>
      <w:r w:rsidRPr="00E64E00">
        <w:rPr>
          <w:szCs w:val="24"/>
        </w:rPr>
        <w:t>procesów kształcenia i wychowania.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Współdziałanie, o którym mowa w ust. 4, opiera się na:</w:t>
      </w:r>
    </w:p>
    <w:p w:rsidR="003D3DD1" w:rsidRPr="00E64E00" w:rsidRDefault="003D3DD1" w:rsidP="003D3DD1">
      <w:pPr>
        <w:pStyle w:val="Podpunkt"/>
        <w:tabs>
          <w:tab w:val="left" w:pos="1134"/>
        </w:tabs>
        <w:ind w:left="709" w:hanging="708"/>
        <w:jc w:val="both"/>
        <w:rPr>
          <w:szCs w:val="24"/>
        </w:rPr>
      </w:pPr>
      <w:r w:rsidRPr="00E64E00">
        <w:rPr>
          <w:szCs w:val="24"/>
        </w:rPr>
        <w:t xml:space="preserve">    1)     prawie rodziców do wymagania od szkoły i nauczycieli:</w:t>
      </w:r>
    </w:p>
    <w:p w:rsidR="003D3DD1" w:rsidRPr="00E64E00" w:rsidRDefault="003D3DD1" w:rsidP="003D3DD1">
      <w:pPr>
        <w:pStyle w:val="Podliterowy"/>
        <w:numPr>
          <w:ilvl w:val="0"/>
          <w:numId w:val="51"/>
        </w:numPr>
        <w:ind w:left="1418" w:hanging="284"/>
        <w:rPr>
          <w:szCs w:val="24"/>
        </w:rPr>
      </w:pPr>
      <w:r w:rsidRPr="00E64E00">
        <w:rPr>
          <w:szCs w:val="24"/>
        </w:rPr>
        <w:t>znajomości zadań i zamierzeń dydaktyczno-wychowawczych w szkole, klasie oraz z poszczególnych przedmiotów</w:t>
      </w:r>
      <w:r w:rsidR="004C395E" w:rsidRPr="00E64E00">
        <w:rPr>
          <w:szCs w:val="24"/>
        </w:rPr>
        <w:t>;</w:t>
      </w:r>
    </w:p>
    <w:p w:rsidR="003D3DD1" w:rsidRPr="00E64E00" w:rsidRDefault="003D3DD1" w:rsidP="003D3DD1">
      <w:pPr>
        <w:pStyle w:val="Podliterowy"/>
        <w:numPr>
          <w:ilvl w:val="0"/>
          <w:numId w:val="51"/>
        </w:numPr>
        <w:ind w:left="1418" w:hanging="284"/>
        <w:rPr>
          <w:szCs w:val="24"/>
        </w:rPr>
      </w:pPr>
      <w:r w:rsidRPr="00E64E00">
        <w:rPr>
          <w:szCs w:val="24"/>
        </w:rPr>
        <w:t xml:space="preserve">znajomości </w:t>
      </w:r>
      <w:r w:rsidRPr="00E64E00">
        <w:rPr>
          <w:b/>
          <w:szCs w:val="24"/>
        </w:rPr>
        <w:t>Wewnątrzszkolnych Zasad Oceniania</w:t>
      </w:r>
      <w:r w:rsidRPr="00E64E00">
        <w:rPr>
          <w:szCs w:val="24"/>
        </w:rPr>
        <w:t>, klasyfikowania</w:t>
      </w:r>
    </w:p>
    <w:p w:rsidR="003D3DD1" w:rsidRPr="00E64E00" w:rsidRDefault="004C395E" w:rsidP="00E64E00">
      <w:pPr>
        <w:pStyle w:val="Podliterowy"/>
        <w:ind w:left="1418" w:firstLine="0"/>
        <w:rPr>
          <w:szCs w:val="24"/>
        </w:rPr>
      </w:pPr>
      <w:r w:rsidRPr="00E64E00">
        <w:rPr>
          <w:szCs w:val="24"/>
        </w:rPr>
        <w:t>i promowania;</w:t>
      </w:r>
    </w:p>
    <w:p w:rsidR="003D3DD1" w:rsidRPr="00E64E00" w:rsidRDefault="003D3DD1" w:rsidP="003D3DD1">
      <w:pPr>
        <w:pStyle w:val="Podliterowy"/>
        <w:numPr>
          <w:ilvl w:val="0"/>
          <w:numId w:val="51"/>
        </w:numPr>
        <w:ind w:left="1418" w:hanging="284"/>
        <w:jc w:val="both"/>
        <w:rPr>
          <w:szCs w:val="24"/>
        </w:rPr>
      </w:pPr>
      <w:r w:rsidRPr="00E64E00">
        <w:rPr>
          <w:szCs w:val="24"/>
        </w:rPr>
        <w:lastRenderedPageBreak/>
        <w:t>rzetelnej informacji na temat swojego dziecka, jego postępów i przyczyn tru</w:t>
      </w:r>
      <w:r w:rsidR="004C395E" w:rsidRPr="00E64E00">
        <w:rPr>
          <w:szCs w:val="24"/>
        </w:rPr>
        <w:t>dności  w nauce oraz zachowania;</w:t>
      </w:r>
    </w:p>
    <w:p w:rsidR="003D3DD1" w:rsidRPr="00E64E00" w:rsidRDefault="003D3DD1" w:rsidP="003D3DD1">
      <w:pPr>
        <w:pStyle w:val="Podliterowy"/>
        <w:numPr>
          <w:ilvl w:val="0"/>
          <w:numId w:val="51"/>
        </w:numPr>
        <w:ind w:left="1418" w:hanging="284"/>
        <w:jc w:val="both"/>
        <w:rPr>
          <w:szCs w:val="24"/>
        </w:rPr>
      </w:pPr>
      <w:r w:rsidRPr="00E64E00">
        <w:rPr>
          <w:szCs w:val="24"/>
        </w:rPr>
        <w:t xml:space="preserve">uzyskiwania porad i informacji w sprawach dalszego kształcenia </w:t>
      </w:r>
    </w:p>
    <w:p w:rsidR="003D3DD1" w:rsidRPr="00E64E00" w:rsidRDefault="004C395E" w:rsidP="00E64E00">
      <w:pPr>
        <w:pStyle w:val="Podliterowy"/>
        <w:ind w:left="993" w:firstLine="425"/>
        <w:jc w:val="both"/>
        <w:rPr>
          <w:szCs w:val="24"/>
        </w:rPr>
      </w:pPr>
      <w:r w:rsidRPr="00E64E00">
        <w:rPr>
          <w:szCs w:val="24"/>
        </w:rPr>
        <w:t>i wychowania  swoich dzieci;</w:t>
      </w:r>
    </w:p>
    <w:p w:rsidR="003D3DD1" w:rsidRPr="00E64E00" w:rsidRDefault="003D3DD1" w:rsidP="003D3DD1">
      <w:pPr>
        <w:pStyle w:val="Podliterowy"/>
        <w:numPr>
          <w:ilvl w:val="0"/>
          <w:numId w:val="51"/>
        </w:numPr>
        <w:tabs>
          <w:tab w:val="left" w:pos="851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wyrażania i przekazywania organowi nadzorującemu szkołę opinii na temat  pracy Szkoły poprzez uprawnione do tego organy szkoły.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>2)    prawie szkoły i nauczycieli do wymagania od rodziców:</w:t>
      </w:r>
    </w:p>
    <w:p w:rsidR="003D3DD1" w:rsidRPr="00E64E00" w:rsidRDefault="003D3DD1" w:rsidP="003D3DD1">
      <w:pPr>
        <w:pStyle w:val="Podliterowy"/>
        <w:numPr>
          <w:ilvl w:val="0"/>
          <w:numId w:val="88"/>
        </w:numPr>
        <w:tabs>
          <w:tab w:val="left" w:pos="1418"/>
        </w:tabs>
        <w:ind w:hanging="741"/>
        <w:jc w:val="both"/>
        <w:rPr>
          <w:szCs w:val="24"/>
        </w:rPr>
      </w:pPr>
      <w:r w:rsidRPr="00E64E00">
        <w:rPr>
          <w:szCs w:val="24"/>
        </w:rPr>
        <w:t xml:space="preserve">interesowania się pracą domową swego dziecka, a także zapewnienia mu  </w:t>
      </w:r>
    </w:p>
    <w:p w:rsidR="003D3DD1" w:rsidRPr="00E64E00" w:rsidRDefault="004C395E" w:rsidP="003D3DD1">
      <w:pPr>
        <w:pStyle w:val="Podliterowy"/>
        <w:tabs>
          <w:tab w:val="left" w:pos="1418"/>
        </w:tabs>
        <w:ind w:left="1134" w:firstLine="0"/>
        <w:jc w:val="both"/>
        <w:rPr>
          <w:szCs w:val="24"/>
        </w:rPr>
      </w:pPr>
      <w:r w:rsidRPr="00E64E00">
        <w:rPr>
          <w:szCs w:val="24"/>
        </w:rPr>
        <w:t>właściwych warunków do nauki;</w:t>
      </w:r>
    </w:p>
    <w:p w:rsidR="003D3DD1" w:rsidRPr="00E64E00" w:rsidRDefault="003D3DD1" w:rsidP="004C395E">
      <w:pPr>
        <w:pStyle w:val="Podliterowy"/>
        <w:numPr>
          <w:ilvl w:val="0"/>
          <w:numId w:val="88"/>
        </w:numPr>
        <w:ind w:left="1418" w:hanging="284"/>
        <w:jc w:val="both"/>
        <w:rPr>
          <w:szCs w:val="24"/>
        </w:rPr>
      </w:pPr>
      <w:r w:rsidRPr="00E64E00">
        <w:rPr>
          <w:szCs w:val="24"/>
        </w:rPr>
        <w:t>zakupienia niezbędnych podręczników, zeszyt</w:t>
      </w:r>
      <w:r w:rsidR="004C395E" w:rsidRPr="00E64E00">
        <w:rPr>
          <w:szCs w:val="24"/>
        </w:rPr>
        <w:t>ów itp.;</w:t>
      </w:r>
    </w:p>
    <w:p w:rsidR="003D3DD1" w:rsidRPr="00E64E00" w:rsidRDefault="003D3DD1" w:rsidP="003D3DD1">
      <w:pPr>
        <w:pStyle w:val="Podliterowy"/>
        <w:numPr>
          <w:ilvl w:val="0"/>
          <w:numId w:val="88"/>
        </w:numPr>
        <w:ind w:left="1418" w:hanging="284"/>
        <w:jc w:val="both"/>
        <w:rPr>
          <w:szCs w:val="24"/>
        </w:rPr>
      </w:pPr>
      <w:r w:rsidRPr="00E64E00">
        <w:rPr>
          <w:szCs w:val="24"/>
        </w:rPr>
        <w:t>niezbędnego kontaktowania się z wychowawcą klasy i innymi  nauczycielami w spr</w:t>
      </w:r>
      <w:r w:rsidR="004C395E" w:rsidRPr="00E64E00">
        <w:rPr>
          <w:szCs w:val="24"/>
        </w:rPr>
        <w:t>a</w:t>
      </w:r>
      <w:r w:rsidR="004C395E" w:rsidRPr="00E64E00">
        <w:rPr>
          <w:szCs w:val="24"/>
        </w:rPr>
        <w:softHyphen/>
        <w:t>wach wymienionych w pkt l;</w:t>
      </w:r>
    </w:p>
    <w:p w:rsidR="003D3DD1" w:rsidRPr="00E64E00" w:rsidRDefault="003D3DD1" w:rsidP="003D3DD1">
      <w:pPr>
        <w:pStyle w:val="Podliterowy"/>
        <w:numPr>
          <w:ilvl w:val="0"/>
          <w:numId w:val="52"/>
        </w:numPr>
        <w:ind w:left="1418" w:hanging="284"/>
        <w:jc w:val="both"/>
        <w:rPr>
          <w:szCs w:val="24"/>
        </w:rPr>
      </w:pPr>
      <w:r w:rsidRPr="00E64E00">
        <w:rPr>
          <w:szCs w:val="24"/>
        </w:rPr>
        <w:t xml:space="preserve">obciążania rodziców kosztami za zawinione przez ich dziecko zniszczenie lub uszkodzenie sprzętu </w:t>
      </w:r>
      <w:r w:rsidR="004C395E" w:rsidRPr="00E64E00">
        <w:rPr>
          <w:szCs w:val="24"/>
        </w:rPr>
        <w:t>i/</w:t>
      </w:r>
      <w:r w:rsidRPr="00E64E00">
        <w:rPr>
          <w:szCs w:val="24"/>
        </w:rPr>
        <w:t>lub pomieszczeń szkolnych.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>6</w:t>
      </w:r>
      <w:r w:rsidRPr="00E64E00">
        <w:rPr>
          <w:szCs w:val="24"/>
        </w:rPr>
        <w:t>. Współdziałanie rodziców i nauczycieli realizuje się w formach: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   1) ogólnych zebrań z rodzicami - co najmniej 2 razy w roku, podczas których porusza się   istotne sprawy dot</w:t>
      </w:r>
      <w:r w:rsidR="004C395E" w:rsidRPr="00E64E00">
        <w:rPr>
          <w:szCs w:val="24"/>
        </w:rPr>
        <w:t>yczące kształcenia i wychowania;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   2) stałych kontaktów rodziców i nauczycieli poprzez komunikator w dzienniku elektronicznym</w:t>
      </w:r>
      <w:r w:rsidR="004C395E" w:rsidRPr="00E64E00">
        <w:rPr>
          <w:szCs w:val="24"/>
        </w:rPr>
        <w:t>;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  3) indywidualnych kontaktów rodziców i nauczycieli w każdym czasie i na życzenie </w:t>
      </w:r>
      <w:r w:rsidRPr="00E64E00">
        <w:rPr>
          <w:szCs w:val="24"/>
        </w:rPr>
        <w:br/>
        <w:t>każdej ze stron.</w:t>
      </w:r>
    </w:p>
    <w:p w:rsidR="003D3DD1" w:rsidRPr="00E64E00" w:rsidRDefault="003D3DD1" w:rsidP="003D3DD1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7.</w:t>
      </w:r>
      <w:r w:rsidRPr="00E64E00">
        <w:rPr>
          <w:rFonts w:ascii="Times New Roman" w:hAnsi="Times New Roman"/>
          <w:sz w:val="24"/>
          <w:szCs w:val="24"/>
        </w:rPr>
        <w:t xml:space="preserve"> Dla dobra uczniów: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  1)  nauczyciele wspierają rodziców w sprawach rozwoju, kształcenia i wychowania ich dziecka,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  2) rodzice w miarę swych możliwości wspierają szkołę poprzez pomoc materialną - prace  społeczne na rzecz szkoły i tworzenie przyjaznego szkole klimatu 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       w środowisku</w:t>
      </w:r>
      <w:r w:rsidR="0043240B" w:rsidRPr="00E64E00">
        <w:rPr>
          <w:szCs w:val="24"/>
        </w:rPr>
        <w:t xml:space="preserve"> </w:t>
      </w:r>
      <w:r w:rsidR="004C395E" w:rsidRPr="00E64E00">
        <w:rPr>
          <w:szCs w:val="24"/>
        </w:rPr>
        <w:t>lokalnym</w:t>
      </w:r>
      <w:r w:rsidRPr="00E64E00">
        <w:rPr>
          <w:szCs w:val="24"/>
        </w:rPr>
        <w:t>.</w:t>
      </w:r>
    </w:p>
    <w:p w:rsidR="003D3DD1" w:rsidRPr="00E64E00" w:rsidRDefault="003D3DD1" w:rsidP="00E64E00">
      <w:pPr>
        <w:autoSpaceDE w:val="0"/>
        <w:autoSpaceDN w:val="0"/>
        <w:adjustRightInd w:val="0"/>
        <w:spacing w:before="120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709" w:hanging="709"/>
        <w:jc w:val="center"/>
        <w:rPr>
          <w:b/>
          <w:bCs/>
        </w:rPr>
      </w:pPr>
      <w:r w:rsidRPr="00E64E00">
        <w:rPr>
          <w:b/>
          <w:bCs/>
        </w:rPr>
        <w:t>§ 16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709" w:hanging="709"/>
        <w:jc w:val="center"/>
        <w:rPr>
          <w:b/>
          <w:bCs/>
        </w:rPr>
      </w:pPr>
      <w:r w:rsidRPr="00E64E00">
        <w:rPr>
          <w:b/>
          <w:bCs/>
        </w:rPr>
        <w:t>Indywidualny tok nauki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709" w:hanging="709"/>
        <w:jc w:val="center"/>
        <w:rPr>
          <w:b/>
          <w:bCs/>
        </w:rPr>
      </w:pPr>
    </w:p>
    <w:p w:rsidR="003D3DD1" w:rsidRPr="00E64E00" w:rsidRDefault="003D3DD1" w:rsidP="003D3DD1">
      <w:pPr>
        <w:numPr>
          <w:ilvl w:val="1"/>
          <w:numId w:val="25"/>
        </w:numPr>
        <w:autoSpaceDE w:val="0"/>
        <w:autoSpaceDN w:val="0"/>
        <w:adjustRightInd w:val="0"/>
        <w:spacing w:before="120"/>
      </w:pPr>
      <w:r w:rsidRPr="00E64E00">
        <w:rPr>
          <w:bCs/>
        </w:rPr>
        <w:t xml:space="preserve">Szkoła umożliwia realizację indywidualnego toku nauki lub realizację indywidualnego programu nauki </w:t>
      </w:r>
      <w:r w:rsidRPr="00E64E00">
        <w:t xml:space="preserve">zgodnie z rozporządzeniem </w:t>
      </w:r>
      <w:proofErr w:type="spellStart"/>
      <w:r w:rsidRPr="00E64E00">
        <w:t>MENiS</w:t>
      </w:r>
      <w:proofErr w:type="spellEnd"/>
      <w:r w:rsidRPr="00E64E00">
        <w:t xml:space="preserve"> z dnia 19 grudnia 2001 r. (Dz.U. Nr 3, poz. 28 ) w sprawie warunków i trybu udzielania zezwoleń na ind</w:t>
      </w:r>
      <w:r w:rsidR="0043240B" w:rsidRPr="00E64E00">
        <w:t xml:space="preserve">ywidualny program lub tok nauki, </w:t>
      </w:r>
      <w:r w:rsidRPr="00E64E00">
        <w:t>organizacji indywidu</w:t>
      </w:r>
      <w:r w:rsidR="0043240B" w:rsidRPr="00E64E00">
        <w:t xml:space="preserve">alnego programu lub toku nauki oraz </w:t>
      </w:r>
      <w:r w:rsidRPr="00E64E00">
        <w:t>reali</w:t>
      </w:r>
      <w:r w:rsidR="0043240B" w:rsidRPr="00E64E00">
        <w:t>zację indywidualnego toku nauki.</w:t>
      </w:r>
    </w:p>
    <w:p w:rsidR="003D3DD1" w:rsidRPr="00E64E00" w:rsidRDefault="003D3DD1" w:rsidP="003D3DD1">
      <w:pPr>
        <w:numPr>
          <w:ilvl w:val="1"/>
          <w:numId w:val="25"/>
        </w:numPr>
        <w:autoSpaceDE w:val="0"/>
        <w:autoSpaceDN w:val="0"/>
        <w:adjustRightInd w:val="0"/>
        <w:ind w:left="0" w:firstLine="0"/>
      </w:pPr>
      <w:r w:rsidRPr="00E64E00">
        <w:t>Uczeń ubiegający się o ITN powinien wykazać się:</w:t>
      </w:r>
    </w:p>
    <w:p w:rsidR="003D3DD1" w:rsidRPr="00E64E00" w:rsidRDefault="003D3DD1" w:rsidP="003D3DD1">
      <w:pPr>
        <w:numPr>
          <w:ilvl w:val="2"/>
          <w:numId w:val="25"/>
        </w:numPr>
        <w:tabs>
          <w:tab w:val="clear" w:pos="2433"/>
          <w:tab w:val="num" w:pos="720"/>
        </w:tabs>
        <w:ind w:left="720" w:hanging="436"/>
      </w:pPr>
      <w:r w:rsidRPr="00E64E00">
        <w:t>wybitnymi uzdolnieniami i zainteresowaniami z jednego, kilku lub wszystkich przedmiotów;</w:t>
      </w:r>
    </w:p>
    <w:p w:rsidR="003D3DD1" w:rsidRPr="00E64E00" w:rsidRDefault="003D3DD1" w:rsidP="003D3DD1">
      <w:pPr>
        <w:numPr>
          <w:ilvl w:val="2"/>
          <w:numId w:val="25"/>
        </w:numPr>
        <w:tabs>
          <w:tab w:val="clear" w:pos="2433"/>
          <w:tab w:val="num" w:pos="720"/>
        </w:tabs>
        <w:ind w:left="720" w:hanging="436"/>
      </w:pPr>
      <w:r w:rsidRPr="00E64E00">
        <w:t>oceną celującą lub bardzo dobrą z tego przedmiotu/przedmiotów na koniec roku/semestru.</w:t>
      </w:r>
    </w:p>
    <w:p w:rsidR="003D3DD1" w:rsidRPr="00E64E00" w:rsidRDefault="003D3DD1" w:rsidP="003D3DD1">
      <w:pPr>
        <w:numPr>
          <w:ilvl w:val="1"/>
          <w:numId w:val="25"/>
        </w:numPr>
      </w:pPr>
      <w:r w:rsidRPr="00E64E00">
        <w:t>Indywidualny tok nauki może być realizowany według programu nauczania objętego szkolnym zestawem programów nauczania lub indywidualnego programu nauki.</w:t>
      </w:r>
    </w:p>
    <w:p w:rsidR="003D3DD1" w:rsidRPr="00E64E00" w:rsidRDefault="003D3DD1" w:rsidP="003D3DD1">
      <w:pPr>
        <w:numPr>
          <w:ilvl w:val="1"/>
          <w:numId w:val="25"/>
        </w:numPr>
      </w:pPr>
      <w:r w:rsidRPr="00E64E00">
        <w:t xml:space="preserve">Zezwolenie na indywidualny program nauki  lub tok nauki może być udzielone </w:t>
      </w:r>
    </w:p>
    <w:p w:rsidR="003D3DD1" w:rsidRPr="00E64E00" w:rsidRDefault="003D3DD1" w:rsidP="003D3DD1">
      <w:r w:rsidRPr="00E64E00">
        <w:t xml:space="preserve">      po upływie co najmniej jednego roku nauki, a w uzasadnionych przypadkach –</w:t>
      </w:r>
    </w:p>
    <w:p w:rsidR="003D3DD1" w:rsidRPr="00E64E00" w:rsidRDefault="003D3DD1" w:rsidP="003D3DD1">
      <w:r w:rsidRPr="00E64E00">
        <w:t xml:space="preserve">      po śródrocznej klasyfikacji.</w:t>
      </w:r>
    </w:p>
    <w:p w:rsidR="003D3DD1" w:rsidRPr="00E64E00" w:rsidRDefault="003D3DD1" w:rsidP="003D3DD1">
      <w:pPr>
        <w:numPr>
          <w:ilvl w:val="1"/>
          <w:numId w:val="25"/>
        </w:numPr>
      </w:pPr>
      <w:r w:rsidRPr="00E64E00">
        <w:t>Uczeń może realizować ITN w zakresie jednego, kilku lub wszystkich obowiązkowych zajęć edukacyjnych, przewidzianych w planie nauczania danej klasy.</w:t>
      </w:r>
    </w:p>
    <w:p w:rsidR="003D3DD1" w:rsidRPr="00E64E00" w:rsidRDefault="003D3DD1" w:rsidP="003D3DD1">
      <w:pPr>
        <w:numPr>
          <w:ilvl w:val="1"/>
          <w:numId w:val="25"/>
        </w:numPr>
      </w:pPr>
      <w:r w:rsidRPr="00E64E00">
        <w:lastRenderedPageBreak/>
        <w:t>Uczeń objęty ITN może realizować w ciągu jednego roku szkolnego program nauczania z zakresu dwóch  lub więcej klas i może być klasyfikowany i promowany</w:t>
      </w:r>
    </w:p>
    <w:p w:rsidR="003D3DD1" w:rsidRPr="00E64E00" w:rsidRDefault="003D3DD1" w:rsidP="003D3DD1">
      <w:r w:rsidRPr="00E64E00">
        <w:t xml:space="preserve">      w czasie całego roku szkolnego.</w:t>
      </w:r>
    </w:p>
    <w:p w:rsidR="003D3DD1" w:rsidRPr="00E64E00" w:rsidRDefault="003D3DD1" w:rsidP="003D3DD1">
      <w:pPr>
        <w:numPr>
          <w:ilvl w:val="1"/>
          <w:numId w:val="25"/>
        </w:numPr>
      </w:pPr>
      <w:r w:rsidRPr="00E64E00">
        <w:t xml:space="preserve">Z wnioskiem o udzielenie zezwolenia na ITN mogą wystąpić:  </w:t>
      </w:r>
    </w:p>
    <w:p w:rsidR="003D3DD1" w:rsidRPr="00E64E00" w:rsidRDefault="003D3DD1" w:rsidP="003D3DD1">
      <w:pPr>
        <w:numPr>
          <w:ilvl w:val="0"/>
          <w:numId w:val="28"/>
        </w:numPr>
        <w:tabs>
          <w:tab w:val="clear" w:pos="3813"/>
          <w:tab w:val="left" w:pos="709"/>
        </w:tabs>
        <w:ind w:left="709" w:hanging="425"/>
      </w:pPr>
      <w:r w:rsidRPr="00E64E00">
        <w:t xml:space="preserve">uczeń -  z tym, że uczeń </w:t>
      </w:r>
      <w:r w:rsidR="004D3E15" w:rsidRPr="00E64E00">
        <w:t>niepełnoletni za zgodą rodziców/</w:t>
      </w:r>
      <w:r w:rsidRPr="00E64E00">
        <w:t>prawnych opiekunów;</w:t>
      </w:r>
    </w:p>
    <w:p w:rsidR="003D3DD1" w:rsidRPr="00E64E00" w:rsidRDefault="003D3DD1" w:rsidP="003D3DD1">
      <w:pPr>
        <w:numPr>
          <w:ilvl w:val="0"/>
          <w:numId w:val="28"/>
        </w:numPr>
        <w:tabs>
          <w:tab w:val="clear" w:pos="3813"/>
          <w:tab w:val="num" w:pos="709"/>
          <w:tab w:val="num" w:pos="900"/>
        </w:tabs>
        <w:ind w:left="709" w:hanging="425"/>
      </w:pPr>
      <w:r w:rsidRPr="00E64E00">
        <w:t>rodzice</w:t>
      </w:r>
      <w:r w:rsidR="004D3E15" w:rsidRPr="00E64E00">
        <w:t>/</w:t>
      </w:r>
      <w:r w:rsidRPr="00E64E00">
        <w:t>prawni opiekunowie niepełnoletniego ucznia;</w:t>
      </w:r>
    </w:p>
    <w:p w:rsidR="003D3DD1" w:rsidRPr="00E64E00" w:rsidRDefault="003D3DD1" w:rsidP="003D3DD1">
      <w:pPr>
        <w:numPr>
          <w:ilvl w:val="0"/>
          <w:numId w:val="28"/>
        </w:numPr>
        <w:tabs>
          <w:tab w:val="clear" w:pos="3813"/>
          <w:tab w:val="num" w:pos="709"/>
          <w:tab w:val="num" w:pos="900"/>
        </w:tabs>
        <w:ind w:left="709" w:hanging="425"/>
      </w:pPr>
      <w:r w:rsidRPr="00E64E00">
        <w:t>wychowawca klasy lub nauczyciel prowadzący zajęcia edukacyjne, których dotyczy wniosek – za zgodą rodziców</w:t>
      </w:r>
      <w:r w:rsidR="004D3E15" w:rsidRPr="00E64E00">
        <w:t>/</w:t>
      </w:r>
      <w:r w:rsidRPr="00E64E00">
        <w:t xml:space="preserve">prawnych opiekunów albo </w:t>
      </w:r>
      <w:r w:rsidR="004D3E15" w:rsidRPr="00E64E00">
        <w:t xml:space="preserve">ucznia </w:t>
      </w:r>
      <w:r w:rsidRPr="00E64E00">
        <w:t>pełnoletniego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284"/>
      </w:pPr>
      <w:r w:rsidRPr="00E64E00">
        <w:t>Wniosek składa się do dyrektora za pośrednictwem wychowawcy oddziału, który dołącza do wniosku opinię o predyspozycjach, możliwościach, oczekiwaniach</w:t>
      </w:r>
    </w:p>
    <w:p w:rsidR="003D3DD1" w:rsidRPr="00E64E00" w:rsidRDefault="003D3DD1" w:rsidP="003D3DD1">
      <w:pPr>
        <w:tabs>
          <w:tab w:val="left" w:pos="284"/>
        </w:tabs>
      </w:pPr>
      <w:r w:rsidRPr="00E64E00">
        <w:t xml:space="preserve">     i osiągnięciach ucznia.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left" w:pos="284"/>
        </w:tabs>
        <w:ind w:left="284" w:hanging="284"/>
      </w:pPr>
      <w:r w:rsidRPr="00E64E00">
        <w:t>Nauczyciel prowadzący zajęcia edukacyjne, których dotyczy wniosek, opracowuje program nauki lub akceptuje indywidualny program nauki opracowany poza szkołą.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Po otrzymaniu wniosku, o którym mowa w ust.8</w:t>
      </w:r>
      <w:r w:rsidR="004D3E15" w:rsidRPr="00E64E00">
        <w:t>,</w:t>
      </w:r>
      <w:r w:rsidRPr="00E64E00">
        <w:t xml:space="preserve"> dyrektor szkoły zasięga opinii Rady Pedagogic</w:t>
      </w:r>
      <w:r w:rsidR="004D3E15" w:rsidRPr="00E64E00">
        <w:t>znej i poradni psychologiczno-</w:t>
      </w:r>
      <w:r w:rsidRPr="00E64E00">
        <w:t>pedagogicznej.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Dyrektor Szkoły zezwala na ITN, w formie decyzji administracyjnej w przypadku pozytywnej opinii Rady Pedagogicznej i pozytywnej opinii publ</w:t>
      </w:r>
      <w:r w:rsidR="004D3E15" w:rsidRPr="00E64E00">
        <w:t>icznej poradni psychologiczno-</w:t>
      </w:r>
      <w:r w:rsidRPr="00E64E00">
        <w:t>pedagogicznej.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W przypadku zezwolenia na ITN umożliwiając</w:t>
      </w:r>
      <w:r w:rsidR="004D3E15" w:rsidRPr="00E64E00">
        <w:t>ego</w:t>
      </w:r>
      <w:r w:rsidR="0043240B" w:rsidRPr="00E64E00">
        <w:t xml:space="preserve"> </w:t>
      </w:r>
      <w:r w:rsidRPr="00E64E00">
        <w:t>realizację w ciągu jednego roku szkolnego programu nauczania z zakresu więcej niż dwóch klas wymaga</w:t>
      </w:r>
      <w:r w:rsidR="004D3E15" w:rsidRPr="00E64E00">
        <w:t>na</w:t>
      </w:r>
      <w:r w:rsidR="0043240B" w:rsidRPr="00E64E00">
        <w:t xml:space="preserve"> </w:t>
      </w:r>
      <w:r w:rsidRPr="00E64E00">
        <w:t>jest pozytywna opinia organu nadzoru pedagogicznego.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hanging="502"/>
      </w:pPr>
      <w:r w:rsidRPr="00E64E00">
        <w:t>Zezwolenia udziela się na czas określony nie krótszy niż jeden rok szkolny.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Uczniowi przysługuje prawo wskazania nauczyciela, pod którego kierunkiem chciałby pracować.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Uczniowi, któremu zezwolono na ITN, dyrektor szkoły wyznacza nauczyciela – opiekuna i ustala zakres jego obowiązków, w szczególności tygodniową liczbę godzin konsultacji – nie niższą niż 1 godz. tygodniowo i nie przekraczającą 5 godz. miesięcznie.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 xml:space="preserve">Uczeń realizujący ITN może uczęszczać na wybrane zajęcia edukacyjne do danej klasy lub do klasy programowo wyższej, w tej lub w innej szkole, na wybrane zajęcia </w:t>
      </w:r>
    </w:p>
    <w:p w:rsidR="003D3DD1" w:rsidRPr="00E64E00" w:rsidRDefault="003D3DD1" w:rsidP="003D3DD1">
      <w:pPr>
        <w:tabs>
          <w:tab w:val="left" w:pos="284"/>
        </w:tabs>
      </w:pPr>
      <w:r w:rsidRPr="00E64E00">
        <w:t xml:space="preserve">     w szkole wyższego stopnia albo realizować program we własnym zakresie.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Uczeń decyduje o wyborze jednej z następujących form ITN:</w:t>
      </w:r>
    </w:p>
    <w:p w:rsidR="003D3DD1" w:rsidRPr="00E64E00" w:rsidRDefault="003D3DD1" w:rsidP="003D3DD1">
      <w:pPr>
        <w:numPr>
          <w:ilvl w:val="0"/>
          <w:numId w:val="29"/>
        </w:numPr>
        <w:tabs>
          <w:tab w:val="clear" w:pos="453"/>
          <w:tab w:val="num" w:pos="709"/>
        </w:tabs>
        <w:ind w:left="709" w:hanging="425"/>
      </w:pPr>
      <w:r w:rsidRPr="00E64E00">
        <w:t>uczestniczenie w lekcjach przedmiotu objętego ITN oraz jednej godzinie konsultacji indywidualnych;</w:t>
      </w:r>
    </w:p>
    <w:p w:rsidR="003D3DD1" w:rsidRPr="00E64E00" w:rsidRDefault="003D3DD1" w:rsidP="003D3DD1">
      <w:pPr>
        <w:numPr>
          <w:ilvl w:val="0"/>
          <w:numId w:val="29"/>
        </w:numPr>
        <w:tabs>
          <w:tab w:val="clear" w:pos="453"/>
          <w:tab w:val="num" w:pos="709"/>
        </w:tabs>
        <w:ind w:left="709" w:hanging="425"/>
      </w:pPr>
      <w:r w:rsidRPr="00E64E00">
        <w:t>zdanie egzaminu klasyfikacyjnego z przedmiotu w zakresie materiału obowiązującego wszystkich uczniów  w danym semestrze lub roku szkolnym na ocenę co najmniej bardzo dobrą i w konsekwencji uczestniczenie tylko w zajęciach indywidualnych z nauczycielem.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Konsultacje indywidualne mogą odbywać się w rytmie 1 godziny tygodniowo lub 2 godziny co dwa tygodnie.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hanging="502"/>
      </w:pPr>
      <w:r w:rsidRPr="00E64E00">
        <w:t>Rezygnacja z ITN oznacza powrót do normalnego trybu pracy i oceniania.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Uczeń realizujący ITN jest klasyfikowany na podstawie egzaminu klasyfikacyjnego, przeprowadzonego w terminie ustalonym z uczniem.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t>Kontynuowanie ITN jest możliwe w przypadku zdania przez ucznia rocznego egzaminu klasyfikacyjnego na ocenę co najmniej bardzo dobrą.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hanging="502"/>
      </w:pPr>
      <w:r w:rsidRPr="00E64E00">
        <w:t>Decyzję w sprawie ITN należy każdorazowo odnotować w arkuszu ocen ucznia.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hanging="502"/>
      </w:pPr>
      <w:r w:rsidRPr="00E64E00">
        <w:t>Do arkusza ocen wpisuje się na bieżąco wyniki klasyfikacyjne ucznia uzyskane w ITN.</w:t>
      </w:r>
    </w:p>
    <w:p w:rsidR="003D3DD1" w:rsidRPr="00E64E00" w:rsidRDefault="003D3DD1" w:rsidP="003D3DD1">
      <w:pPr>
        <w:numPr>
          <w:ilvl w:val="1"/>
          <w:numId w:val="25"/>
        </w:numPr>
        <w:tabs>
          <w:tab w:val="clear" w:pos="360"/>
          <w:tab w:val="left" w:pos="284"/>
        </w:tabs>
        <w:ind w:left="284" w:hanging="426"/>
      </w:pPr>
      <w:r w:rsidRPr="00E64E00">
        <w:lastRenderedPageBreak/>
        <w:t>Na</w:t>
      </w:r>
      <w:r w:rsidRPr="00E64E00">
        <w:rPr>
          <w:spacing w:val="-2"/>
        </w:rPr>
        <w:t xml:space="preserve"> świadectwie promocyjnym ucznia, w rubryce: „Indywidualny program lub tok nauki”, należy odpowiednio wymienić przedmioty wraz z uzyskanymi ocenami. Informację</w:t>
      </w:r>
    </w:p>
    <w:p w:rsidR="003D3DD1" w:rsidRPr="00E64E00" w:rsidRDefault="003D3DD1" w:rsidP="003D3DD1">
      <w:pPr>
        <w:tabs>
          <w:tab w:val="left" w:pos="284"/>
        </w:tabs>
        <w:rPr>
          <w:spacing w:val="-2"/>
        </w:rPr>
      </w:pPr>
      <w:r w:rsidRPr="00E64E00">
        <w:rPr>
          <w:spacing w:val="-2"/>
        </w:rPr>
        <w:t xml:space="preserve">    o ukończeniu szkoły lub uzyskaniu promocji w skróconym czasie należy odnotować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spacing w:val="-2"/>
        </w:rPr>
        <w:t xml:space="preserve">    w  rubryce „Szczególne osiągnięcia ucznia”.</w:t>
      </w:r>
    </w:p>
    <w:p w:rsidR="003D3DD1" w:rsidRPr="00E64E00" w:rsidRDefault="003D3DD1" w:rsidP="003D3DD1">
      <w:pPr>
        <w:tabs>
          <w:tab w:val="left" w:pos="284"/>
        </w:tabs>
        <w:ind w:left="284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§ 17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64E00">
        <w:rPr>
          <w:b/>
        </w:rPr>
        <w:t>Dokumentowanie przebiegu nauczania, wychowania i opieki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</w:p>
    <w:p w:rsidR="003D3DD1" w:rsidRPr="00E64E00" w:rsidRDefault="003D3DD1" w:rsidP="003D3DD1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/>
        <w:ind w:left="360"/>
        <w:rPr>
          <w:bCs/>
        </w:rPr>
      </w:pPr>
      <w:r w:rsidRPr="00E64E00">
        <w:rPr>
          <w:bCs/>
        </w:rPr>
        <w:t xml:space="preserve">Szkoła prowadzi dokumentację nauczania i działalności wychowawczej i opiekuńczej zgodnie z obowiązującymi przepisami w tym zakresie. </w:t>
      </w:r>
    </w:p>
    <w:p w:rsidR="003D3DD1" w:rsidRPr="00E64E00" w:rsidRDefault="003D3DD1" w:rsidP="003D3DD1">
      <w:pPr>
        <w:pStyle w:val="Paragraf"/>
        <w:spacing w:before="120"/>
        <w:ind w:left="284"/>
        <w:jc w:val="left"/>
        <w:rPr>
          <w:b w:val="0"/>
          <w:bCs w:val="0"/>
        </w:rPr>
      </w:pPr>
      <w:r w:rsidRPr="00E64E00">
        <w:rPr>
          <w:b w:val="0"/>
          <w:bCs w:val="0"/>
        </w:rPr>
        <w:t>W celu ewidencjonowania osiągnięć edukacyjnych ucznia szkoła prowadzi dziennik zajęć lekcyjnych w formie elektronicznej. Szczegółowe zasady prowadzenia dziennika elektronicznego reguluje załącznik do Statutu Szkoły pod nazwą ”Zasady funkcjonowania dziennika elektronicznego II Liceum Ogólnokształcącego im. Marii Skłodowskiej –Curie w Końskich”.</w:t>
      </w:r>
    </w:p>
    <w:p w:rsidR="003D3DD1" w:rsidRPr="00E64E00" w:rsidRDefault="003D3DD1" w:rsidP="003D3DD1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</w:rPr>
      </w:pPr>
      <w:r w:rsidRPr="00E64E00">
        <w:rPr>
          <w:bCs/>
        </w:rPr>
        <w:t xml:space="preserve"> W szkole wprowadza się dodatkową dokumentację:</w:t>
      </w:r>
    </w:p>
    <w:p w:rsidR="003D3DD1" w:rsidRPr="00E64E00" w:rsidRDefault="003D3DD1" w:rsidP="003D3DD1">
      <w:pPr>
        <w:numPr>
          <w:ilvl w:val="1"/>
          <w:numId w:val="30"/>
        </w:numPr>
        <w:tabs>
          <w:tab w:val="clear" w:pos="1533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 xml:space="preserve">Dziennik </w:t>
      </w:r>
      <w:r w:rsidR="004D3E15" w:rsidRPr="00E64E00">
        <w:rPr>
          <w:bCs/>
        </w:rPr>
        <w:t>wychowawcz</w:t>
      </w:r>
      <w:r w:rsidRPr="00E64E00">
        <w:rPr>
          <w:bCs/>
        </w:rPr>
        <w:t>y klasy;</w:t>
      </w:r>
    </w:p>
    <w:p w:rsidR="003D3DD1" w:rsidRPr="00E64E00" w:rsidRDefault="003D3DD1" w:rsidP="003D3DD1">
      <w:pPr>
        <w:numPr>
          <w:ilvl w:val="1"/>
          <w:numId w:val="30"/>
        </w:numPr>
        <w:tabs>
          <w:tab w:val="clear" w:pos="1533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>Dziennik zajęć pozalekcyjnych.</w:t>
      </w:r>
    </w:p>
    <w:p w:rsidR="003D3DD1" w:rsidRPr="00E64E00" w:rsidRDefault="003D3DD1" w:rsidP="003D3DD1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bCs/>
        </w:rPr>
      </w:pPr>
      <w:r w:rsidRPr="00E64E00">
        <w:rPr>
          <w:bCs/>
        </w:rPr>
        <w:t>Dziennik wychowawc</w:t>
      </w:r>
      <w:r w:rsidR="004D3E15" w:rsidRPr="00E64E00">
        <w:rPr>
          <w:bCs/>
        </w:rPr>
        <w:t>z</w:t>
      </w:r>
      <w:r w:rsidRPr="00E64E00">
        <w:rPr>
          <w:bCs/>
        </w:rPr>
        <w:t xml:space="preserve">y klasy zakłada się dla każdego oddziału.  Za jego prowadzenie odpowiada wychowawca klasy. </w:t>
      </w:r>
    </w:p>
    <w:p w:rsidR="003D3DD1" w:rsidRPr="00E64E00" w:rsidRDefault="003D3DD1" w:rsidP="003D3DD1">
      <w:pPr>
        <w:pStyle w:val="Akapitzlist"/>
        <w:numPr>
          <w:ilvl w:val="0"/>
          <w:numId w:val="30"/>
        </w:numPr>
        <w:tabs>
          <w:tab w:val="clear" w:pos="720"/>
          <w:tab w:val="num" w:pos="851"/>
        </w:tabs>
        <w:autoSpaceDE w:val="0"/>
        <w:autoSpaceDN w:val="0"/>
        <w:adjustRightInd w:val="0"/>
        <w:ind w:left="284" w:hanging="284"/>
        <w:rPr>
          <w:bCs/>
        </w:rPr>
      </w:pPr>
      <w:r w:rsidRPr="00E64E00">
        <w:rPr>
          <w:bCs/>
        </w:rPr>
        <w:t>Dziennik wychowa</w:t>
      </w:r>
      <w:r w:rsidR="004D3E15" w:rsidRPr="00E64E00">
        <w:rPr>
          <w:bCs/>
        </w:rPr>
        <w:t>wcz</w:t>
      </w:r>
      <w:r w:rsidRPr="00E64E00">
        <w:rPr>
          <w:bCs/>
        </w:rPr>
        <w:t>y klasy zawiera:</w:t>
      </w:r>
    </w:p>
    <w:p w:rsidR="003D3DD1" w:rsidRPr="00E64E00" w:rsidRDefault="004D3E15" w:rsidP="003D3DD1">
      <w:pPr>
        <w:numPr>
          <w:ilvl w:val="0"/>
          <w:numId w:val="96"/>
        </w:numPr>
        <w:autoSpaceDE w:val="0"/>
        <w:autoSpaceDN w:val="0"/>
        <w:adjustRightInd w:val="0"/>
        <w:rPr>
          <w:bCs/>
        </w:rPr>
      </w:pPr>
      <w:r w:rsidRPr="00E64E00">
        <w:rPr>
          <w:bCs/>
        </w:rPr>
        <w:t>Życzenie rodziców/</w:t>
      </w:r>
      <w:r w:rsidR="003D3DD1" w:rsidRPr="00E64E00">
        <w:rPr>
          <w:bCs/>
        </w:rPr>
        <w:t xml:space="preserve">prawnych opiekunów lub pełnoletnich uczniów </w:t>
      </w:r>
      <w:r w:rsidRPr="00E64E00">
        <w:rPr>
          <w:bCs/>
        </w:rPr>
        <w:t>d</w:t>
      </w:r>
      <w:r w:rsidR="003D3DD1" w:rsidRPr="00E64E00">
        <w:rPr>
          <w:bCs/>
        </w:rPr>
        <w:t>o</w:t>
      </w:r>
      <w:r w:rsidRPr="00E64E00">
        <w:rPr>
          <w:bCs/>
        </w:rPr>
        <w:t>t</w:t>
      </w:r>
      <w:r w:rsidR="0043240B" w:rsidRPr="00E64E00">
        <w:rPr>
          <w:bCs/>
        </w:rPr>
        <w:t>yczące o</w:t>
      </w:r>
      <w:r w:rsidR="003D3DD1" w:rsidRPr="00E64E00">
        <w:rPr>
          <w:bCs/>
        </w:rPr>
        <w:t>rganizacj</w:t>
      </w:r>
      <w:r w:rsidRPr="00E64E00">
        <w:rPr>
          <w:bCs/>
        </w:rPr>
        <w:t>i</w:t>
      </w:r>
      <w:r w:rsidR="0043240B" w:rsidRPr="00E64E00">
        <w:rPr>
          <w:bCs/>
        </w:rPr>
        <w:t xml:space="preserve"> </w:t>
      </w:r>
      <w:r w:rsidR="003D3DD1" w:rsidRPr="00E64E00">
        <w:rPr>
          <w:bCs/>
        </w:rPr>
        <w:t>nauki religii/etyki;</w:t>
      </w:r>
    </w:p>
    <w:p w:rsidR="003D3DD1" w:rsidRPr="00E64E00" w:rsidRDefault="003D3DD1" w:rsidP="003D3DD1">
      <w:pPr>
        <w:numPr>
          <w:ilvl w:val="0"/>
          <w:numId w:val="96"/>
        </w:numPr>
        <w:autoSpaceDE w:val="0"/>
        <w:autoSpaceDN w:val="0"/>
        <w:adjustRightInd w:val="0"/>
        <w:rPr>
          <w:bCs/>
        </w:rPr>
      </w:pPr>
      <w:r w:rsidRPr="00E64E00">
        <w:rPr>
          <w:bCs/>
        </w:rPr>
        <w:t>Sprzeciw lub jego brak na uczestnictwo w zajęciach z wychowania do życia w rodzinie;</w:t>
      </w:r>
    </w:p>
    <w:p w:rsidR="003D3DD1" w:rsidRPr="00E64E00" w:rsidRDefault="003D3DD1" w:rsidP="003D3DD1">
      <w:pPr>
        <w:numPr>
          <w:ilvl w:val="0"/>
          <w:numId w:val="96"/>
        </w:numPr>
        <w:autoSpaceDE w:val="0"/>
        <w:autoSpaceDN w:val="0"/>
        <w:adjustRightInd w:val="0"/>
        <w:rPr>
          <w:bCs/>
        </w:rPr>
      </w:pPr>
      <w:r w:rsidRPr="00E64E00">
        <w:rPr>
          <w:bCs/>
        </w:rPr>
        <w:t>Zgodę rodziców</w:t>
      </w:r>
      <w:r w:rsidR="00E708B3" w:rsidRPr="00E64E00">
        <w:rPr>
          <w:bCs/>
        </w:rPr>
        <w:t xml:space="preserve"> </w:t>
      </w:r>
      <w:r w:rsidRPr="00E64E00">
        <w:rPr>
          <w:bCs/>
        </w:rPr>
        <w:t>lub pełnoletnich uczniów na przetwarzanie danych osobowych;</w:t>
      </w:r>
    </w:p>
    <w:p w:rsidR="003D3DD1" w:rsidRPr="00E64E00" w:rsidRDefault="003D3DD1" w:rsidP="003D3DD1">
      <w:pPr>
        <w:numPr>
          <w:ilvl w:val="0"/>
          <w:numId w:val="96"/>
        </w:numPr>
        <w:autoSpaceDE w:val="0"/>
        <w:autoSpaceDN w:val="0"/>
        <w:adjustRightInd w:val="0"/>
        <w:rPr>
          <w:bCs/>
        </w:rPr>
      </w:pPr>
      <w:r w:rsidRPr="00E64E00">
        <w:rPr>
          <w:bCs/>
        </w:rPr>
        <w:t>Zgodę rodziców na wykorzystanie wizerunku ucznia w celach promocji szkoły;</w:t>
      </w:r>
    </w:p>
    <w:p w:rsidR="003D3DD1" w:rsidRPr="00E64E00" w:rsidRDefault="003D3DD1" w:rsidP="003D3DD1">
      <w:pPr>
        <w:numPr>
          <w:ilvl w:val="0"/>
          <w:numId w:val="96"/>
        </w:numPr>
        <w:autoSpaceDE w:val="0"/>
        <w:autoSpaceDN w:val="0"/>
        <w:adjustRightInd w:val="0"/>
        <w:rPr>
          <w:bCs/>
        </w:rPr>
      </w:pPr>
      <w:r w:rsidRPr="00E64E00">
        <w:rPr>
          <w:bCs/>
        </w:rPr>
        <w:t>Inną dokumentację wychowawcy klasy;</w:t>
      </w:r>
    </w:p>
    <w:p w:rsidR="003D3DD1" w:rsidRPr="00E64E00" w:rsidRDefault="003D3DD1" w:rsidP="003D3DD1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</w:rPr>
      </w:pPr>
      <w:r w:rsidRPr="00E64E00">
        <w:rPr>
          <w:bCs/>
        </w:rPr>
        <w:t>Dziennik zajęć pozalekcyjnych zawiera:</w:t>
      </w:r>
    </w:p>
    <w:p w:rsidR="003D3DD1" w:rsidRPr="00E64E00" w:rsidRDefault="003D3DD1" w:rsidP="003D3DD1">
      <w:pPr>
        <w:numPr>
          <w:ilvl w:val="0"/>
          <w:numId w:val="31"/>
        </w:numPr>
        <w:tabs>
          <w:tab w:val="clear" w:pos="1021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>Nazwisko i imię nauczyciela;</w:t>
      </w:r>
    </w:p>
    <w:p w:rsidR="003D3DD1" w:rsidRPr="00E64E00" w:rsidRDefault="003D3DD1" w:rsidP="003D3DD1">
      <w:pPr>
        <w:numPr>
          <w:ilvl w:val="0"/>
          <w:numId w:val="31"/>
        </w:numPr>
        <w:tabs>
          <w:tab w:val="clear" w:pos="1021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>Nazwę realizowanych zajęć;</w:t>
      </w:r>
    </w:p>
    <w:p w:rsidR="003D3DD1" w:rsidRPr="00E64E00" w:rsidRDefault="003D3DD1" w:rsidP="003D3DD1">
      <w:pPr>
        <w:numPr>
          <w:ilvl w:val="0"/>
          <w:numId w:val="31"/>
        </w:numPr>
        <w:tabs>
          <w:tab w:val="clear" w:pos="1021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>Wykaz tematów poszczególnych zajęć, podpis nauczyciela potwierdzający ich przeprowadzenie oraz frekwencj</w:t>
      </w:r>
      <w:r w:rsidR="004D3E15" w:rsidRPr="00E64E00">
        <w:rPr>
          <w:bCs/>
        </w:rPr>
        <w:t>ę</w:t>
      </w:r>
      <w:r w:rsidRPr="00E64E00">
        <w:rPr>
          <w:bCs/>
        </w:rPr>
        <w:t xml:space="preserve"> uczniów na poszczególnych zajęciach;</w:t>
      </w:r>
    </w:p>
    <w:p w:rsidR="003D3DD1" w:rsidRPr="00E64E00" w:rsidRDefault="003D3DD1" w:rsidP="003D3DD1">
      <w:pPr>
        <w:numPr>
          <w:ilvl w:val="0"/>
          <w:numId w:val="31"/>
        </w:numPr>
        <w:tabs>
          <w:tab w:val="clear" w:pos="1021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>Wykaz uczniów wchodzących w skład grupy wraz z podaniem symbolu oddziału macierzystego;</w:t>
      </w:r>
    </w:p>
    <w:p w:rsidR="003D3DD1" w:rsidRPr="00E64E00" w:rsidRDefault="003D3DD1" w:rsidP="003D3DD1">
      <w:pPr>
        <w:numPr>
          <w:ilvl w:val="0"/>
          <w:numId w:val="31"/>
        </w:numPr>
        <w:tabs>
          <w:tab w:val="clear" w:pos="1021"/>
          <w:tab w:val="num" w:pos="709"/>
        </w:tabs>
        <w:autoSpaceDE w:val="0"/>
        <w:autoSpaceDN w:val="0"/>
        <w:adjustRightInd w:val="0"/>
        <w:ind w:left="709" w:hanging="425"/>
        <w:rPr>
          <w:bCs/>
        </w:rPr>
      </w:pPr>
      <w:r w:rsidRPr="00E64E00">
        <w:rPr>
          <w:bCs/>
        </w:rPr>
        <w:t>Rubryki do odnotowywania frekwencji na planowanych zajęciach;</w:t>
      </w:r>
    </w:p>
    <w:p w:rsidR="003D3DD1" w:rsidRPr="00E64E00" w:rsidRDefault="003D3DD1" w:rsidP="003D3DD1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Cs/>
        </w:rPr>
      </w:pPr>
      <w:r w:rsidRPr="00E64E00">
        <w:rPr>
          <w:bCs/>
        </w:rPr>
        <w:t xml:space="preserve">Nauczyciel, który jest zobowiązany do prowadzenia własnego dziennika zajęć pozalekcyjnych jest zobowiązany wypełniać go z zasadami obowiązującymi przy prowadzeniu obowiązującej dokumentacji szkolnej. </w:t>
      </w:r>
    </w:p>
    <w:p w:rsidR="003D3DD1" w:rsidRPr="00E64E00" w:rsidRDefault="003D3DD1" w:rsidP="003D3DD1">
      <w:pPr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</w:rPr>
      </w:pPr>
      <w:r w:rsidRPr="00E64E00">
        <w:rPr>
          <w:bCs/>
        </w:rPr>
        <w:t xml:space="preserve">Dziennik wychowawczy i Dziennik zajęć pozalekcyjnych </w:t>
      </w:r>
      <w:r w:rsidR="004D3E15" w:rsidRPr="00E64E00">
        <w:rPr>
          <w:bCs/>
        </w:rPr>
        <w:t>są</w:t>
      </w:r>
      <w:r w:rsidRPr="00E64E00">
        <w:rPr>
          <w:bCs/>
        </w:rPr>
        <w:t xml:space="preserve"> własnością szkoły. </w:t>
      </w:r>
    </w:p>
    <w:p w:rsidR="003D3DD1" w:rsidRPr="00E64E00" w:rsidRDefault="003D3DD1" w:rsidP="003D3DD1">
      <w:pPr>
        <w:autoSpaceDE w:val="0"/>
        <w:autoSpaceDN w:val="0"/>
        <w:adjustRightInd w:val="0"/>
        <w:rPr>
          <w:b/>
          <w:bCs/>
        </w:rPr>
      </w:pPr>
    </w:p>
    <w:p w:rsidR="00B325C2" w:rsidRPr="00E64E00" w:rsidRDefault="00B325C2" w:rsidP="00B325C2">
      <w:pPr>
        <w:pStyle w:val="Nagwek2"/>
        <w:jc w:val="center"/>
        <w:rPr>
          <w:szCs w:val="24"/>
        </w:rPr>
      </w:pPr>
      <w:r w:rsidRPr="00E64E00">
        <w:rPr>
          <w:b/>
          <w:szCs w:val="24"/>
        </w:rPr>
        <w:t>§17.1.</w:t>
      </w:r>
    </w:p>
    <w:p w:rsidR="00916C0B" w:rsidRPr="00E64E00" w:rsidRDefault="00916C0B" w:rsidP="00916C0B">
      <w:pPr>
        <w:pStyle w:val="Nagwek2"/>
        <w:jc w:val="center"/>
        <w:rPr>
          <w:bCs/>
          <w:szCs w:val="24"/>
        </w:rPr>
      </w:pPr>
      <w:r w:rsidRPr="00E64E00">
        <w:rPr>
          <w:szCs w:val="24"/>
        </w:rPr>
        <w:t xml:space="preserve">Organizacja nauczania, wychowania i opieki  uczniom niepełnosprawnym                                     i niedostosowanym społecznie </w:t>
      </w:r>
    </w:p>
    <w:p w:rsidR="00916C0B" w:rsidRPr="00E64E00" w:rsidRDefault="00916C0B" w:rsidP="00916C0B"/>
    <w:p w:rsidR="00916C0B" w:rsidRPr="00E64E00" w:rsidRDefault="00916C0B" w:rsidP="00CD10EC">
      <w:pPr>
        <w:tabs>
          <w:tab w:val="left" w:pos="567"/>
        </w:tabs>
        <w:jc w:val="both"/>
      </w:pPr>
      <w:r w:rsidRPr="00E64E00">
        <w:t>W szkole kształceniem specjalnym obejmuje się uczniów posiadających orzeczenie poradni psychologiczno-pedagogicznej lub orzeczenie powiatowych zespołów ds. orzekania inwalidztwa. Nauczanie specjalne prowadzone jest w oddziale ogólnodostępnym.</w:t>
      </w:r>
    </w:p>
    <w:p w:rsidR="00B325C2" w:rsidRPr="00E64E00" w:rsidRDefault="00916C0B" w:rsidP="00B325C2">
      <w:pPr>
        <w:tabs>
          <w:tab w:val="left" w:pos="567"/>
        </w:tabs>
        <w:autoSpaceDE w:val="0"/>
        <w:autoSpaceDN w:val="0"/>
        <w:adjustRightInd w:val="0"/>
        <w:jc w:val="center"/>
      </w:pPr>
      <w:r w:rsidRPr="00E64E00">
        <w:rPr>
          <w:b/>
        </w:rPr>
        <w:lastRenderedPageBreak/>
        <w:t>§17.2</w:t>
      </w:r>
      <w:r w:rsidRPr="00E64E00">
        <w:t>.</w:t>
      </w:r>
    </w:p>
    <w:p w:rsidR="00E64E00" w:rsidRPr="00E64E00" w:rsidRDefault="00E64E00" w:rsidP="00B325C2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916C0B" w:rsidRPr="00E64E00" w:rsidRDefault="00916C0B" w:rsidP="00916C0B">
      <w:pPr>
        <w:tabs>
          <w:tab w:val="left" w:pos="567"/>
        </w:tabs>
        <w:autoSpaceDE w:val="0"/>
        <w:autoSpaceDN w:val="0"/>
        <w:adjustRightInd w:val="0"/>
        <w:jc w:val="both"/>
      </w:pPr>
      <w:r w:rsidRPr="00E64E00">
        <w:t>Szkoła zapewnia uczniom z orzeczoną niepełnosprawnością lub niedostosowaniem społecznym:</w:t>
      </w:r>
    </w:p>
    <w:p w:rsidR="00916C0B" w:rsidRPr="00E64E00" w:rsidRDefault="00916C0B" w:rsidP="00916C0B">
      <w:pPr>
        <w:autoSpaceDE w:val="0"/>
        <w:autoSpaceDN w:val="0"/>
        <w:adjustRightInd w:val="0"/>
        <w:jc w:val="both"/>
      </w:pPr>
    </w:p>
    <w:p w:rsidR="00916C0B" w:rsidRPr="00E64E00" w:rsidRDefault="00916C0B" w:rsidP="00916C0B">
      <w:pPr>
        <w:numPr>
          <w:ilvl w:val="0"/>
          <w:numId w:val="114"/>
        </w:numPr>
        <w:spacing w:line="276" w:lineRule="auto"/>
        <w:ind w:left="284" w:hanging="284"/>
        <w:jc w:val="both"/>
      </w:pPr>
      <w:r w:rsidRPr="00E64E00">
        <w:t>realizację zaleceń zawartych w orzeczeniu o potrzebie kształcenia specjalnego;</w:t>
      </w:r>
    </w:p>
    <w:p w:rsidR="00916C0B" w:rsidRPr="00E64E00" w:rsidRDefault="00916C0B" w:rsidP="00916C0B">
      <w:pPr>
        <w:numPr>
          <w:ilvl w:val="0"/>
          <w:numId w:val="114"/>
        </w:numPr>
        <w:spacing w:line="276" w:lineRule="auto"/>
        <w:ind w:left="284" w:hanging="284"/>
        <w:jc w:val="both"/>
      </w:pPr>
      <w:r w:rsidRPr="00E64E00">
        <w:t>odpowiednie warunki do pobytu w szkole oraz w miarę możliwości  sprzęt specjalistyczny i środki dydaktyczne;</w:t>
      </w:r>
    </w:p>
    <w:p w:rsidR="00916C0B" w:rsidRPr="00E64E00" w:rsidRDefault="00916C0B" w:rsidP="00916C0B">
      <w:pPr>
        <w:numPr>
          <w:ilvl w:val="0"/>
          <w:numId w:val="114"/>
        </w:numPr>
        <w:spacing w:line="276" w:lineRule="auto"/>
        <w:ind w:left="284" w:hanging="284"/>
        <w:jc w:val="both"/>
      </w:pPr>
      <w:r w:rsidRPr="00E64E00">
        <w:t xml:space="preserve">realizację programów nauczania dostosowanych do indywidualnych potrzeb edukacyjnych </w:t>
      </w:r>
      <w:r w:rsidRPr="00E64E00">
        <w:br/>
        <w:t>i możliwości psychofizycznych ucznia;</w:t>
      </w:r>
    </w:p>
    <w:p w:rsidR="00916C0B" w:rsidRPr="00E64E00" w:rsidRDefault="00916C0B" w:rsidP="00916C0B">
      <w:pPr>
        <w:numPr>
          <w:ilvl w:val="0"/>
          <w:numId w:val="114"/>
        </w:numPr>
        <w:spacing w:line="276" w:lineRule="auto"/>
        <w:ind w:left="284" w:hanging="284"/>
        <w:jc w:val="both"/>
      </w:pPr>
      <w:r w:rsidRPr="00E64E00">
        <w:t>zajęcia rewalidacyjne, stosownie do potrzeb</w:t>
      </w:r>
      <w:r w:rsidR="00B325C2" w:rsidRPr="00E64E00">
        <w:t xml:space="preserve"> </w:t>
      </w:r>
      <w:r w:rsidRPr="00E64E00">
        <w:t>i w miarę możliwości;</w:t>
      </w:r>
    </w:p>
    <w:p w:rsidR="00916C0B" w:rsidRPr="00E64E00" w:rsidRDefault="00916C0B" w:rsidP="00916C0B">
      <w:pPr>
        <w:numPr>
          <w:ilvl w:val="0"/>
          <w:numId w:val="114"/>
        </w:numPr>
        <w:spacing w:line="276" w:lineRule="auto"/>
        <w:ind w:left="284" w:hanging="284"/>
        <w:jc w:val="both"/>
      </w:pPr>
      <w:r w:rsidRPr="00E64E00">
        <w:t>integrację ze środowiskiem rówieśniczym.</w:t>
      </w:r>
    </w:p>
    <w:p w:rsidR="00916C0B" w:rsidRPr="00E64E00" w:rsidRDefault="00916C0B" w:rsidP="00916C0B"/>
    <w:p w:rsidR="00B325C2" w:rsidRPr="00E64E00" w:rsidRDefault="00916C0B" w:rsidP="00B325C2">
      <w:pPr>
        <w:jc w:val="center"/>
      </w:pPr>
      <w:r w:rsidRPr="00E64E00">
        <w:rPr>
          <w:b/>
        </w:rPr>
        <w:t>§ 17.3</w:t>
      </w:r>
      <w:r w:rsidRPr="00E64E00">
        <w:t>.</w:t>
      </w:r>
    </w:p>
    <w:p w:rsidR="00E64E00" w:rsidRPr="00E64E00" w:rsidRDefault="00E64E00" w:rsidP="00B325C2">
      <w:pPr>
        <w:jc w:val="center"/>
      </w:pPr>
    </w:p>
    <w:p w:rsidR="00916C0B" w:rsidRPr="00E64E00" w:rsidRDefault="00916C0B" w:rsidP="00916C0B">
      <w:pPr>
        <w:jc w:val="both"/>
      </w:pPr>
      <w:r w:rsidRPr="00E64E00">
        <w:t xml:space="preserve">Uczniowi niepełnosprawnemu szkoła </w:t>
      </w:r>
      <w:r w:rsidRPr="00E64E00">
        <w:rPr>
          <w:b/>
        </w:rPr>
        <w:t>może zorganizować</w:t>
      </w:r>
      <w:r w:rsidR="00B325C2" w:rsidRPr="00E64E00">
        <w:rPr>
          <w:b/>
        </w:rPr>
        <w:t xml:space="preserve"> </w:t>
      </w:r>
      <w:r w:rsidRPr="00E64E00">
        <w:t>zajęcia rewalidacyjne, zgodnie z zaleceniami poradni psychologiczno-pedagogicznej w zakresie:</w:t>
      </w:r>
    </w:p>
    <w:p w:rsidR="00916C0B" w:rsidRPr="00E64E00" w:rsidRDefault="00916C0B" w:rsidP="00916C0B">
      <w:pPr>
        <w:jc w:val="both"/>
      </w:pPr>
    </w:p>
    <w:p w:rsidR="00916C0B" w:rsidRPr="00E64E00" w:rsidRDefault="00916C0B" w:rsidP="00916C0B">
      <w:pPr>
        <w:numPr>
          <w:ilvl w:val="0"/>
          <w:numId w:val="113"/>
        </w:numPr>
        <w:jc w:val="both"/>
      </w:pPr>
      <w:r w:rsidRPr="00E64E00">
        <w:t>korekcji wad postawy (gimnastyka korekcyjna);</w:t>
      </w:r>
    </w:p>
    <w:p w:rsidR="00916C0B" w:rsidRPr="00E64E00" w:rsidRDefault="00916C0B" w:rsidP="00916C0B">
      <w:pPr>
        <w:numPr>
          <w:ilvl w:val="0"/>
          <w:numId w:val="113"/>
        </w:numPr>
        <w:jc w:val="both"/>
      </w:pPr>
      <w:r w:rsidRPr="00E64E00">
        <w:t xml:space="preserve"> korygujące wady mowy (zajęcia logopedyczne);</w:t>
      </w:r>
    </w:p>
    <w:p w:rsidR="00916C0B" w:rsidRPr="00E64E00" w:rsidRDefault="00916C0B" w:rsidP="00916C0B">
      <w:pPr>
        <w:numPr>
          <w:ilvl w:val="0"/>
          <w:numId w:val="113"/>
        </w:numPr>
        <w:tabs>
          <w:tab w:val="left" w:pos="567"/>
        </w:tabs>
        <w:jc w:val="both"/>
      </w:pPr>
      <w:r w:rsidRPr="00E64E00">
        <w:t xml:space="preserve"> korekcyjno-kompensacyjne;</w:t>
      </w:r>
    </w:p>
    <w:p w:rsidR="00916C0B" w:rsidRPr="00E64E00" w:rsidRDefault="00916C0B" w:rsidP="00916C0B">
      <w:pPr>
        <w:jc w:val="both"/>
      </w:pPr>
    </w:p>
    <w:p w:rsidR="00B325C2" w:rsidRPr="00E64E00" w:rsidRDefault="00916C0B" w:rsidP="00B325C2">
      <w:pPr>
        <w:tabs>
          <w:tab w:val="left" w:pos="426"/>
        </w:tabs>
        <w:jc w:val="center"/>
        <w:rPr>
          <w:b/>
        </w:rPr>
      </w:pPr>
      <w:r w:rsidRPr="00E64E00">
        <w:rPr>
          <w:b/>
        </w:rPr>
        <w:t>§ 17.4.</w:t>
      </w:r>
    </w:p>
    <w:p w:rsidR="00E64E00" w:rsidRPr="00E64E00" w:rsidRDefault="00E64E00" w:rsidP="00B325C2">
      <w:pPr>
        <w:tabs>
          <w:tab w:val="left" w:pos="426"/>
        </w:tabs>
        <w:jc w:val="center"/>
        <w:rPr>
          <w:b/>
        </w:rPr>
      </w:pPr>
    </w:p>
    <w:p w:rsidR="00916C0B" w:rsidRPr="00E64E00" w:rsidRDefault="00916C0B" w:rsidP="00E64E00">
      <w:pPr>
        <w:tabs>
          <w:tab w:val="left" w:pos="426"/>
        </w:tabs>
        <w:jc w:val="both"/>
      </w:pPr>
      <w:r w:rsidRPr="00E64E00">
        <w:t>W szkole za zgodą organu prowadzącego można zatrudniać dodatkowo nauczycieli posiadających kwalifikacje w zakresie pedagogiki specjalnej w celu współorganizowania kształcenia uczniów niepełnosprawnych, niedostosowanych społecznie oraz zagrożonych niedostosowaniem społecznym.</w:t>
      </w:r>
    </w:p>
    <w:p w:rsidR="00916C0B" w:rsidRPr="00E64E00" w:rsidRDefault="00916C0B" w:rsidP="00916C0B">
      <w:pPr>
        <w:tabs>
          <w:tab w:val="left" w:pos="567"/>
        </w:tabs>
        <w:jc w:val="both"/>
      </w:pPr>
      <w:r w:rsidRPr="00E64E00">
        <w:t>Nauczyciele ci:</w:t>
      </w:r>
    </w:p>
    <w:p w:rsidR="00916C0B" w:rsidRPr="00E64E00" w:rsidRDefault="00916C0B" w:rsidP="00E64E00">
      <w:pPr>
        <w:ind w:left="284" w:hanging="284"/>
        <w:jc w:val="both"/>
      </w:pPr>
      <w:r w:rsidRPr="00E64E00">
        <w:t>1) prowadzą wspólnie z innymi nauczycielami zajęcia edukacyjne oraz wspólnie z innymi nauczycielami i ze specjalistami realizują zintegrowane działania;</w:t>
      </w:r>
    </w:p>
    <w:p w:rsidR="00916C0B" w:rsidRPr="00E64E00" w:rsidRDefault="00916C0B" w:rsidP="00E64E00">
      <w:pPr>
        <w:ind w:left="284" w:hanging="284"/>
        <w:jc w:val="both"/>
      </w:pPr>
      <w:r w:rsidRPr="00E64E00">
        <w:t>2) prowadzą wspólnie z innymi nauczycielami i ze specjalistami pracę wychowawczą                  z uczniami niepełnosprawnymi, niedostosowanymi społecznie lub zagrożonymi niedostosowaniem społecznym;</w:t>
      </w:r>
    </w:p>
    <w:p w:rsidR="00916C0B" w:rsidRPr="00E64E00" w:rsidRDefault="00916C0B" w:rsidP="00E64E00">
      <w:pPr>
        <w:ind w:left="284" w:hanging="284"/>
        <w:jc w:val="both"/>
      </w:pPr>
      <w:r w:rsidRPr="00E64E00">
        <w:t>3) uczestniczą, w miarę potrzeb, w zajęciach edukacyjnych prowadzonych przez nauczycieli oraz w zintegrowanych działaniach realizowanych przez nauczycieli i specjalistów;</w:t>
      </w:r>
    </w:p>
    <w:p w:rsidR="00916C0B" w:rsidRPr="00E64E00" w:rsidRDefault="00916C0B" w:rsidP="00E64E00">
      <w:pPr>
        <w:ind w:left="284" w:hanging="284"/>
        <w:jc w:val="both"/>
      </w:pPr>
      <w:r w:rsidRPr="00E64E00">
        <w:t>4) udzielają pomocy nauczycielom prowadzącym zajęcia edukacyjne oraz nauczycielom i specjalistom realizującym zintegrowane działania i zajęcia w doborze form i metod pracy z uczniami niepełnosprawnymi, niedostosowanymi społecznie lub zagrożonymi niedostosowaniem społecznym.</w:t>
      </w:r>
    </w:p>
    <w:p w:rsidR="00916C0B" w:rsidRPr="00E64E00" w:rsidRDefault="00916C0B" w:rsidP="00916C0B">
      <w:pPr>
        <w:jc w:val="both"/>
      </w:pPr>
    </w:p>
    <w:p w:rsidR="00916C0B" w:rsidRPr="00E64E00" w:rsidRDefault="00916C0B" w:rsidP="00916C0B">
      <w:pPr>
        <w:jc w:val="both"/>
      </w:pPr>
    </w:p>
    <w:p w:rsidR="00E708B3" w:rsidRDefault="00916C0B" w:rsidP="00E708B3">
      <w:pPr>
        <w:jc w:val="center"/>
        <w:rPr>
          <w:b/>
        </w:rPr>
      </w:pPr>
      <w:r w:rsidRPr="00E64E00">
        <w:rPr>
          <w:b/>
        </w:rPr>
        <w:t>§ 17.5</w:t>
      </w:r>
    </w:p>
    <w:p w:rsidR="00E64E00" w:rsidRPr="00E64E00" w:rsidRDefault="00E64E00" w:rsidP="00E708B3">
      <w:pPr>
        <w:jc w:val="center"/>
        <w:rPr>
          <w:b/>
        </w:rPr>
      </w:pPr>
    </w:p>
    <w:p w:rsidR="00916C0B" w:rsidRPr="00E64E00" w:rsidRDefault="00916C0B" w:rsidP="00916C0B">
      <w:pPr>
        <w:jc w:val="both"/>
      </w:pPr>
      <w:r w:rsidRPr="00E64E00">
        <w:t xml:space="preserve">Absolwenci niepełnosprawni przystępują do egzaminu przeprowadzanego w ostatnim roku nauki w szkole ponadgimnazjalnej, zwanego dalej "egzaminem maturalnym",  przeprowadzanym zgodnie z przepisami w sprawie warunków i sposobu oceniania, klasyfikowania i promowania uczniów i słuchaczy oraz przeprowadzania sprawdzianów i egzaminów w szkołach publicznych, w warunkach i formie dostosowanych do rodzaju ich </w:t>
      </w:r>
      <w:r w:rsidRPr="00E64E00">
        <w:lastRenderedPageBreak/>
        <w:t>niepełnosprawności, a uczniowie lub absolwenci niedostosowani społecznie lub zagrożeni niedostosowaniem społecznym - w warunkach dostosowanych do ich indywidualnych potrzeb rozwojowych i edukacyjnych oraz możliwości psychofizycznych, na podstawie orzeczenia o potrzebie kształcenia specjalnego.</w:t>
      </w:r>
    </w:p>
    <w:p w:rsidR="00916C0B" w:rsidRPr="00E64E00" w:rsidRDefault="00916C0B" w:rsidP="00E64E00">
      <w:pPr>
        <w:tabs>
          <w:tab w:val="left" w:pos="426"/>
        </w:tabs>
        <w:ind w:left="426" w:hanging="426"/>
        <w:jc w:val="both"/>
      </w:pPr>
      <w:r w:rsidRPr="00E64E00">
        <w:rPr>
          <w:b/>
        </w:rPr>
        <w:t>1</w:t>
      </w:r>
      <w:r w:rsidRPr="00E64E00">
        <w:t>. Dostosowanie warunków przeprowadzania egzaminu maturalnego do rodzaju niepełnosprawności lub indywidualnych potrzeb rozwojowych i edukacyjnych oraz możliwości psychofizycznych ucznia polega w szczególności na:</w:t>
      </w:r>
    </w:p>
    <w:p w:rsidR="00916C0B" w:rsidRPr="00E64E00" w:rsidRDefault="00916C0B" w:rsidP="00E64E00">
      <w:pPr>
        <w:numPr>
          <w:ilvl w:val="0"/>
          <w:numId w:val="112"/>
        </w:numPr>
        <w:tabs>
          <w:tab w:val="left" w:pos="284"/>
        </w:tabs>
        <w:ind w:left="709" w:hanging="283"/>
        <w:jc w:val="both"/>
      </w:pPr>
      <w:r w:rsidRPr="00E64E00">
        <w:t>zminimalizowaniu ograniczeń wynikających z niepełnosprawności, wykorzystaniu odpowiedniego sprzętu specjalistycznego i środków dydaktycznych;</w:t>
      </w:r>
    </w:p>
    <w:p w:rsidR="00916C0B" w:rsidRPr="00E64E00" w:rsidRDefault="00916C0B" w:rsidP="00E64E00">
      <w:pPr>
        <w:numPr>
          <w:ilvl w:val="0"/>
          <w:numId w:val="112"/>
        </w:numPr>
        <w:tabs>
          <w:tab w:val="left" w:pos="284"/>
        </w:tabs>
        <w:ind w:left="709" w:hanging="283"/>
        <w:jc w:val="both"/>
      </w:pPr>
      <w:r w:rsidRPr="00E64E00">
        <w:t>odpowiednim przedłużeniu czasu przewidzianego na przeprowadzenie egzaminu;</w:t>
      </w:r>
    </w:p>
    <w:p w:rsidR="00916C0B" w:rsidRPr="00E64E00" w:rsidRDefault="00916C0B" w:rsidP="00916C0B">
      <w:pPr>
        <w:numPr>
          <w:ilvl w:val="0"/>
          <w:numId w:val="112"/>
        </w:numPr>
        <w:tabs>
          <w:tab w:val="left" w:pos="284"/>
        </w:tabs>
        <w:ind w:left="709" w:hanging="283"/>
        <w:jc w:val="both"/>
      </w:pPr>
      <w:r w:rsidRPr="00E64E00">
        <w:t>zapewnieniu obecności w czasie egzaminu nauczyciela wspomagającego / asystenta / specjalisty z zakresu danej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:rsidR="00916C0B" w:rsidRPr="00E64E00" w:rsidRDefault="00916C0B" w:rsidP="00E64E00">
      <w:pPr>
        <w:tabs>
          <w:tab w:val="left" w:pos="567"/>
        </w:tabs>
        <w:spacing w:line="276" w:lineRule="auto"/>
        <w:ind w:left="426" w:hanging="426"/>
        <w:jc w:val="both"/>
      </w:pPr>
      <w:r w:rsidRPr="00E64E00">
        <w:rPr>
          <w:b/>
        </w:rPr>
        <w:t>2.</w:t>
      </w:r>
      <w:r w:rsidRPr="00E64E00">
        <w:t xml:space="preserve"> Rada pedagogiczna wskazuje sposób dostosowania warunków przeprowadzania egzaminu maturalnego do rodzaju niepełnosprawności lub indywidualnych potrzeb rozwojowych i edukacyjnych oraz możliwości psychofizycznych ucznia, uwzględniając posiadane przez tego ucznia lub absolwenta orzeczenie o potrzebie kształcenia specjalnego w oparciu o szczegółową informację o sposobach dostosowania warunków i form przeprowadzania egzaminu podaną do publicznej wiadomości na stronie int</w:t>
      </w:r>
      <w:r w:rsidR="00E64E00">
        <w:t xml:space="preserve">ernetowej CKE </w:t>
      </w:r>
      <w:r w:rsidRPr="00E64E00">
        <w:t xml:space="preserve">w terminie do 1 września roku szkolnego, w którym przeprowadzany jest egzamin. </w:t>
      </w:r>
    </w:p>
    <w:p w:rsidR="00916C0B" w:rsidRPr="00E64E00" w:rsidRDefault="00916C0B" w:rsidP="00E64E00">
      <w:pPr>
        <w:tabs>
          <w:tab w:val="left" w:pos="426"/>
        </w:tabs>
        <w:ind w:left="426" w:hanging="426"/>
        <w:jc w:val="both"/>
      </w:pPr>
      <w:r w:rsidRPr="00E64E00">
        <w:rPr>
          <w:b/>
        </w:rPr>
        <w:t>3.</w:t>
      </w:r>
      <w:r w:rsidRPr="00E64E00">
        <w:t xml:space="preserve"> Zapewnienie warunków, o których mowa w ust. 3  należy do obowiązków przewodniczącego szkolnego zespołu egzaminacyjnego.</w:t>
      </w:r>
    </w:p>
    <w:p w:rsidR="00916C0B" w:rsidRPr="00E64E00" w:rsidRDefault="00916C0B" w:rsidP="00916C0B">
      <w:pPr>
        <w:tabs>
          <w:tab w:val="left" w:pos="567"/>
        </w:tabs>
        <w:jc w:val="both"/>
        <w:rPr>
          <w:b/>
        </w:rPr>
      </w:pPr>
    </w:p>
    <w:p w:rsidR="00916C0B" w:rsidRDefault="00916C0B" w:rsidP="00B325C2">
      <w:pPr>
        <w:tabs>
          <w:tab w:val="left" w:pos="567"/>
        </w:tabs>
        <w:jc w:val="center"/>
        <w:rPr>
          <w:b/>
        </w:rPr>
      </w:pPr>
      <w:r w:rsidRPr="00E64E00">
        <w:rPr>
          <w:b/>
        </w:rPr>
        <w:t>§ 17.6.</w:t>
      </w:r>
    </w:p>
    <w:p w:rsidR="00E64E00" w:rsidRPr="003F3187" w:rsidRDefault="00E64E00" w:rsidP="00B325C2">
      <w:pPr>
        <w:tabs>
          <w:tab w:val="left" w:pos="567"/>
        </w:tabs>
        <w:jc w:val="center"/>
        <w:rPr>
          <w:b/>
        </w:rPr>
      </w:pPr>
    </w:p>
    <w:p w:rsidR="00916C0B" w:rsidRPr="00E64E00" w:rsidRDefault="00E64E00" w:rsidP="003F3187">
      <w:pPr>
        <w:pStyle w:val="Akapitzlist"/>
        <w:ind w:left="284" w:hanging="284"/>
        <w:contextualSpacing/>
      </w:pPr>
      <w:r w:rsidRPr="003F3187">
        <w:rPr>
          <w:b/>
        </w:rPr>
        <w:t>1.</w:t>
      </w:r>
      <w:r>
        <w:t xml:space="preserve"> </w:t>
      </w:r>
      <w:r w:rsidR="00916C0B" w:rsidRPr="00E64E00">
        <w:t>W szkole powołuje się ds. pomocy psychologiczno-pedagogicznej uczniom posiadającym orzeczenie o potrzebie kształcenia specjalnego lub orzeczenie o niedostosowaniu społecznym lub o zagrożeniu niedostosowaniem społecznym, zwany dalej Zespołem Wspierającym.</w:t>
      </w:r>
    </w:p>
    <w:p w:rsidR="00916C0B" w:rsidRPr="00E64E00" w:rsidRDefault="00E64E00" w:rsidP="003F3187">
      <w:pPr>
        <w:ind w:left="284" w:hanging="284"/>
      </w:pPr>
      <w:r w:rsidRPr="003F3187">
        <w:rPr>
          <w:b/>
        </w:rPr>
        <w:t xml:space="preserve"> </w:t>
      </w:r>
      <w:r w:rsidR="00916C0B" w:rsidRPr="003F3187">
        <w:rPr>
          <w:b/>
        </w:rPr>
        <w:t>2.</w:t>
      </w:r>
      <w:r w:rsidR="00916C0B" w:rsidRPr="00E64E00">
        <w:t xml:space="preserve"> W skład Zespołu Wspierającego wchodzą: wychowawca oddziału jako przewodniczący zespołu, pedagog szkolny oraz nauczyciele specjaliści, zatrudnieni w szkole. </w:t>
      </w:r>
    </w:p>
    <w:p w:rsidR="00916C0B" w:rsidRPr="00E64E00" w:rsidRDefault="00E64E00" w:rsidP="003F3187">
      <w:pPr>
        <w:ind w:left="284" w:hanging="284"/>
      </w:pPr>
      <w:r w:rsidRPr="003F3187">
        <w:rPr>
          <w:b/>
        </w:rPr>
        <w:t xml:space="preserve"> </w:t>
      </w:r>
      <w:r w:rsidR="00916C0B" w:rsidRPr="003F3187">
        <w:rPr>
          <w:b/>
        </w:rPr>
        <w:t>3.</w:t>
      </w:r>
      <w:r w:rsidR="00916C0B" w:rsidRPr="00E64E00">
        <w:t xml:space="preserve"> Zebrania zespołu odbywają się w miarę potrzeb. Zebrania zwołuje wychowawca oddziału, co najmniej z jednotygodniowym wyprzedzeniem. </w:t>
      </w:r>
    </w:p>
    <w:p w:rsidR="00916C0B" w:rsidRPr="00E64E00" w:rsidRDefault="00916C0B" w:rsidP="003F3187">
      <w:pPr>
        <w:ind w:left="284" w:hanging="284"/>
      </w:pPr>
      <w:r w:rsidRPr="003F3187">
        <w:rPr>
          <w:b/>
        </w:rPr>
        <w:t xml:space="preserve"> 4.</w:t>
      </w:r>
      <w:r w:rsidRPr="00E64E00">
        <w:t xml:space="preserve">  W spotkaniach Zespołu Wspierającego mogą uczestniczyć:</w:t>
      </w:r>
    </w:p>
    <w:p w:rsidR="00916C0B" w:rsidRPr="00E64E00" w:rsidRDefault="00916C0B" w:rsidP="003F3187">
      <w:pPr>
        <w:numPr>
          <w:ilvl w:val="0"/>
          <w:numId w:val="111"/>
        </w:numPr>
        <w:ind w:left="709" w:hanging="425"/>
      </w:pPr>
      <w:r w:rsidRPr="00E64E00">
        <w:t>na wniosek dyrektora szkoły – przedstawiciel poradni psychologiczno-pedagogicznej;</w:t>
      </w:r>
    </w:p>
    <w:p w:rsidR="00916C0B" w:rsidRPr="00E64E00" w:rsidRDefault="00916C0B" w:rsidP="003F3187">
      <w:pPr>
        <w:numPr>
          <w:ilvl w:val="0"/>
          <w:numId w:val="111"/>
        </w:numPr>
        <w:ind w:left="709" w:hanging="425"/>
      </w:pPr>
      <w:r w:rsidRPr="00E64E00">
        <w:t xml:space="preserve">na wniosek lub za zgodą rodziców ucznia – lekarz, psycholog, pedagog, logopeda lub inny specjalista. </w:t>
      </w:r>
    </w:p>
    <w:p w:rsidR="00916C0B" w:rsidRPr="00E64E00" w:rsidRDefault="003F3187" w:rsidP="003F3187">
      <w:pPr>
        <w:ind w:left="284" w:hanging="284"/>
      </w:pPr>
      <w:r w:rsidRPr="003F3187">
        <w:rPr>
          <w:b/>
        </w:rPr>
        <w:t xml:space="preserve"> </w:t>
      </w:r>
      <w:r w:rsidR="00916C0B" w:rsidRPr="003F3187">
        <w:rPr>
          <w:b/>
        </w:rPr>
        <w:t>5.</w:t>
      </w:r>
      <w:r w:rsidR="00916C0B" w:rsidRPr="00E64E00">
        <w:t xml:space="preserve"> Osoby zaproszone do udziału w posiedzeniu zespołu, a niezatrudnione w szkole są zobowiązane udokumentować swoje kwalifikacje zawodowe oraz złożyć oświadczenie o obowiązku ochrony danych osobowych ucznia, w tym danych wrażliwych. W przypadku braków w powyższych dokumentach, osoba zgłoszona do udziału w posiedzeniu zespołu przez rodziców lub pełnoletniego ucznia nie może uczestniczyć w pracach zespołu.</w:t>
      </w:r>
    </w:p>
    <w:p w:rsidR="00916C0B" w:rsidRPr="00E64E00" w:rsidRDefault="003F3187" w:rsidP="003F3187">
      <w:pPr>
        <w:ind w:left="284" w:hanging="284"/>
      </w:pPr>
      <w:r w:rsidRPr="003F3187">
        <w:rPr>
          <w:b/>
        </w:rPr>
        <w:t xml:space="preserve">  </w:t>
      </w:r>
      <w:r w:rsidR="00916C0B" w:rsidRPr="003F3187">
        <w:rPr>
          <w:b/>
        </w:rPr>
        <w:t>6.</w:t>
      </w:r>
      <w:r w:rsidR="00916C0B" w:rsidRPr="00E64E00">
        <w:t xml:space="preserve"> Dla uczniów, o których mowa w ust. 1, zespół na podstawie orzeczenia oraz po dokonaniu wielospecjalistycznej oceny poziomu funkcjonowania ucznia opracowuje Indywidualny Program Edukacyjno-Terapeutyczny (IPET) na okres wskazany w orzeczeniu. </w:t>
      </w:r>
    </w:p>
    <w:p w:rsidR="00916C0B" w:rsidRPr="00E64E00" w:rsidRDefault="003F3187" w:rsidP="003F3187">
      <w:pPr>
        <w:ind w:left="284" w:hanging="284"/>
      </w:pPr>
      <w:r>
        <w:lastRenderedPageBreak/>
        <w:t xml:space="preserve">  </w:t>
      </w:r>
      <w:r w:rsidR="00916C0B" w:rsidRPr="003F3187">
        <w:rPr>
          <w:b/>
        </w:rPr>
        <w:t>7</w:t>
      </w:r>
      <w:r w:rsidR="00916C0B" w:rsidRPr="00E64E00">
        <w:t xml:space="preserve">. Program opracowuje się w terminie 30 dni od dnia złożenia w szkole orzeczenia o potrzebie kształcenia specjalnego lub w terminie 30 dni przed upływem okresu, na jaki został opracowany poprzedni program. </w:t>
      </w:r>
    </w:p>
    <w:p w:rsidR="00916C0B" w:rsidRPr="00E64E00" w:rsidRDefault="003F3187" w:rsidP="003F3187">
      <w:pPr>
        <w:ind w:left="284" w:hanging="284"/>
      </w:pPr>
      <w:r>
        <w:rPr>
          <w:b/>
        </w:rPr>
        <w:t xml:space="preserve">  </w:t>
      </w:r>
      <w:r w:rsidR="00916C0B" w:rsidRPr="00E64E00">
        <w:rPr>
          <w:b/>
        </w:rPr>
        <w:t>8.</w:t>
      </w:r>
      <w:r w:rsidR="00916C0B" w:rsidRPr="00E64E00">
        <w:t xml:space="preserve"> Indywidualny program edukacyjno-terapeutyczny (IPET) zawiera:</w:t>
      </w:r>
    </w:p>
    <w:p w:rsidR="00916C0B" w:rsidRPr="003F3187" w:rsidRDefault="00916C0B" w:rsidP="003F3187">
      <w:pPr>
        <w:numPr>
          <w:ilvl w:val="0"/>
          <w:numId w:val="109"/>
        </w:numPr>
        <w:ind w:left="709" w:hanging="425"/>
      </w:pPr>
      <w:r w:rsidRPr="003F3187">
        <w:t>zakres i sposób dostosowania wymagań edukacyjnych wynikających z programu nauczania do indywidualnych potrzeb rozwojowych i edukacyjnych oraz możliwości psychofizycznych ucznia wraz z określeniem   metod i formy pracy z uczniem;</w:t>
      </w:r>
    </w:p>
    <w:p w:rsidR="00916C0B" w:rsidRPr="00E64E00" w:rsidRDefault="00916C0B" w:rsidP="003F3187">
      <w:pPr>
        <w:numPr>
          <w:ilvl w:val="0"/>
          <w:numId w:val="109"/>
        </w:numPr>
        <w:ind w:left="709" w:hanging="425"/>
      </w:pPr>
      <w:r w:rsidRPr="003F3187">
        <w:t>rodzaj i zakres zintegrowanych działań nauczycieli i specjalistów prowadzących zajęcia z uczniem, z tym, że  w przypadku:</w:t>
      </w:r>
    </w:p>
    <w:p w:rsidR="00916C0B" w:rsidRPr="00E64E00" w:rsidRDefault="00916C0B" w:rsidP="003F3187">
      <w:pPr>
        <w:numPr>
          <w:ilvl w:val="0"/>
          <w:numId w:val="110"/>
        </w:numPr>
        <w:ind w:left="709" w:firstLine="425"/>
      </w:pPr>
      <w:r w:rsidRPr="00E64E00">
        <w:t>ucznia niepełnosprawnego — zakres działań o charakterze rewalidacyjnym,</w:t>
      </w:r>
    </w:p>
    <w:p w:rsidR="00916C0B" w:rsidRPr="00E64E00" w:rsidRDefault="00916C0B" w:rsidP="003F3187">
      <w:pPr>
        <w:numPr>
          <w:ilvl w:val="0"/>
          <w:numId w:val="110"/>
        </w:numPr>
        <w:ind w:left="709" w:firstLine="425"/>
      </w:pPr>
      <w:r w:rsidRPr="00E64E00">
        <w:t>ucznia niedostosowanego społecznie — zakres działań o charakterze resocjalizacyjnym,</w:t>
      </w:r>
    </w:p>
    <w:p w:rsidR="00916C0B" w:rsidRPr="00E64E00" w:rsidRDefault="00916C0B" w:rsidP="003F3187">
      <w:pPr>
        <w:numPr>
          <w:ilvl w:val="0"/>
          <w:numId w:val="110"/>
        </w:numPr>
        <w:ind w:left="709" w:firstLine="425"/>
      </w:pPr>
      <w:r w:rsidRPr="00E64E00">
        <w:t>ucznia zagrożonego niedostosowaniem społecznym — zakres działań  o charakterze socjoterapeutycznym,</w:t>
      </w:r>
    </w:p>
    <w:p w:rsidR="00916C0B" w:rsidRPr="00E64E00" w:rsidRDefault="00916C0B" w:rsidP="00E64E00">
      <w:pPr>
        <w:ind w:left="284" w:hanging="284"/>
      </w:pPr>
    </w:p>
    <w:p w:rsidR="00916C0B" w:rsidRPr="00E64E00" w:rsidRDefault="00916C0B" w:rsidP="003F3187">
      <w:pPr>
        <w:numPr>
          <w:ilvl w:val="0"/>
          <w:numId w:val="109"/>
        </w:numPr>
        <w:ind w:left="709" w:hanging="425"/>
      </w:pPr>
      <w:r w:rsidRPr="00E64E00">
        <w:t xml:space="preserve">formy, sposoby i okres udzielania uczniowi pomocy psychologiczno-pedagogicznej oraz wymiar godzin, w którym poszczególne formy pomocy będą realizowane, ustalone przez dyrektora szkoły zgodnie z przepisami; </w:t>
      </w:r>
    </w:p>
    <w:p w:rsidR="00916C0B" w:rsidRPr="00E64E00" w:rsidRDefault="00916C0B" w:rsidP="003F3187">
      <w:pPr>
        <w:numPr>
          <w:ilvl w:val="0"/>
          <w:numId w:val="109"/>
        </w:numPr>
        <w:ind w:left="709" w:hanging="425"/>
      </w:pPr>
      <w:r w:rsidRPr="00E64E00">
        <w:t>działania wspierające rodziców ucznia oraz, w zależności od potrzeb, zakres współdziałania z poradniami psychologiczno-pedagogicznymi, w tym poradniami specjalistycznymi, placówkami doskonalenia nauczycieli, organizacjami pozarządowymi oraz innymi instytucjami działającymi na rzecz rodziny, dzieci i młodzieży, określone przez zespół wymieniony w ust. 1, zgodnie z przepisami, o których mowa w § 26 ust. 3 pkt 3 (zajęcia specjalistyczne, o których mowa w przepisach w sprawie zasad udzielania i organizacji pomocy psychologiczno-pedagogicznej w publicznych przedszkolach, szkołach i placówkach);</w:t>
      </w:r>
    </w:p>
    <w:p w:rsidR="00916C0B" w:rsidRPr="00E64E00" w:rsidRDefault="00916C0B" w:rsidP="003F3187">
      <w:pPr>
        <w:numPr>
          <w:ilvl w:val="0"/>
          <w:numId w:val="109"/>
        </w:numPr>
        <w:ind w:left="709" w:hanging="425"/>
      </w:pPr>
      <w:r w:rsidRPr="00E64E00">
        <w:t xml:space="preserve">zajęcia rewalidacyjne, resocjalizacyjne i socjoterapeutyczne oraz inne zajęcia odpowiednie ze względu na indywidualne potrzeby rozwojowe i edukacyjne oraz możliwości psychofizyczne ucznia, </w:t>
      </w:r>
    </w:p>
    <w:p w:rsidR="00916C0B" w:rsidRPr="00E64E00" w:rsidRDefault="00916C0B" w:rsidP="003F3187">
      <w:pPr>
        <w:numPr>
          <w:ilvl w:val="0"/>
          <w:numId w:val="109"/>
        </w:numPr>
        <w:ind w:left="709" w:hanging="425"/>
      </w:pPr>
      <w:r w:rsidRPr="00E64E00">
        <w:t xml:space="preserve">zakres współpracy nauczycieli i specjalistów z rodzicami ucznia w realizacji zadań,               o których mowa w § 26 ust. 3 pkt 1 i 5 </w:t>
      </w:r>
    </w:p>
    <w:p w:rsidR="00916C0B" w:rsidRPr="00E64E00" w:rsidRDefault="00916C0B" w:rsidP="003F3187">
      <w:pPr>
        <w:ind w:left="284" w:hanging="284"/>
      </w:pPr>
      <w:r w:rsidRPr="003F3187">
        <w:rPr>
          <w:b/>
        </w:rPr>
        <w:t>9.</w:t>
      </w:r>
      <w:r w:rsidRPr="00E64E00">
        <w:t xml:space="preserve"> Rodzice/prawni opiekunowie ucznia albo pełnoletni uczeń mogą uczestniczyć w opracowaniu Indywidualnego Programu Edukacyjno-Terapeutycznego oraz dokonywaniu okresowej wielospecjalistycznej oceny poziomu funkcjonowania ucznia oraz na własny wniosek otrzymać kopię programu. W przypadku nieobecności rodziców/prawnych opiekunów na posiedzeniu Zespołu Wspierającego, są oni niezwłocznie zawiadamiani w formie pisemnej   o ustalonych dla dziecka formach, okresie udzielania pomocy psychologiczno-pedagogicznej oraz wymiarze godzin, w których poszczególne formy będą realizowane.  </w:t>
      </w:r>
    </w:p>
    <w:p w:rsidR="00916C0B" w:rsidRPr="00E64E00" w:rsidRDefault="00B325C2" w:rsidP="00E64E00">
      <w:pPr>
        <w:autoSpaceDE w:val="0"/>
        <w:autoSpaceDN w:val="0"/>
        <w:adjustRightInd w:val="0"/>
        <w:ind w:left="284" w:hanging="284"/>
      </w:pPr>
      <w:r w:rsidRPr="003F3187">
        <w:rPr>
          <w:b/>
        </w:rPr>
        <w:t>10</w:t>
      </w:r>
      <w:r w:rsidR="00916C0B" w:rsidRPr="00E64E00">
        <w:t>. Nauczyciele pracujący z uczniem, dla którego został opracowany IPET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3D3DD1" w:rsidRPr="00E64E00" w:rsidRDefault="003D3DD1" w:rsidP="003D3DD1">
      <w:pPr>
        <w:autoSpaceDE w:val="0"/>
        <w:autoSpaceDN w:val="0"/>
        <w:adjustRightInd w:val="0"/>
        <w:rPr>
          <w:b/>
          <w:bCs/>
        </w:rPr>
      </w:pPr>
    </w:p>
    <w:p w:rsidR="003D3DD1" w:rsidRDefault="003D3DD1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E30752" w:rsidRDefault="00E30752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E30752" w:rsidRDefault="00E30752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E30752" w:rsidRDefault="00E30752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E30752" w:rsidRDefault="00E30752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E30752" w:rsidRPr="00E64E00" w:rsidRDefault="00E30752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jc w:val="center"/>
        <w:rPr>
          <w:b/>
          <w:bCs/>
        </w:rPr>
      </w:pPr>
      <w:r w:rsidRPr="00E64E00">
        <w:rPr>
          <w:b/>
          <w:bCs/>
        </w:rPr>
        <w:lastRenderedPageBreak/>
        <w:t>ROZDZIAŁ  VI</w:t>
      </w:r>
    </w:p>
    <w:p w:rsidR="003D3DD1" w:rsidRPr="00E64E00" w:rsidRDefault="003D3DD1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jc w:val="center"/>
        <w:rPr>
          <w:b/>
          <w:bCs/>
        </w:rPr>
      </w:pPr>
      <w:r w:rsidRPr="00E64E00">
        <w:rPr>
          <w:b/>
          <w:bCs/>
        </w:rPr>
        <w:t>SZKOLNY  SYSTEM  WYCHOWANIA</w:t>
      </w:r>
    </w:p>
    <w:p w:rsidR="003D3DD1" w:rsidRPr="00E64E00" w:rsidRDefault="003D3DD1" w:rsidP="003D3DD1">
      <w:pPr>
        <w:autoSpaceDE w:val="0"/>
        <w:autoSpaceDN w:val="0"/>
        <w:adjustRightInd w:val="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357" w:hanging="357"/>
        <w:jc w:val="center"/>
      </w:pPr>
      <w:r w:rsidRPr="00E64E00">
        <w:rPr>
          <w:b/>
          <w:bCs/>
        </w:rPr>
        <w:t>§ 18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rPr>
          <w:iCs/>
        </w:rPr>
      </w:pPr>
      <w:r w:rsidRPr="00E64E00">
        <w:t xml:space="preserve">Na początku każdego roku szkolnego Rada Pedagogiczna opracowuje i zatwierdza szczegółowy Plan Pracy Wychowawczej na dany rok szkolny z uwzględnieniem aktualnych potrzeb i </w:t>
      </w:r>
      <w:r w:rsidRPr="00E64E00">
        <w:rPr>
          <w:iCs/>
        </w:rPr>
        <w:t xml:space="preserve">Szkolnego Programu Wychowawczego. 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</w:rPr>
      </w:pPr>
      <w:r w:rsidRPr="00E64E00">
        <w:rPr>
          <w:b/>
          <w:bCs/>
        </w:rPr>
        <w:t>§ 19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t xml:space="preserve">Działania wychowawcze szkoły mają charakter systemowy i podejmują  je wszyscy nauczyciele zatrudnieni w szkole wspomagani przez dyrekcję oraz pozostałych pracowników Szkoły. </w:t>
      </w:r>
      <w:r w:rsidRPr="00E64E00">
        <w:rPr>
          <w:iCs/>
        </w:rPr>
        <w:t>Program wychowawczy</w:t>
      </w:r>
      <w:r w:rsidRPr="00E64E00">
        <w:t xml:space="preserve"> szkoły jest całościowy i obejmuje rozwój ucznia w wymiarze: intelektualnym, emocjonalnym, społecznym i zdrowotnym.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</w:rPr>
      </w:pPr>
      <w:r w:rsidRPr="00E64E00">
        <w:rPr>
          <w:b/>
          <w:bCs/>
        </w:rPr>
        <w:t>§ 20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t>Kluczem do działalności wychowawczej szkoły jest oferta skierowana do uczniów oraz rodziców zawarta   w § 4</w:t>
      </w:r>
      <w:r w:rsidRPr="00E64E00">
        <w:rPr>
          <w:iCs/>
        </w:rPr>
        <w:t xml:space="preserve"> Misja szkoły.</w:t>
      </w:r>
      <w:r w:rsidRPr="00E64E00">
        <w:t xml:space="preserve">  Podstawą odniesienia sukcesu w realizacji  działań wychowawczych szkoły jest zgodne współdziałanie uczniów, rodziców i nauczycieli.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539" w:hanging="539"/>
        <w:jc w:val="center"/>
        <w:rPr>
          <w:b/>
          <w:bCs/>
        </w:rPr>
      </w:pPr>
      <w:r w:rsidRPr="00E64E00">
        <w:rPr>
          <w:b/>
          <w:bCs/>
        </w:rPr>
        <w:t>§ 21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t xml:space="preserve">Podjęte działania wychowawcze w bezpiecznym i przyjaznym środowisku szkolnym mają na celu przygotować ucznia do: 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E64E00">
        <w:rPr>
          <w:b/>
        </w:rPr>
        <w:t xml:space="preserve">1.  </w:t>
      </w:r>
      <w:r w:rsidRPr="00E64E00">
        <w:t>pracy nad sobą;</w:t>
      </w:r>
    </w:p>
    <w:p w:rsidR="003D3DD1" w:rsidRPr="00E64E00" w:rsidRDefault="003D3DD1" w:rsidP="003D3DD1">
      <w:pPr>
        <w:ind w:left="426" w:hanging="426"/>
      </w:pPr>
      <w:r w:rsidRPr="00E64E00">
        <w:rPr>
          <w:b/>
        </w:rPr>
        <w:t>2</w:t>
      </w:r>
      <w:r w:rsidRPr="00E64E00">
        <w:t xml:space="preserve">.  bycia użytecznym członkiem społeczeństwa; 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3.</w:t>
      </w:r>
      <w:r w:rsidRPr="00E64E00">
        <w:t xml:space="preserve">  bycia osobą wyróżniającą się takimi cechami, jak:  odpowiedzialność, samodzielność,   odwaga, kultura osobista, uczciwość, dobroć, patriotyzm, pracowitość, poszanowanie   godności i innych, wrażliwość na krzywdę ludzką, szacunek dla starszych, tolerancja; </w:t>
      </w:r>
    </w:p>
    <w:p w:rsidR="003D3DD1" w:rsidRPr="00E64E00" w:rsidRDefault="003D3DD1" w:rsidP="003D3DD1">
      <w:pPr>
        <w:autoSpaceDE w:val="0"/>
        <w:autoSpaceDN w:val="0"/>
        <w:adjustRightInd w:val="0"/>
        <w:ind w:left="720" w:hanging="720"/>
      </w:pPr>
      <w:r w:rsidRPr="00E64E00">
        <w:rPr>
          <w:b/>
        </w:rPr>
        <w:t xml:space="preserve">4. </w:t>
      </w:r>
      <w:r w:rsidRPr="00E64E00">
        <w:t xml:space="preserve"> rozwoju samorządności; </w:t>
      </w:r>
    </w:p>
    <w:p w:rsidR="003D3DD1" w:rsidRPr="00E64E00" w:rsidRDefault="003D3DD1" w:rsidP="003D3DD1">
      <w:pPr>
        <w:autoSpaceDE w:val="0"/>
        <w:autoSpaceDN w:val="0"/>
        <w:adjustRightInd w:val="0"/>
        <w:ind w:left="426" w:hanging="426"/>
      </w:pPr>
      <w:r w:rsidRPr="00E64E00">
        <w:rPr>
          <w:b/>
        </w:rPr>
        <w:t xml:space="preserve">5. </w:t>
      </w:r>
      <w:r w:rsidRPr="00E64E00">
        <w:t xml:space="preserve"> dbałości o wypracowane tradycje: klasy, szkoły i środowiska; </w:t>
      </w:r>
    </w:p>
    <w:p w:rsidR="003D3DD1" w:rsidRPr="00E64E00" w:rsidRDefault="003D3DD1" w:rsidP="003D3DD1">
      <w:pPr>
        <w:autoSpaceDE w:val="0"/>
        <w:autoSpaceDN w:val="0"/>
        <w:adjustRightInd w:val="0"/>
        <w:ind w:left="426" w:hanging="426"/>
      </w:pPr>
      <w:r w:rsidRPr="00E64E00">
        <w:rPr>
          <w:b/>
        </w:rPr>
        <w:t xml:space="preserve">6.  </w:t>
      </w:r>
      <w:r w:rsidRPr="00E64E00">
        <w:t xml:space="preserve">budowania poczucia przynależności i więzi ze szkołą;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 xml:space="preserve">7. </w:t>
      </w:r>
      <w:r w:rsidRPr="00E64E00">
        <w:t xml:space="preserve"> tworzenia środowiska szkolnego, w którym obowiązują jasne i jednoznaczne reguły gry akceptowane i  respektowane przez wszystkich członków społeczności szkolnej.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902" w:hanging="900"/>
        <w:jc w:val="center"/>
        <w:rPr>
          <w:b/>
          <w:bCs/>
        </w:rPr>
      </w:pPr>
      <w:r w:rsidRPr="00E64E00">
        <w:rPr>
          <w:b/>
          <w:bCs/>
        </w:rPr>
        <w:t>§ 22</w:t>
      </w:r>
    </w:p>
    <w:p w:rsidR="003D3DD1" w:rsidRPr="00E64E00" w:rsidRDefault="003D3DD1" w:rsidP="003D3DD1">
      <w:pPr>
        <w:autoSpaceDE w:val="0"/>
        <w:autoSpaceDN w:val="0"/>
        <w:adjustRightInd w:val="0"/>
        <w:ind w:left="902" w:hanging="900"/>
        <w:rPr>
          <w:b/>
          <w:bCs/>
        </w:rPr>
      </w:pPr>
      <w:r w:rsidRPr="00E64E00">
        <w:rPr>
          <w:b/>
          <w:bCs/>
        </w:rPr>
        <w:t>1.</w:t>
      </w:r>
      <w:r w:rsidRPr="00E64E00">
        <w:t xml:space="preserve"> Uczeń jest podstawowym podmiotem w systemie wychowawczym szkoły. </w:t>
      </w:r>
    </w:p>
    <w:p w:rsidR="003D3DD1" w:rsidRPr="00E64E00" w:rsidRDefault="003D3DD1" w:rsidP="003D3DD1">
      <w:pPr>
        <w:autoSpaceDE w:val="0"/>
        <w:autoSpaceDN w:val="0"/>
        <w:adjustRightInd w:val="0"/>
        <w:ind w:left="902" w:hanging="902"/>
        <w:rPr>
          <w:b/>
          <w:bCs/>
        </w:rPr>
      </w:pPr>
      <w:r w:rsidRPr="00E64E00">
        <w:rPr>
          <w:b/>
        </w:rPr>
        <w:t>2.</w:t>
      </w:r>
      <w:r w:rsidRPr="00E64E00">
        <w:t xml:space="preserve"> Preferuje się następujące postawy będące kanonem zachowań ucznia. 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Uczeń: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  <w:tab w:val="left" w:pos="1134"/>
          <w:tab w:val="left" w:pos="1418"/>
        </w:tabs>
        <w:autoSpaceDE w:val="0"/>
        <w:autoSpaceDN w:val="0"/>
        <w:adjustRightInd w:val="0"/>
        <w:ind w:left="709" w:hanging="425"/>
      </w:pPr>
      <w:r w:rsidRPr="00E64E00">
        <w:t>Zna i akceptuje działania wychowawcze szkoły;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Szanuje oraz akceptuje siebie i innych;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Umie prawidłowo funkcjonować w rodzinie, klasie, społeczności szkolnej, lokalnej, demokratycznym  państwie oraz  świecie;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Zna i respektuje obowiązki wynikające z tytułu bycia: uczniem, dzieckiem, kolegą, członkiem społeczeństwa, Polakiem i Europejczykiem;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lastRenderedPageBreak/>
        <w:t>Posiada wiedzę i umiejętności potrzebne dla samodzielnego poszukiwania ważnych dla siebie wartości, określania celów i dokonywania wyborów;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Jest zdolny do autorefleksji, nieustannie nad sobą pracuje, 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Zna, rozumie i realizuje w życiu: </w:t>
      </w:r>
    </w:p>
    <w:p w:rsidR="003D3DD1" w:rsidRPr="00E64E00" w:rsidRDefault="003D3DD1" w:rsidP="003D3DD1">
      <w:pPr>
        <w:numPr>
          <w:ilvl w:val="1"/>
          <w:numId w:val="22"/>
        </w:numPr>
        <w:tabs>
          <w:tab w:val="clear" w:pos="1515"/>
          <w:tab w:val="num" w:pos="709"/>
          <w:tab w:val="num" w:pos="1418"/>
        </w:tabs>
        <w:autoSpaceDE w:val="0"/>
        <w:autoSpaceDN w:val="0"/>
        <w:adjustRightInd w:val="0"/>
        <w:ind w:left="709" w:firstLine="425"/>
      </w:pPr>
      <w:r w:rsidRPr="00E64E00">
        <w:t>zasady kultury bycia,</w:t>
      </w:r>
    </w:p>
    <w:p w:rsidR="003D3DD1" w:rsidRPr="00E64E00" w:rsidRDefault="003D3DD1" w:rsidP="003D3DD1">
      <w:pPr>
        <w:numPr>
          <w:ilvl w:val="1"/>
          <w:numId w:val="22"/>
        </w:numPr>
        <w:tabs>
          <w:tab w:val="clear" w:pos="1515"/>
          <w:tab w:val="num" w:pos="709"/>
          <w:tab w:val="num" w:pos="1418"/>
        </w:tabs>
        <w:autoSpaceDE w:val="0"/>
        <w:autoSpaceDN w:val="0"/>
        <w:adjustRightInd w:val="0"/>
        <w:ind w:left="709" w:firstLine="425"/>
      </w:pPr>
      <w:r w:rsidRPr="00E64E00">
        <w:t>zasady skutecznego komunikowania się,</w:t>
      </w:r>
    </w:p>
    <w:p w:rsidR="003D3DD1" w:rsidRPr="00E64E00" w:rsidRDefault="003D3DD1" w:rsidP="003D3DD1">
      <w:pPr>
        <w:numPr>
          <w:ilvl w:val="1"/>
          <w:numId w:val="22"/>
        </w:numPr>
        <w:tabs>
          <w:tab w:val="clear" w:pos="1515"/>
          <w:tab w:val="num" w:pos="709"/>
          <w:tab w:val="num" w:pos="1418"/>
        </w:tabs>
        <w:autoSpaceDE w:val="0"/>
        <w:autoSpaceDN w:val="0"/>
        <w:adjustRightInd w:val="0"/>
        <w:ind w:left="709" w:firstLine="425"/>
      </w:pPr>
      <w:r w:rsidRPr="00E64E00">
        <w:t>zasady bezpieczeństwa oraz higieny życia i pracy,</w:t>
      </w:r>
    </w:p>
    <w:p w:rsidR="003D3DD1" w:rsidRPr="00E64E00" w:rsidRDefault="003D3DD1" w:rsidP="003D3DD1">
      <w:pPr>
        <w:numPr>
          <w:ilvl w:val="1"/>
          <w:numId w:val="22"/>
        </w:numPr>
        <w:tabs>
          <w:tab w:val="clear" w:pos="1515"/>
          <w:tab w:val="num" w:pos="709"/>
          <w:tab w:val="num" w:pos="1418"/>
        </w:tabs>
        <w:autoSpaceDE w:val="0"/>
        <w:autoSpaceDN w:val="0"/>
        <w:adjustRightInd w:val="0"/>
        <w:ind w:left="709" w:firstLine="425"/>
      </w:pPr>
      <w:r w:rsidRPr="00E64E00">
        <w:t xml:space="preserve">akceptowany społecznie system wartości 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Chce i umie dążyć do  realizacji własnych zamierzeń: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Umie diagnozować zagrożenia w realizacji celów życiowych;</w:t>
      </w:r>
    </w:p>
    <w:p w:rsidR="003D3DD1" w:rsidRPr="00E64E00" w:rsidRDefault="003D3DD1" w:rsidP="003D3DD1">
      <w:pPr>
        <w:numPr>
          <w:ilvl w:val="0"/>
          <w:numId w:val="22"/>
        </w:numPr>
        <w:tabs>
          <w:tab w:val="clear" w:pos="1980"/>
          <w:tab w:val="num" w:pos="709"/>
        </w:tabs>
        <w:autoSpaceDE w:val="0"/>
        <w:autoSpaceDN w:val="0"/>
        <w:adjustRightInd w:val="0"/>
        <w:spacing w:after="120"/>
        <w:ind w:left="709" w:hanging="425"/>
      </w:pPr>
      <w:r w:rsidRPr="00E64E00">
        <w:t xml:space="preserve">Jest otwarty na zdobywanie wiedzy. </w:t>
      </w:r>
    </w:p>
    <w:p w:rsidR="003D3DD1" w:rsidRPr="00E64E00" w:rsidRDefault="003D3DD1" w:rsidP="003D3DD1">
      <w:pPr>
        <w:autoSpaceDE w:val="0"/>
        <w:autoSpaceDN w:val="0"/>
        <w:adjustRightInd w:val="0"/>
        <w:spacing w:after="120"/>
        <w:ind w:left="709"/>
      </w:pPr>
    </w:p>
    <w:p w:rsidR="003D3DD1" w:rsidRPr="00E64E00" w:rsidRDefault="003D3DD1" w:rsidP="003D3DD1">
      <w:pPr>
        <w:tabs>
          <w:tab w:val="left" w:pos="709"/>
        </w:tabs>
        <w:autoSpaceDE w:val="0"/>
        <w:autoSpaceDN w:val="0"/>
        <w:adjustRightInd w:val="0"/>
        <w:spacing w:before="120" w:after="120"/>
        <w:ind w:left="540" w:hanging="540"/>
        <w:jc w:val="center"/>
        <w:rPr>
          <w:b/>
          <w:bCs/>
        </w:rPr>
      </w:pPr>
      <w:r w:rsidRPr="00E64E00">
        <w:rPr>
          <w:b/>
          <w:bCs/>
        </w:rPr>
        <w:t>§ 23</w:t>
      </w:r>
    </w:p>
    <w:p w:rsidR="003D3DD1" w:rsidRPr="00E64E00" w:rsidRDefault="003D3DD1" w:rsidP="003D3DD1">
      <w:pPr>
        <w:autoSpaceDE w:val="0"/>
        <w:autoSpaceDN w:val="0"/>
        <w:adjustRightInd w:val="0"/>
        <w:rPr>
          <w:b/>
          <w:bCs/>
        </w:rPr>
      </w:pPr>
      <w:r w:rsidRPr="00E64E00">
        <w:t xml:space="preserve">W oparciu o Program Wychowawczy szkoły zespoły wychowawców (wychowawcy klas) opracowują klasowe programy wychowawcze na dany rok szkolny. Program wychowawczy w klasie powinien uwzględniać następujące zagadnienia: 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ind w:left="720" w:hanging="720"/>
      </w:pPr>
      <w:r w:rsidRPr="00E64E00">
        <w:rPr>
          <w:b/>
        </w:rPr>
        <w:t>1.</w:t>
      </w:r>
      <w:r w:rsidRPr="00E64E00">
        <w:t xml:space="preserve"> Poznanie ucznia, jego potrzeb i możliwości; </w:t>
      </w:r>
    </w:p>
    <w:p w:rsidR="003D3DD1" w:rsidRPr="00E64E00" w:rsidRDefault="003D3DD1" w:rsidP="003D3DD1">
      <w:pPr>
        <w:autoSpaceDE w:val="0"/>
        <w:autoSpaceDN w:val="0"/>
        <w:adjustRightInd w:val="0"/>
        <w:ind w:left="720" w:hanging="720"/>
      </w:pPr>
      <w:r w:rsidRPr="00E64E00">
        <w:rPr>
          <w:b/>
        </w:rPr>
        <w:t>2.</w:t>
      </w:r>
      <w:r w:rsidRPr="00E64E00">
        <w:t xml:space="preserve"> Przygotowanie ucznia do poznania własnej osoby; </w:t>
      </w:r>
    </w:p>
    <w:p w:rsidR="003D3DD1" w:rsidRPr="00E64E00" w:rsidRDefault="003D3DD1" w:rsidP="003D3DD1">
      <w:pPr>
        <w:autoSpaceDE w:val="0"/>
        <w:autoSpaceDN w:val="0"/>
        <w:adjustRightInd w:val="0"/>
        <w:ind w:left="720" w:hanging="720"/>
      </w:pPr>
      <w:r w:rsidRPr="00E64E00">
        <w:rPr>
          <w:b/>
        </w:rPr>
        <w:t xml:space="preserve">3. </w:t>
      </w:r>
      <w:r w:rsidRPr="00E64E00">
        <w:t xml:space="preserve">Wdrażanie uczniów do pracy nad własnym rozwojem; </w:t>
      </w:r>
    </w:p>
    <w:p w:rsidR="003D3DD1" w:rsidRPr="00E64E00" w:rsidRDefault="003D3DD1" w:rsidP="003D3DD1">
      <w:pPr>
        <w:autoSpaceDE w:val="0"/>
        <w:autoSpaceDN w:val="0"/>
        <w:adjustRightInd w:val="0"/>
        <w:ind w:left="720" w:hanging="720"/>
      </w:pPr>
      <w:r w:rsidRPr="00E64E00">
        <w:rPr>
          <w:b/>
        </w:rPr>
        <w:t xml:space="preserve">4. </w:t>
      </w:r>
      <w:r w:rsidRPr="00E64E00">
        <w:t>Pomoc w tworzeniu systemu wartości;</w:t>
      </w:r>
    </w:p>
    <w:p w:rsidR="003D3DD1" w:rsidRPr="00E64E00" w:rsidRDefault="003D3DD1" w:rsidP="003D3DD1">
      <w:pPr>
        <w:autoSpaceDE w:val="0"/>
        <w:autoSpaceDN w:val="0"/>
        <w:adjustRightInd w:val="0"/>
        <w:ind w:left="720" w:hanging="720"/>
      </w:pPr>
      <w:r w:rsidRPr="00E64E00">
        <w:rPr>
          <w:b/>
        </w:rPr>
        <w:t xml:space="preserve">5. </w:t>
      </w:r>
      <w:r w:rsidRPr="00E64E00">
        <w:t xml:space="preserve">Strategie działań, których celem jest budowanie satysfakcjonujących relacji w klasie: </w:t>
      </w:r>
    </w:p>
    <w:p w:rsidR="003D3DD1" w:rsidRPr="00E64E00" w:rsidRDefault="003D3DD1" w:rsidP="003D3DD1">
      <w:pPr>
        <w:tabs>
          <w:tab w:val="left" w:pos="709"/>
        </w:tabs>
        <w:autoSpaceDE w:val="0"/>
        <w:autoSpaceDN w:val="0"/>
        <w:adjustRightInd w:val="0"/>
        <w:ind w:firstLine="284"/>
      </w:pPr>
      <w:r w:rsidRPr="00E64E00">
        <w:t>1)    adaptacja,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2)    integracja, 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3)    przydział ról w klasie, </w:t>
      </w:r>
    </w:p>
    <w:p w:rsidR="003D3DD1" w:rsidRPr="00E64E00" w:rsidRDefault="003D3DD1" w:rsidP="003D3DD1">
      <w:pPr>
        <w:tabs>
          <w:tab w:val="left" w:pos="709"/>
        </w:tabs>
        <w:autoSpaceDE w:val="0"/>
        <w:autoSpaceDN w:val="0"/>
        <w:adjustRightInd w:val="0"/>
        <w:ind w:firstLine="284"/>
      </w:pPr>
      <w:r w:rsidRPr="00E64E00">
        <w:t xml:space="preserve">4)    wewnątrzklasowy system norm postępowania, 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5)    określenie praw i obowiązków w klasie, szkole, 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6)    kronika klasowa, strona internetowa itp.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6.</w:t>
      </w:r>
      <w:r w:rsidRPr="00E64E00">
        <w:t xml:space="preserve"> Budowanie wizerunku klasy i więzi pomiędzy wychowankami: </w:t>
      </w:r>
    </w:p>
    <w:p w:rsidR="003D3DD1" w:rsidRPr="00E64E00" w:rsidRDefault="003D3DD1" w:rsidP="003D3DD1">
      <w:pPr>
        <w:tabs>
          <w:tab w:val="left" w:pos="709"/>
        </w:tabs>
        <w:autoSpaceDE w:val="0"/>
        <w:autoSpaceDN w:val="0"/>
        <w:adjustRightInd w:val="0"/>
        <w:ind w:firstLine="284"/>
      </w:pPr>
      <w:r w:rsidRPr="00E64E00">
        <w:t xml:space="preserve">1)    wspólne uroczystości klasowe, szkolne, obozy naukowe, sportowe, 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2)    edukacja zdrowotna, regionalna, kulturalna, 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r w:rsidRPr="00E64E00">
        <w:t>3)    kierowanie zespołem klasowym na zasadzie włączania do udziału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425"/>
      </w:pPr>
      <w:r w:rsidRPr="00E64E00">
        <w:t xml:space="preserve">       w  podejmowaniu decyzji rodziców i  uczniów,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4)    wspólne narady wychowawcze, 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5)    tematyka godzin wychowawczych z uwzględnieniem zainteresowań klasy, </w:t>
      </w:r>
    </w:p>
    <w:p w:rsidR="003D3DD1" w:rsidRPr="00E64E00" w:rsidRDefault="003D3DD1" w:rsidP="003D3DD1">
      <w:pPr>
        <w:autoSpaceDE w:val="0"/>
        <w:autoSpaceDN w:val="0"/>
        <w:adjustRightInd w:val="0"/>
        <w:ind w:firstLine="284"/>
      </w:pPr>
      <w:r w:rsidRPr="00E64E00">
        <w:t xml:space="preserve">6)    aktywny udział klasy w pracach na rzecz szkoły i środowiska, </w:t>
      </w:r>
    </w:p>
    <w:p w:rsidR="003D3DD1" w:rsidRPr="00E64E00" w:rsidRDefault="003D3DD1" w:rsidP="003D3DD1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</w:pPr>
      <w:r w:rsidRPr="00E64E00">
        <w:t>7)    szukanie, pielęgnowanie i rozwijanie tzw. „mocnych stron klasy” 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 xml:space="preserve">7. </w:t>
      </w:r>
      <w:r w:rsidRPr="00E64E00">
        <w:t xml:space="preserve">Strategie działań, których celem jest wychowanie obywatelskie i patriotyczne.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 xml:space="preserve">8. </w:t>
      </w:r>
      <w:r w:rsidRPr="00E64E00">
        <w:t xml:space="preserve">Promowanie wartości kulturalnych, obyczajowych, środowiskowych i związanych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z ochroną zdrowia.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 xml:space="preserve">9. </w:t>
      </w:r>
      <w:r w:rsidRPr="00E64E00">
        <w:t xml:space="preserve">Preorientacja zawodowa.  </w:t>
      </w:r>
    </w:p>
    <w:p w:rsidR="003D3DD1" w:rsidRPr="00E64E00" w:rsidRDefault="003D3DD1" w:rsidP="003D3DD1"/>
    <w:p w:rsidR="003D3DD1" w:rsidRDefault="003D3DD1" w:rsidP="003D3DD1"/>
    <w:p w:rsidR="00E30752" w:rsidRDefault="00E30752" w:rsidP="003D3DD1"/>
    <w:p w:rsidR="00E30752" w:rsidRDefault="00E30752" w:rsidP="003D3DD1"/>
    <w:p w:rsidR="00E30752" w:rsidRDefault="00E30752" w:rsidP="003D3DD1"/>
    <w:p w:rsidR="00E30752" w:rsidRDefault="00E30752" w:rsidP="003D3DD1"/>
    <w:p w:rsidR="00E30752" w:rsidRPr="00E64E00" w:rsidRDefault="00E30752" w:rsidP="003D3DD1"/>
    <w:p w:rsidR="003D3DD1" w:rsidRPr="00E64E00" w:rsidRDefault="003D3DD1" w:rsidP="003D3DD1">
      <w:pPr>
        <w:pStyle w:val="Nagwek2"/>
        <w:jc w:val="center"/>
        <w:rPr>
          <w:b/>
          <w:szCs w:val="24"/>
        </w:rPr>
      </w:pPr>
      <w:r w:rsidRPr="00E64E00">
        <w:rPr>
          <w:b/>
          <w:szCs w:val="24"/>
        </w:rPr>
        <w:lastRenderedPageBreak/>
        <w:t>ROZDZIAŁ VII</w:t>
      </w:r>
    </w:p>
    <w:p w:rsidR="003D3DD1" w:rsidRPr="00E64E00" w:rsidRDefault="003D3DD1" w:rsidP="003D3DD1">
      <w:pPr>
        <w:pStyle w:val="Nagwek2"/>
        <w:jc w:val="center"/>
        <w:rPr>
          <w:b/>
          <w:szCs w:val="24"/>
        </w:rPr>
      </w:pPr>
    </w:p>
    <w:p w:rsidR="003D3DD1" w:rsidRPr="00E64E00" w:rsidRDefault="003D3DD1" w:rsidP="003D3DD1"/>
    <w:p w:rsidR="003D3DD1" w:rsidRPr="00E64E00" w:rsidRDefault="003D3DD1" w:rsidP="003D3DD1">
      <w:pPr>
        <w:pStyle w:val="Nagwek2"/>
        <w:jc w:val="center"/>
        <w:rPr>
          <w:b/>
          <w:szCs w:val="24"/>
        </w:rPr>
      </w:pPr>
      <w:r w:rsidRPr="00E64E00">
        <w:rPr>
          <w:b/>
          <w:szCs w:val="24"/>
        </w:rPr>
        <w:t>ORGANIZACJA SZKOŁY</w:t>
      </w:r>
    </w:p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>
      <w:pPr>
        <w:spacing w:before="120"/>
        <w:jc w:val="center"/>
        <w:rPr>
          <w:b/>
          <w:bCs/>
        </w:rPr>
      </w:pPr>
      <w:r w:rsidRPr="00E64E00">
        <w:rPr>
          <w:b/>
          <w:bCs/>
        </w:rPr>
        <w:t>§ 24</w:t>
      </w:r>
    </w:p>
    <w:p w:rsidR="003D3DD1" w:rsidRPr="00E64E00" w:rsidRDefault="003D3DD1" w:rsidP="003D3DD1">
      <w:pPr>
        <w:spacing w:before="120"/>
      </w:pPr>
      <w:r w:rsidRPr="00E64E00">
        <w:t>Do realizacji zadań statutowych Szkoła posiada;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1. </w:t>
      </w:r>
      <w:r w:rsidRPr="00E64E00">
        <w:t>Sale lekcyjne z niezbędnym wyposażeniem;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>2.</w:t>
      </w:r>
      <w:r w:rsidRPr="00E64E00">
        <w:t xml:space="preserve"> Bibliotekę szkolną z centrum multimedialnym;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3. </w:t>
      </w:r>
      <w:r w:rsidRPr="00E64E00">
        <w:t>Jedną pracownię komputerową;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4. </w:t>
      </w:r>
      <w:r w:rsidRPr="00E64E00">
        <w:t>Salę gimnastyczną;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5. </w:t>
      </w:r>
      <w:r w:rsidRPr="00E64E00">
        <w:t>Gabinet pielęgniarki szkolnej;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6. </w:t>
      </w:r>
      <w:r w:rsidRPr="00E64E00">
        <w:t>Gabinet pedagoga szkolnego;</w:t>
      </w:r>
    </w:p>
    <w:p w:rsidR="003D3DD1" w:rsidRPr="00E64E00" w:rsidRDefault="003D3DD1" w:rsidP="003D3DD1">
      <w:pPr>
        <w:tabs>
          <w:tab w:val="left" w:pos="284"/>
        </w:tabs>
      </w:pPr>
      <w:r w:rsidRPr="00E64E00">
        <w:rPr>
          <w:b/>
        </w:rPr>
        <w:t xml:space="preserve">7. </w:t>
      </w:r>
      <w:r w:rsidR="00E530F7" w:rsidRPr="00E64E00">
        <w:t>Pomieszczenia administracyjno-</w:t>
      </w:r>
      <w:r w:rsidRPr="00E64E00">
        <w:t>gospodarcze.</w:t>
      </w:r>
    </w:p>
    <w:p w:rsidR="003D3DD1" w:rsidRPr="00E64E00" w:rsidRDefault="003D3DD1" w:rsidP="003D3DD1">
      <w:pPr>
        <w:tabs>
          <w:tab w:val="left" w:pos="284"/>
        </w:tabs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720" w:hanging="720"/>
        <w:jc w:val="center"/>
      </w:pPr>
      <w:r w:rsidRPr="00E64E00">
        <w:rPr>
          <w:b/>
          <w:bCs/>
        </w:rPr>
        <w:t>§ 25</w:t>
      </w:r>
    </w:p>
    <w:p w:rsidR="003D3DD1" w:rsidRPr="00E64E00" w:rsidRDefault="00E530F7" w:rsidP="003D3DD1">
      <w:pPr>
        <w:ind w:right="159"/>
        <w:rPr>
          <w:position w:val="-2"/>
        </w:rPr>
      </w:pPr>
      <w:r w:rsidRPr="00E64E00">
        <w:rPr>
          <w:position w:val="-2"/>
        </w:rPr>
        <w:t>Zajęcia dydaktyczno-</w:t>
      </w:r>
      <w:r w:rsidR="003D3DD1" w:rsidRPr="00E64E00">
        <w:rPr>
          <w:position w:val="-2"/>
        </w:rPr>
        <w:t>wychowawcze rozpoczynają się w szkole w pierwszym powszednim dniu września, a kończą się w ostatni piątek czerwca. Jeżeli pierwszy dzień września wypada w piątek lub sobotę, zajęcia w szkole rozpoczynają się w najbliższy poniedziałek po dniu pierwszego września.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Terminy, przerw świątecznych oraz ferii zimowych określają przepisy w sprawie organizacji roku szkolnego;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1</w:t>
      </w:r>
      <w:r w:rsidRPr="00E64E00">
        <w:t xml:space="preserve">. Szczegółową organizację nauczania, wychowania i opieki w danym roku szkolnym     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określa arkusz organizacyjny szkoły  opracowany przez Dyrekcję na podstawie  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ramowych planów nauczania oraz planu finansowego szkoły. Arkusz organizacji 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podlega zatwierdzeniu przez organ prowadzący szkołę. 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left="284" w:hanging="284"/>
      </w:pPr>
      <w:r w:rsidRPr="00E64E00">
        <w:rPr>
          <w:b/>
        </w:rPr>
        <w:t>2</w:t>
      </w:r>
      <w:r w:rsidRPr="00E64E00">
        <w:t>.  W arkuszu organizacji szkoły zamieszcza się w szczególności liczbę pracowników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left="284" w:hanging="284"/>
      </w:pPr>
      <w:r w:rsidRPr="00E64E00">
        <w:t xml:space="preserve">    Szkoły łącznie z liczbą stanowisk kierowniczych, ogólną liczbą godzin przedmiotów 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left="284" w:hanging="284"/>
      </w:pPr>
      <w:r w:rsidRPr="00E64E00">
        <w:t xml:space="preserve">     i zajęć  obowiązkowych oraz liczbę godzin przedmiotów nadobowiązkowych, w tym kół  zainteresowań, pracowni otwartych i innych zajęć  pozalekcyjnych finansowanych ze środków przydzielonych przez organ prowadzący szkołę. Do wykazu </w:t>
      </w:r>
      <w:r w:rsidR="00E530F7" w:rsidRPr="00E64E00">
        <w:t xml:space="preserve">liczby </w:t>
      </w:r>
      <w:r w:rsidRPr="00E64E00">
        <w:t>godzin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left="284" w:hanging="284"/>
      </w:pPr>
      <w:r w:rsidRPr="00E64E00">
        <w:t xml:space="preserve">    dodaje się 1 godzinę na każdy pełny etat, z wyłączeniem dyrektora i zastępców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left="284" w:hanging="284"/>
        <w:rPr>
          <w:b/>
        </w:rPr>
      </w:pPr>
      <w:r w:rsidRPr="00E64E00">
        <w:t xml:space="preserve">    dyrektora, które wynikają z art. 42 ust.2 pkt 2. KN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ind w:left="720" w:hanging="72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ind w:left="720" w:hanging="720"/>
        <w:jc w:val="center"/>
        <w:rPr>
          <w:b/>
          <w:bCs/>
        </w:rPr>
      </w:pPr>
      <w:r w:rsidRPr="00E64E00">
        <w:rPr>
          <w:b/>
          <w:bCs/>
        </w:rPr>
        <w:t>§ 26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</w:t>
      </w:r>
      <w:r w:rsidRPr="00E64E00">
        <w:t>. Dyrektor szkoły opracowuje roczny plan WDN</w:t>
      </w:r>
      <w:r w:rsidR="00E530F7" w:rsidRPr="00E64E00">
        <w:t xml:space="preserve"> – W</w:t>
      </w:r>
      <w:r w:rsidRPr="00E64E00">
        <w:t xml:space="preserve">ewnątrzszkolnego Doskonalenia 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b/>
          <w:bCs/>
        </w:rPr>
      </w:pPr>
      <w:r w:rsidRPr="00E64E00">
        <w:t xml:space="preserve">    Nauczycieli. 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2</w:t>
      </w:r>
      <w:r w:rsidRPr="00E64E00">
        <w:t xml:space="preserve">. W celu zapewnienia poprawnej realizacji założeń WDN  dyrektor szkoły powołuje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 szkolnego lidera WDN . </w:t>
      </w:r>
    </w:p>
    <w:p w:rsidR="003D3DD1" w:rsidRPr="00E64E00" w:rsidRDefault="003D3DD1" w:rsidP="003D3DD1">
      <w:pPr>
        <w:autoSpaceDE w:val="0"/>
        <w:autoSpaceDN w:val="0"/>
        <w:adjustRightInd w:val="0"/>
      </w:pPr>
    </w:p>
    <w:p w:rsidR="003D3DD1" w:rsidRPr="00E64E00" w:rsidRDefault="003D3DD1" w:rsidP="003D3DD1">
      <w:pPr>
        <w:pStyle w:val="Punkt"/>
        <w:spacing w:before="12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§ 27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 xml:space="preserve">1. </w:t>
      </w:r>
      <w:r w:rsidRPr="00E64E00">
        <w:rPr>
          <w:szCs w:val="24"/>
        </w:rPr>
        <w:t xml:space="preserve">Podstawową jednostką organizacji szkoły jest oddział złożony z uczniów, którzy </w:t>
      </w:r>
    </w:p>
    <w:p w:rsidR="003D3DD1" w:rsidRPr="00E64E00" w:rsidRDefault="003F3187" w:rsidP="003F3187">
      <w:pPr>
        <w:pStyle w:val="Punkt"/>
        <w:rPr>
          <w:szCs w:val="24"/>
        </w:rPr>
      </w:pPr>
      <w:r>
        <w:rPr>
          <w:szCs w:val="24"/>
        </w:rPr>
        <w:t xml:space="preserve">    </w:t>
      </w:r>
      <w:r w:rsidR="003D3DD1" w:rsidRPr="00E64E00">
        <w:rPr>
          <w:szCs w:val="24"/>
        </w:rPr>
        <w:t xml:space="preserve">w jednorocznym  kursie nauki danego roku szkolnego uczą się wszystkich przedmiotów  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 xml:space="preserve">    obowiązkowych, określonych planem nauczania i programem wybranym z zestawu 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 xml:space="preserve">    programów dla danej klasy, zatwierdzonych i dopuszczonych do użytku szkolnego 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 xml:space="preserve">    przez dyrektora szkoły.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lastRenderedPageBreak/>
        <w:t>2.</w:t>
      </w:r>
      <w:r w:rsidRPr="00E64E00">
        <w:rPr>
          <w:szCs w:val="24"/>
        </w:rPr>
        <w:t xml:space="preserve"> Przeciętna liczba uczniów w oddziale liceum wynosi 24-32 uczniów. Za zgodą   </w:t>
      </w:r>
    </w:p>
    <w:p w:rsidR="003D3DD1" w:rsidRPr="00E64E00" w:rsidRDefault="003D3DD1" w:rsidP="003F3187">
      <w:pPr>
        <w:pStyle w:val="Punkt"/>
        <w:ind w:firstLine="0"/>
        <w:jc w:val="both"/>
        <w:rPr>
          <w:szCs w:val="24"/>
        </w:rPr>
      </w:pPr>
      <w:r w:rsidRPr="00E64E00">
        <w:rPr>
          <w:szCs w:val="24"/>
        </w:rPr>
        <w:t>organu prowadzącego można zwiększyć lub zmniejszyć limit uczniów w oddziale.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</w:p>
    <w:p w:rsidR="003D3DD1" w:rsidRPr="003F3187" w:rsidRDefault="003D3DD1" w:rsidP="003F3187">
      <w:pPr>
        <w:pStyle w:val="Punkt"/>
        <w:spacing w:before="12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§ 28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 xml:space="preserve">1. </w:t>
      </w:r>
      <w:r w:rsidRPr="00E64E00">
        <w:t xml:space="preserve">Organizację stałych, obowiązkowych i nadobowiązkowych zajęć dydaktycznych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i  wychowawczych określa tygodniowy rozkład zajęć ustalany przez dyrektora szkoły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na   podstawie zatwierdzonego arkusza organizacyjnego z uwzględnieniem zasad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ochrony zdrowia i higieny pracy.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 xml:space="preserve">2. </w:t>
      </w:r>
      <w:r w:rsidRPr="00E64E00">
        <w:t xml:space="preserve">Dyrektor szkoły odpowiada za przestrzeganie przepisów dotyczących </w:t>
      </w:r>
      <w:r w:rsidR="00E530F7" w:rsidRPr="00E64E00">
        <w:t>liczby</w:t>
      </w:r>
      <w:r w:rsidRPr="00E64E00">
        <w:t xml:space="preserve"> uczniów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odbywających zajęcia w salach lekcyjnych. Arkusz organizacyjny szkoły powinien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być tworzony z uwzględnieniem tych przepisów.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</w:p>
    <w:p w:rsidR="003D3DD1" w:rsidRPr="00E64E00" w:rsidRDefault="003D3DD1" w:rsidP="003D3DD1">
      <w:pPr>
        <w:spacing w:before="120"/>
        <w:jc w:val="center"/>
        <w:rPr>
          <w:b/>
          <w:bCs/>
        </w:rPr>
      </w:pPr>
      <w:r w:rsidRPr="00E64E00">
        <w:rPr>
          <w:b/>
          <w:bCs/>
        </w:rPr>
        <w:t>§ 29</w:t>
      </w:r>
    </w:p>
    <w:p w:rsidR="003D3DD1" w:rsidRPr="00E64E00" w:rsidRDefault="003D3DD1" w:rsidP="003D3DD1">
      <w:pPr>
        <w:spacing w:before="120"/>
        <w:jc w:val="center"/>
        <w:rPr>
          <w:b/>
          <w:lang w:eastAsia="ar-SA"/>
        </w:rPr>
      </w:pPr>
      <w:r w:rsidRPr="00E64E00">
        <w:rPr>
          <w:b/>
          <w:lang w:eastAsia="ar-SA"/>
        </w:rPr>
        <w:t xml:space="preserve">Zasady podziału na grupy i tworzenia struktur międzyoddziałowych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rPr>
          <w:b/>
          <w:lang w:eastAsia="ar-SA"/>
        </w:rPr>
        <w:t>1.</w:t>
      </w:r>
      <w:r w:rsidRPr="00E64E00">
        <w:t xml:space="preserve">Podział oddziałów na grupy na zajęciach wymagających specjalnych warunków nauki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 xml:space="preserve">     i bez</w:t>
      </w:r>
      <w:r w:rsidRPr="00E64E00">
        <w:softHyphen/>
        <w:t xml:space="preserve">pieczeństwa uzależniony jest od ramowego planu nauczania liceum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 xml:space="preserve">     z uwzględnieniem posiadanych środków finansowych.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b/>
        </w:rPr>
      </w:pPr>
      <w:r w:rsidRPr="00E64E00">
        <w:rPr>
          <w:b/>
        </w:rPr>
        <w:t xml:space="preserve">2. </w:t>
      </w:r>
      <w:r w:rsidRPr="00E64E00">
        <w:rPr>
          <w:lang w:eastAsia="ar-SA"/>
        </w:rPr>
        <w:t>W pierwszym tygodniu września każdego roku szkolnego przeprowadza się sprawdzian kompetencyjny z języka nowożytnego. Na podstawie jego wyników dokonuje się tworzenia grup międzyoddziałowych o określonym poziomie znajomości języka.</w:t>
      </w:r>
    </w:p>
    <w:p w:rsidR="003D3DD1" w:rsidRPr="00E64E00" w:rsidRDefault="003D3DD1" w:rsidP="003D3DD1">
      <w:pPr>
        <w:ind w:left="284" w:hanging="284"/>
        <w:rPr>
          <w:lang w:eastAsia="ar-SA"/>
        </w:rPr>
      </w:pPr>
      <w:r w:rsidRPr="00E64E00">
        <w:rPr>
          <w:b/>
          <w:lang w:eastAsia="ar-SA"/>
        </w:rPr>
        <w:t>2.</w:t>
      </w:r>
      <w:r w:rsidRPr="00E64E00">
        <w:rPr>
          <w:lang w:eastAsia="ar-SA"/>
        </w:rPr>
        <w:t xml:space="preserve">  Na obowiązkowych zajęciach edukacyjnych  z języków obcych, w grupach o różnym stopniu zaawansowania znajomości języka, zajęcia prowadzone są w grupach oddziałowych i  międzyoddziałowych od 10 do 24 uczniów. </w:t>
      </w:r>
    </w:p>
    <w:p w:rsidR="003D3DD1" w:rsidRPr="00E64E00" w:rsidRDefault="003D3DD1" w:rsidP="003D3DD1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rPr>
          <w:lang w:eastAsia="ar-SA"/>
        </w:rPr>
      </w:pPr>
      <w:r w:rsidRPr="00E64E00">
        <w:rPr>
          <w:lang w:eastAsia="ar-SA"/>
        </w:rPr>
        <w:t xml:space="preserve">Zajęcia wychowania fizycznego prowadzone są oddzielnie dla dziewcząt i chłopców </w:t>
      </w:r>
    </w:p>
    <w:p w:rsidR="003D3DD1" w:rsidRPr="00E64E00" w:rsidRDefault="003D3DD1" w:rsidP="003D3DD1">
      <w:pPr>
        <w:rPr>
          <w:lang w:eastAsia="ar-SA"/>
        </w:rPr>
      </w:pPr>
      <w:r w:rsidRPr="00E64E00">
        <w:rPr>
          <w:lang w:eastAsia="ar-SA"/>
        </w:rPr>
        <w:t xml:space="preserve">    w grupach liczących od 12 do 26 uczniów. Dopuszcza się tworzenie  grup oddziałowych </w:t>
      </w:r>
    </w:p>
    <w:p w:rsidR="003D3DD1" w:rsidRPr="00E64E00" w:rsidRDefault="003D3DD1" w:rsidP="003D3DD1">
      <w:pPr>
        <w:tabs>
          <w:tab w:val="left" w:pos="360"/>
        </w:tabs>
        <w:rPr>
          <w:lang w:eastAsia="ar-SA"/>
        </w:rPr>
      </w:pPr>
      <w:r w:rsidRPr="00E64E00">
        <w:rPr>
          <w:lang w:eastAsia="ar-SA"/>
        </w:rPr>
        <w:t xml:space="preserve">     i międzyoddziałowych.</w:t>
      </w:r>
    </w:p>
    <w:p w:rsidR="003D3DD1" w:rsidRPr="00E64E00" w:rsidRDefault="003D3DD1" w:rsidP="003F3187">
      <w:pPr>
        <w:ind w:left="284" w:hanging="284"/>
        <w:rPr>
          <w:lang w:eastAsia="ar-SA"/>
        </w:rPr>
      </w:pPr>
      <w:r w:rsidRPr="00E64E00">
        <w:rPr>
          <w:b/>
          <w:lang w:eastAsia="ar-SA"/>
        </w:rPr>
        <w:t xml:space="preserve">4. </w:t>
      </w:r>
      <w:r w:rsidRPr="00E64E00">
        <w:rPr>
          <w:lang w:eastAsia="ar-SA"/>
        </w:rPr>
        <w:t xml:space="preserve">W grupach oddziałowych mogą być także prowadzone zajęcia z technologii informacyjnej, informatyki, </w:t>
      </w:r>
      <w:r w:rsidR="00E530F7" w:rsidRPr="00E64E00">
        <w:rPr>
          <w:lang w:eastAsia="ar-SA"/>
        </w:rPr>
        <w:t>EDB</w:t>
      </w:r>
      <w:r w:rsidRPr="00E64E00">
        <w:rPr>
          <w:lang w:eastAsia="ar-SA"/>
        </w:rPr>
        <w:t xml:space="preserve">, biologii i chemii. </w:t>
      </w:r>
    </w:p>
    <w:p w:rsidR="003D3DD1" w:rsidRPr="00E64E00" w:rsidRDefault="003D3DD1" w:rsidP="003D3DD1">
      <w:pPr>
        <w:autoSpaceDE w:val="0"/>
        <w:autoSpaceDN w:val="0"/>
        <w:adjustRightInd w:val="0"/>
      </w:pPr>
    </w:p>
    <w:p w:rsidR="003D3DD1" w:rsidRPr="00E64E00" w:rsidRDefault="003D3DD1" w:rsidP="003D3DD1">
      <w:pPr>
        <w:autoSpaceDE w:val="0"/>
        <w:autoSpaceDN w:val="0"/>
        <w:adjustRightInd w:val="0"/>
        <w:jc w:val="center"/>
      </w:pPr>
      <w:r w:rsidRPr="00E64E00">
        <w:rPr>
          <w:b/>
          <w:bCs/>
        </w:rPr>
        <w:t>§ 30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64E00">
        <w:rPr>
          <w:b/>
          <w:bCs/>
        </w:rPr>
        <w:t>Działalność innowacyjna i eksperymentalna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284" w:hanging="284"/>
      </w:pPr>
      <w:r w:rsidRPr="00E64E00">
        <w:rPr>
          <w:b/>
        </w:rPr>
        <w:t>1.</w:t>
      </w:r>
      <w:r w:rsidRPr="00E64E00">
        <w:t xml:space="preserve">  W szkole mogą być wprowadzane innowacje pedagogiczne i prowadzone zajęcia eksperymentalne.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2</w:t>
      </w:r>
      <w:r w:rsidRPr="00E64E00">
        <w:t>.  Uchwałę  w  sprawie  wprowadzenia  innowacji  w  szkole  podejmuje  Rada  Pedagogiczna  po  uzyskaniu  zgody nauczycieli, którzy będą uczestniczyć w innowacji.</w:t>
      </w:r>
    </w:p>
    <w:p w:rsidR="003D3DD1" w:rsidRPr="00E64E00" w:rsidRDefault="003D3DD1" w:rsidP="003D3DD1">
      <w:pPr>
        <w:numPr>
          <w:ilvl w:val="0"/>
          <w:numId w:val="6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</w:pPr>
      <w:r w:rsidRPr="00E64E00">
        <w:t>Przed  rozpoczęciem  prowadzenia  zajęć,  o  których  mowa  w  ust. 1, nauczyciel  przedstawia dyrektorowi szkoły program zajęć zaopiniowany przez dwóch nauczycieli mianowanych lub dyplomowanych.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§ 31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t>Organizacja zajęć wyjazdowych opisana jest Regulaminie Wycieczek Szkolnych.</w:t>
      </w:r>
    </w:p>
    <w:p w:rsidR="003D3DD1" w:rsidRDefault="003D3DD1" w:rsidP="003D3DD1">
      <w:pPr>
        <w:autoSpaceDE w:val="0"/>
        <w:autoSpaceDN w:val="0"/>
        <w:adjustRightInd w:val="0"/>
        <w:spacing w:before="120"/>
      </w:pPr>
    </w:p>
    <w:p w:rsidR="00E30752" w:rsidRDefault="00E30752" w:rsidP="003D3DD1">
      <w:pPr>
        <w:autoSpaceDE w:val="0"/>
        <w:autoSpaceDN w:val="0"/>
        <w:adjustRightInd w:val="0"/>
        <w:spacing w:before="120"/>
      </w:pPr>
    </w:p>
    <w:p w:rsidR="00E30752" w:rsidRDefault="00E30752" w:rsidP="003D3DD1">
      <w:pPr>
        <w:autoSpaceDE w:val="0"/>
        <w:autoSpaceDN w:val="0"/>
        <w:adjustRightInd w:val="0"/>
        <w:spacing w:before="120"/>
      </w:pPr>
    </w:p>
    <w:p w:rsidR="00E30752" w:rsidRPr="00E64E00" w:rsidRDefault="00E30752" w:rsidP="003D3DD1">
      <w:pPr>
        <w:autoSpaceDE w:val="0"/>
        <w:autoSpaceDN w:val="0"/>
        <w:adjustRightInd w:val="0"/>
        <w:spacing w:before="120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  <w:bCs/>
        </w:rPr>
        <w:lastRenderedPageBreak/>
        <w:t>§ 32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Praktyki studenckie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</w:pPr>
      <w:r w:rsidRPr="00E64E00">
        <w:rPr>
          <w:b/>
        </w:rPr>
        <w:t>1.</w:t>
      </w:r>
      <w:r w:rsidRPr="00E64E00">
        <w:t xml:space="preserve"> Szkoła może przyjmować słuchaczy zakładów kształcenia nauczycieli oraz studentów szkół wyższych kształcących nauczycieli na praktyki pedagogiczne (nauczycielskie) na podstawie pisemnego  porozumienia zawartego pomiędzy dyrektorem szkoły lub - za jego zgodą – poszczególnymi  nauczycielami a zakładem kształcenia nauczycieli lub szkołą wyższą.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2</w:t>
      </w:r>
      <w:r w:rsidRPr="00E64E00">
        <w:t xml:space="preserve">. Koszty związane z przebiegiem praktyk pokrywa zakład kierujący na praktykę. Za dokumentację praktyk studenckich odpowiada upoważniony wicedyrektor.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Cs/>
        </w:rPr>
      </w:pPr>
      <w:r w:rsidRPr="00E64E00">
        <w:rPr>
          <w:b/>
          <w:bCs/>
        </w:rPr>
        <w:t>§ 33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Biblioteka i Szkolne Centrum Multimedialne</w:t>
      </w:r>
    </w:p>
    <w:p w:rsidR="003D3DD1" w:rsidRPr="00E64E00" w:rsidRDefault="003D3DD1" w:rsidP="003D3DD1">
      <w:pPr>
        <w:numPr>
          <w:ilvl w:val="1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b/>
          <w:bCs/>
        </w:rPr>
      </w:pPr>
      <w:r w:rsidRPr="00E64E00">
        <w:t xml:space="preserve">Biblioteka jest : </w:t>
      </w:r>
    </w:p>
    <w:p w:rsidR="003D3DD1" w:rsidRPr="00E64E00" w:rsidRDefault="003D3DD1" w:rsidP="003D3DD1">
      <w:pPr>
        <w:numPr>
          <w:ilvl w:val="0"/>
          <w:numId w:val="60"/>
        </w:numPr>
        <w:ind w:left="709" w:hanging="425"/>
      </w:pPr>
      <w:r w:rsidRPr="00E64E00">
        <w:t>interdyscyplinarną pracownią ogólnoszkolną</w:t>
      </w:r>
      <w:r w:rsidR="00E530F7" w:rsidRPr="00E64E00">
        <w:t>,</w:t>
      </w:r>
      <w:r w:rsidRPr="00E64E00">
        <w:t xml:space="preserve"> w której uczniowie uczestniczą </w:t>
      </w:r>
    </w:p>
    <w:p w:rsidR="003D3DD1" w:rsidRPr="00E64E00" w:rsidRDefault="003D3DD1" w:rsidP="003D3DD1">
      <w:pPr>
        <w:ind w:left="644"/>
      </w:pPr>
      <w:r w:rsidRPr="00E64E00">
        <w:t xml:space="preserve">w zajęciach prowadzonych przez bibliotekarzy (lekcje biblioteczne) </w:t>
      </w:r>
    </w:p>
    <w:p w:rsidR="003D3DD1" w:rsidRPr="00E64E00" w:rsidRDefault="003D3DD1" w:rsidP="003D3DD1">
      <w:pPr>
        <w:ind w:left="644"/>
      </w:pPr>
      <w:r w:rsidRPr="00E64E00">
        <w:t xml:space="preserve">oraz  indywidualnie pracują nad zdobywaniem i poszerzaniem wiedzy, </w:t>
      </w:r>
    </w:p>
    <w:p w:rsidR="003D3DD1" w:rsidRPr="00E64E00" w:rsidRDefault="003D3DD1" w:rsidP="003D3DD1">
      <w:pPr>
        <w:numPr>
          <w:ilvl w:val="0"/>
          <w:numId w:val="60"/>
        </w:numPr>
        <w:tabs>
          <w:tab w:val="num" w:pos="709"/>
        </w:tabs>
        <w:ind w:hanging="720"/>
      </w:pPr>
      <w:r w:rsidRPr="00E64E00">
        <w:t>ośrodkiem informacji dla uczniów, nauczycieli i rodziców,</w:t>
      </w:r>
    </w:p>
    <w:p w:rsidR="003D3DD1" w:rsidRPr="00E64E00" w:rsidRDefault="003D3DD1" w:rsidP="003D3DD1">
      <w:pPr>
        <w:numPr>
          <w:ilvl w:val="0"/>
          <w:numId w:val="60"/>
        </w:numPr>
        <w:tabs>
          <w:tab w:val="num" w:pos="709"/>
        </w:tabs>
        <w:ind w:hanging="720"/>
      </w:pPr>
      <w:r w:rsidRPr="00E64E00">
        <w:t>ośrodkiem edukacji czytelniczej i informacyjnej,</w:t>
      </w:r>
    </w:p>
    <w:p w:rsidR="003D3DD1" w:rsidRPr="00E64E00" w:rsidRDefault="003D3DD1" w:rsidP="003D3DD1">
      <w:pPr>
        <w:numPr>
          <w:ilvl w:val="0"/>
          <w:numId w:val="60"/>
        </w:numPr>
        <w:tabs>
          <w:tab w:val="num" w:pos="709"/>
        </w:tabs>
        <w:ind w:hanging="720"/>
      </w:pPr>
      <w:r w:rsidRPr="00E64E00">
        <w:t xml:space="preserve">ogniwem ogólnokrajowej sieci bibliotecznej i krajowego systemu informacji </w:t>
      </w:r>
    </w:p>
    <w:p w:rsidR="003D3DD1" w:rsidRPr="00E64E00" w:rsidRDefault="003D3DD1" w:rsidP="003D3DD1">
      <w:pPr>
        <w:tabs>
          <w:tab w:val="num" w:pos="709"/>
        </w:tabs>
      </w:pPr>
      <w:r w:rsidRPr="00E64E00">
        <w:t xml:space="preserve">            edukacyjnej.</w:t>
      </w:r>
    </w:p>
    <w:p w:rsidR="003D3DD1" w:rsidRPr="00E64E00" w:rsidRDefault="003D3DD1" w:rsidP="003D3DD1">
      <w:pPr>
        <w:pStyle w:val="Tekstpodstawowy"/>
        <w:numPr>
          <w:ilvl w:val="1"/>
          <w:numId w:val="26"/>
        </w:numPr>
        <w:tabs>
          <w:tab w:val="clear" w:pos="1495"/>
          <w:tab w:val="left" w:pos="142"/>
          <w:tab w:val="num" w:pos="284"/>
        </w:tabs>
        <w:spacing w:after="0"/>
        <w:ind w:left="284" w:hanging="284"/>
        <w:jc w:val="both"/>
      </w:pPr>
      <w:r w:rsidRPr="00E64E00">
        <w:t>Biblioteka uczestniczy w pełnieniu podstawowych funkcji szkoły wobec uczniów: kształcąco-wychowawczej, diagnostyczno-prognostycznej, opiekuń</w:t>
      </w:r>
      <w:r w:rsidR="00E530F7" w:rsidRPr="00E64E00">
        <w:t>czo-wychowawczej i kulturalno-</w:t>
      </w:r>
      <w:r w:rsidRPr="00E64E00">
        <w:t>rekreacyjnej,</w:t>
      </w:r>
    </w:p>
    <w:p w:rsidR="003D3DD1" w:rsidRPr="00E64E00" w:rsidRDefault="003D3DD1" w:rsidP="003D3DD1">
      <w:pPr>
        <w:pStyle w:val="Tekstpodstawowy"/>
        <w:numPr>
          <w:ilvl w:val="1"/>
          <w:numId w:val="26"/>
        </w:numPr>
        <w:tabs>
          <w:tab w:val="clear" w:pos="1495"/>
          <w:tab w:val="left" w:pos="142"/>
          <w:tab w:val="num" w:pos="284"/>
        </w:tabs>
        <w:spacing w:after="0"/>
        <w:ind w:left="284" w:hanging="284"/>
        <w:jc w:val="both"/>
      </w:pPr>
      <w:r w:rsidRPr="00E64E00">
        <w:t>Biblioteka służy nauczycielom w codziennej pracy dydaktyczno-wychowawczej, wspiera ich dokształcanie, doskonalenie zawodowe i pracę twórczą,</w:t>
      </w:r>
    </w:p>
    <w:p w:rsidR="003D3DD1" w:rsidRPr="00E64E00" w:rsidRDefault="003D3DD1" w:rsidP="003D3DD1">
      <w:pPr>
        <w:pStyle w:val="Tekstpodstawowy"/>
        <w:numPr>
          <w:ilvl w:val="1"/>
          <w:numId w:val="26"/>
        </w:numPr>
        <w:tabs>
          <w:tab w:val="clear" w:pos="1495"/>
          <w:tab w:val="left" w:pos="142"/>
          <w:tab w:val="num" w:pos="284"/>
        </w:tabs>
        <w:spacing w:after="0"/>
        <w:ind w:left="284" w:hanging="284"/>
        <w:jc w:val="both"/>
      </w:pPr>
      <w:r w:rsidRPr="00E64E00">
        <w:t>Biblioteka udostępnia rodzicom uczniów literaturę i inne materiały z zakresu wychowania  w rodzinie i przezwyciężania kłopotów wychowawczych.</w:t>
      </w:r>
    </w:p>
    <w:p w:rsidR="003D3DD1" w:rsidRPr="00E64E00" w:rsidRDefault="003D3DD1" w:rsidP="003D3DD1">
      <w:pPr>
        <w:pStyle w:val="Tekstpodstawowy"/>
        <w:numPr>
          <w:ilvl w:val="1"/>
          <w:numId w:val="26"/>
        </w:numPr>
        <w:tabs>
          <w:tab w:val="clear" w:pos="1495"/>
          <w:tab w:val="left" w:pos="142"/>
          <w:tab w:val="num" w:pos="284"/>
        </w:tabs>
        <w:spacing w:after="0"/>
        <w:ind w:left="284" w:hanging="284"/>
        <w:jc w:val="both"/>
      </w:pPr>
      <w:r w:rsidRPr="00E64E00">
        <w:t>Organizacja biblioteki:</w:t>
      </w:r>
    </w:p>
    <w:p w:rsidR="003D3DD1" w:rsidRPr="00E64E00" w:rsidRDefault="003D3DD1" w:rsidP="003D3DD1">
      <w:pPr>
        <w:tabs>
          <w:tab w:val="num" w:pos="284"/>
          <w:tab w:val="left" w:pos="709"/>
          <w:tab w:val="left" w:pos="851"/>
        </w:tabs>
        <w:jc w:val="both"/>
      </w:pPr>
      <w:r w:rsidRPr="00E64E00">
        <w:t xml:space="preserve">    1)    Nadzór. Bezpośredni nadzór nad biblioteką sprawuje dyrektor szkoły, który:</w:t>
      </w:r>
    </w:p>
    <w:p w:rsidR="003D3DD1" w:rsidRPr="00E64E00" w:rsidRDefault="003D3DD1" w:rsidP="003D3DD1">
      <w:pPr>
        <w:pStyle w:val="Tekstpodstawowywcity31"/>
        <w:numPr>
          <w:ilvl w:val="0"/>
          <w:numId w:val="55"/>
        </w:numPr>
        <w:tabs>
          <w:tab w:val="left" w:pos="1418"/>
        </w:tabs>
        <w:spacing w:line="240" w:lineRule="auto"/>
        <w:ind w:left="1418" w:hanging="284"/>
        <w:rPr>
          <w:szCs w:val="24"/>
        </w:rPr>
      </w:pPr>
      <w:r w:rsidRPr="00E64E00">
        <w:rPr>
          <w:szCs w:val="24"/>
        </w:rPr>
        <w:t>zapewnia pomieszczenie i jego wyposażenie, warunkujące prawidłową pracę  biblioteki, bezpieczeństwo i nienaruszalność mienia,</w:t>
      </w:r>
    </w:p>
    <w:p w:rsidR="003D3DD1" w:rsidRPr="00E64E00" w:rsidRDefault="003D3DD1" w:rsidP="003D3DD1">
      <w:pPr>
        <w:pStyle w:val="Tekstpodstawowywcity31"/>
        <w:numPr>
          <w:ilvl w:val="0"/>
          <w:numId w:val="55"/>
        </w:numPr>
        <w:tabs>
          <w:tab w:val="left" w:pos="1418"/>
        </w:tabs>
        <w:spacing w:line="240" w:lineRule="auto"/>
        <w:ind w:left="1418" w:hanging="284"/>
        <w:rPr>
          <w:szCs w:val="24"/>
        </w:rPr>
      </w:pPr>
      <w:r w:rsidRPr="00E64E00">
        <w:rPr>
          <w:szCs w:val="24"/>
        </w:rPr>
        <w:t xml:space="preserve">zatrudnia bibliotekarzy z odpowiednimi kwalifikacjami (bibliotekarskimi </w:t>
      </w:r>
    </w:p>
    <w:p w:rsidR="003D3DD1" w:rsidRPr="00E64E00" w:rsidRDefault="00E530F7" w:rsidP="003D3DD1">
      <w:pPr>
        <w:pStyle w:val="Tekstpodstawowywcity31"/>
        <w:tabs>
          <w:tab w:val="left" w:pos="1418"/>
        </w:tabs>
        <w:spacing w:line="240" w:lineRule="auto"/>
        <w:ind w:left="993" w:firstLine="0"/>
        <w:rPr>
          <w:szCs w:val="24"/>
        </w:rPr>
      </w:pPr>
      <w:r w:rsidRPr="00E64E00">
        <w:rPr>
          <w:szCs w:val="24"/>
        </w:rPr>
        <w:t xml:space="preserve">       i pedagogicznymi</w:t>
      </w:r>
      <w:r w:rsidR="003D3DD1" w:rsidRPr="00E64E00">
        <w:rPr>
          <w:szCs w:val="24"/>
        </w:rPr>
        <w:t xml:space="preserve">) według obowiązujących norm etatowych, zapewnia im  </w:t>
      </w:r>
    </w:p>
    <w:p w:rsidR="003D3DD1" w:rsidRPr="00E64E00" w:rsidRDefault="003D3DD1" w:rsidP="003D3DD1">
      <w:pPr>
        <w:tabs>
          <w:tab w:val="left" w:pos="1418"/>
        </w:tabs>
        <w:ind w:left="1418" w:hanging="284"/>
      </w:pPr>
      <w:r w:rsidRPr="00E64E00">
        <w:t xml:space="preserve">     warunki do doskonalenia zawodowego,</w:t>
      </w:r>
    </w:p>
    <w:p w:rsidR="003D3DD1" w:rsidRPr="00E64E00" w:rsidRDefault="003D3DD1" w:rsidP="003D3DD1">
      <w:pPr>
        <w:numPr>
          <w:ilvl w:val="0"/>
          <w:numId w:val="55"/>
        </w:numPr>
        <w:tabs>
          <w:tab w:val="left" w:pos="1418"/>
        </w:tabs>
        <w:ind w:left="1418" w:hanging="284"/>
      </w:pPr>
      <w:r w:rsidRPr="00E64E00">
        <w:t>wyposaża bibliotekę w nowoczesne środki medialne (m.in. komputery</w:t>
      </w:r>
    </w:p>
    <w:p w:rsidR="003D3DD1" w:rsidRPr="00E64E00" w:rsidRDefault="003D3DD1" w:rsidP="003D3DD1">
      <w:pPr>
        <w:tabs>
          <w:tab w:val="left" w:pos="1418"/>
        </w:tabs>
        <w:ind w:left="993"/>
      </w:pPr>
      <w:r w:rsidRPr="00E64E00">
        <w:t xml:space="preserve">        z oprogramowaniem, dostęp do Internetu),</w:t>
      </w:r>
    </w:p>
    <w:p w:rsidR="003D3DD1" w:rsidRPr="00E64E00" w:rsidRDefault="003D3DD1" w:rsidP="003D3DD1">
      <w:pPr>
        <w:numPr>
          <w:ilvl w:val="0"/>
          <w:numId w:val="55"/>
        </w:numPr>
        <w:tabs>
          <w:tab w:val="left" w:pos="1418"/>
        </w:tabs>
        <w:ind w:left="1418" w:hanging="284"/>
      </w:pPr>
      <w:r w:rsidRPr="00E64E00">
        <w:t xml:space="preserve"> umożliwia prowadzenie zajęć z edukacji czytelniczej i medialnej,</w:t>
      </w:r>
    </w:p>
    <w:p w:rsidR="003D3DD1" w:rsidRPr="00E64E00" w:rsidRDefault="003D3DD1" w:rsidP="003D3DD1">
      <w:pPr>
        <w:numPr>
          <w:ilvl w:val="0"/>
          <w:numId w:val="55"/>
        </w:numPr>
        <w:tabs>
          <w:tab w:val="left" w:pos="1418"/>
        </w:tabs>
        <w:ind w:left="1418" w:hanging="284"/>
      </w:pPr>
      <w:r w:rsidRPr="00E64E00">
        <w:t xml:space="preserve">inspiruje i kontroluje współpracę grona pedagogicznego z biblioteką </w:t>
      </w:r>
    </w:p>
    <w:p w:rsidR="003D3DD1" w:rsidRPr="00E64E00" w:rsidRDefault="003D3DD1" w:rsidP="003D3DD1">
      <w:pPr>
        <w:tabs>
          <w:tab w:val="left" w:pos="1418"/>
        </w:tabs>
        <w:ind w:left="993"/>
      </w:pPr>
      <w:r w:rsidRPr="00E64E00">
        <w:t xml:space="preserve">       w tworzeniu systemu edukacji czytelniczej i informacyjnej w szkole,</w:t>
      </w:r>
    </w:p>
    <w:p w:rsidR="003D3DD1" w:rsidRPr="00E64E00" w:rsidRDefault="003D3DD1" w:rsidP="003D3DD1">
      <w:pPr>
        <w:numPr>
          <w:ilvl w:val="0"/>
          <w:numId w:val="55"/>
        </w:numPr>
        <w:tabs>
          <w:tab w:val="left" w:pos="1418"/>
        </w:tabs>
        <w:ind w:left="1418" w:hanging="284"/>
      </w:pPr>
      <w:r w:rsidRPr="00E64E00">
        <w:t>zarządza skontrum zbiorów biblioteki, odpowiada za ich protokolarne przekazanie  przy zmianie bibliotekarza,</w:t>
      </w:r>
    </w:p>
    <w:p w:rsidR="003D3DD1" w:rsidRPr="00E64E00" w:rsidRDefault="003D3DD1" w:rsidP="003D3DD1">
      <w:pPr>
        <w:numPr>
          <w:ilvl w:val="0"/>
          <w:numId w:val="55"/>
        </w:numPr>
        <w:tabs>
          <w:tab w:val="left" w:pos="1418"/>
        </w:tabs>
        <w:ind w:left="1418" w:hanging="284"/>
      </w:pPr>
      <w:r w:rsidRPr="00E64E00">
        <w:t>w porozumieniu z bibliotekarzem ustala tryb postępowania zapewniający zwrot wypożyczonych zbiorów,</w:t>
      </w:r>
    </w:p>
    <w:p w:rsidR="003D3DD1" w:rsidRPr="00E64E00" w:rsidRDefault="003D3DD1" w:rsidP="003D3DD1">
      <w:pPr>
        <w:numPr>
          <w:ilvl w:val="0"/>
          <w:numId w:val="55"/>
        </w:numPr>
        <w:tabs>
          <w:tab w:val="left" w:pos="1418"/>
        </w:tabs>
        <w:ind w:left="1418" w:hanging="284"/>
      </w:pPr>
      <w:r w:rsidRPr="00E64E00">
        <w:t>hospituje i ocenia pracę biblioteki.</w:t>
      </w:r>
    </w:p>
    <w:p w:rsidR="003D3DD1" w:rsidRPr="00E64E00" w:rsidRDefault="003D3DD1" w:rsidP="003D3DD1">
      <w:pPr>
        <w:tabs>
          <w:tab w:val="left" w:pos="709"/>
        </w:tabs>
        <w:jc w:val="both"/>
      </w:pPr>
      <w:r w:rsidRPr="00E64E00">
        <w:t xml:space="preserve">     2)   Pracownicy biblioteki:</w:t>
      </w:r>
    </w:p>
    <w:p w:rsidR="003D3DD1" w:rsidRPr="00E64E00" w:rsidRDefault="003D3DD1" w:rsidP="003D3DD1">
      <w:pPr>
        <w:jc w:val="both"/>
      </w:pPr>
      <w:r w:rsidRPr="00E64E00">
        <w:t xml:space="preserve">                  a)  są zatrudniani przez dyrektora szkoły,</w:t>
      </w:r>
    </w:p>
    <w:p w:rsidR="003D3DD1" w:rsidRPr="00E64E00" w:rsidRDefault="003D3DD1" w:rsidP="003D3DD1">
      <w:pPr>
        <w:jc w:val="both"/>
      </w:pPr>
      <w:r w:rsidRPr="00E64E00">
        <w:t xml:space="preserve">                  b)  odpowiadają za stan i wykorzystanie zbiorów biblioteki,</w:t>
      </w:r>
    </w:p>
    <w:p w:rsidR="003D3DD1" w:rsidRPr="00E64E00" w:rsidRDefault="003D3DD1" w:rsidP="003D3DD1">
      <w:pPr>
        <w:tabs>
          <w:tab w:val="left" w:pos="1418"/>
        </w:tabs>
        <w:ind w:left="1418" w:hanging="1418"/>
        <w:jc w:val="both"/>
      </w:pPr>
      <w:r w:rsidRPr="00E64E00">
        <w:lastRenderedPageBreak/>
        <w:t xml:space="preserve">                  c) zadania pracowników są ujęte w przydziale czynności i w planie pracy biblioteki.</w:t>
      </w:r>
    </w:p>
    <w:p w:rsidR="003D3DD1" w:rsidRPr="00E64E00" w:rsidRDefault="003D3DD1" w:rsidP="003D3DD1">
      <w:pPr>
        <w:ind w:left="709" w:hanging="425"/>
        <w:jc w:val="both"/>
      </w:pPr>
      <w:r w:rsidRPr="00E64E00">
        <w:t xml:space="preserve">3)   Lokal. Biblioteka zajmuje trzy pomieszczenia przeznaczone na: wypożyczalnię,  </w:t>
      </w:r>
    </w:p>
    <w:p w:rsidR="003D3DD1" w:rsidRPr="00E64E00" w:rsidRDefault="003D3DD1" w:rsidP="003D3DD1">
      <w:pPr>
        <w:jc w:val="both"/>
      </w:pPr>
      <w:r w:rsidRPr="00E64E00">
        <w:t xml:space="preserve">           czytelnię i magazyn.</w:t>
      </w:r>
    </w:p>
    <w:p w:rsidR="003D3DD1" w:rsidRPr="00E64E00" w:rsidRDefault="003D3DD1" w:rsidP="003D3DD1">
      <w:pPr>
        <w:pStyle w:val="Tekstpodstawowy21"/>
        <w:tabs>
          <w:tab w:val="left" w:pos="284"/>
          <w:tab w:val="left" w:pos="709"/>
        </w:tabs>
        <w:spacing w:line="240" w:lineRule="auto"/>
        <w:jc w:val="both"/>
        <w:rPr>
          <w:szCs w:val="24"/>
        </w:rPr>
      </w:pPr>
      <w:r w:rsidRPr="00E64E00">
        <w:rPr>
          <w:szCs w:val="24"/>
        </w:rPr>
        <w:t xml:space="preserve">    4)    Zbiory. Biblioteka gromadzi następujące materiały: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wydawnictwa informacyjne,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podręczniki szkolne i programy nauczania dla nauczycieli,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podręczniki szkolne do księgozbioru podręcznego,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lektury podstawowe i uzupełniające do języka polskiego,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książki pomocnicze,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literaturę  popularnonaukową i naukową,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beletrystykę pozalekturową,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wydawnictwa albumowe,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>prasę dla uczniów i nauczycieli,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134"/>
          <w:tab w:val="left" w:pos="1418"/>
        </w:tabs>
        <w:ind w:hanging="219"/>
      </w:pPr>
      <w:r w:rsidRPr="00E64E00">
        <w:t xml:space="preserve">inne wydawnictwa potrzebne do realizacji poszczególnych przedmiotów </w:t>
      </w:r>
      <w:r w:rsidRPr="00E64E00">
        <w:br/>
        <w:t xml:space="preserve"> nauczania (teksty źródłowe, normy, opisy patentowe),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418"/>
        </w:tabs>
        <w:ind w:left="1418" w:hanging="284"/>
      </w:pPr>
      <w:r w:rsidRPr="00E64E00">
        <w:t>wydawnictwa z zakresu psychologii, pedagogiki, filozofii, socjologii</w:t>
      </w:r>
    </w:p>
    <w:p w:rsidR="003D3DD1" w:rsidRPr="00E64E00" w:rsidRDefault="003D3DD1" w:rsidP="003D3DD1">
      <w:pPr>
        <w:tabs>
          <w:tab w:val="left" w:pos="1418"/>
        </w:tabs>
        <w:ind w:left="1418"/>
      </w:pPr>
      <w:r w:rsidRPr="00E64E00">
        <w:t>i dydaktyk różnych przedmiotów nauczania,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418"/>
        </w:tabs>
        <w:ind w:left="1418" w:hanging="284"/>
      </w:pPr>
      <w:r w:rsidRPr="00E64E00">
        <w:t>literaturę dla rodziców z zakresu wychowania,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418"/>
        </w:tabs>
        <w:ind w:left="1418" w:hanging="284"/>
      </w:pPr>
      <w:r w:rsidRPr="00E64E00">
        <w:t>dokumenty audiowizualne i multimedialne,</w:t>
      </w:r>
    </w:p>
    <w:p w:rsidR="003D3DD1" w:rsidRPr="00E64E00" w:rsidRDefault="003D3DD1" w:rsidP="003D3DD1">
      <w:pPr>
        <w:numPr>
          <w:ilvl w:val="0"/>
          <w:numId w:val="62"/>
        </w:numPr>
        <w:tabs>
          <w:tab w:val="left" w:pos="1418"/>
        </w:tabs>
        <w:ind w:left="1418" w:hanging="284"/>
      </w:pPr>
      <w:r w:rsidRPr="00E64E00">
        <w:t>edukacyjne programy komputerowe.</w:t>
      </w:r>
    </w:p>
    <w:p w:rsidR="003D3DD1" w:rsidRPr="00E64E00" w:rsidRDefault="003D3DD1" w:rsidP="003D3DD1">
      <w:pPr>
        <w:tabs>
          <w:tab w:val="left" w:pos="284"/>
          <w:tab w:val="left" w:pos="709"/>
        </w:tabs>
        <w:ind w:firstLine="284"/>
        <w:jc w:val="both"/>
      </w:pPr>
      <w:r w:rsidRPr="00E64E00">
        <w:t>5)    Finansowanie wydatków:</w:t>
      </w:r>
    </w:p>
    <w:p w:rsidR="003D3DD1" w:rsidRPr="00E64E00" w:rsidRDefault="003D3DD1" w:rsidP="003D3DD1">
      <w:pPr>
        <w:numPr>
          <w:ilvl w:val="4"/>
          <w:numId w:val="63"/>
        </w:numPr>
        <w:tabs>
          <w:tab w:val="left" w:pos="1418"/>
        </w:tabs>
        <w:ind w:hanging="3486"/>
        <w:jc w:val="both"/>
      </w:pPr>
      <w:r w:rsidRPr="00E64E00">
        <w:t>wydatki biblioteki są pokrywane z budżetu szkoły,</w:t>
      </w:r>
    </w:p>
    <w:p w:rsidR="003D3DD1" w:rsidRPr="00E64E00" w:rsidRDefault="003D3DD1" w:rsidP="003D3DD1">
      <w:pPr>
        <w:numPr>
          <w:ilvl w:val="4"/>
          <w:numId w:val="63"/>
        </w:numPr>
        <w:tabs>
          <w:tab w:val="left" w:pos="1418"/>
        </w:tabs>
        <w:ind w:hanging="3486"/>
        <w:jc w:val="both"/>
      </w:pPr>
      <w:r w:rsidRPr="00E64E00">
        <w:t xml:space="preserve">działalność biblioteki może być dotowana przez Radę Rodziców i innych </w:t>
      </w:r>
    </w:p>
    <w:p w:rsidR="003D3DD1" w:rsidRPr="00E64E00" w:rsidRDefault="003D3DD1" w:rsidP="003D3DD1">
      <w:pPr>
        <w:tabs>
          <w:tab w:val="left" w:pos="993"/>
          <w:tab w:val="left" w:pos="1418"/>
        </w:tabs>
        <w:jc w:val="both"/>
      </w:pPr>
      <w:r w:rsidRPr="00E64E00">
        <w:t xml:space="preserve">                        ofiarodawców.</w:t>
      </w:r>
    </w:p>
    <w:p w:rsidR="003D3DD1" w:rsidRPr="00E64E00" w:rsidRDefault="003D3DD1" w:rsidP="003D3DD1">
      <w:pPr>
        <w:tabs>
          <w:tab w:val="left" w:pos="360"/>
          <w:tab w:val="left" w:pos="567"/>
        </w:tabs>
        <w:jc w:val="both"/>
      </w:pPr>
      <w:r w:rsidRPr="00E64E00">
        <w:rPr>
          <w:b/>
        </w:rPr>
        <w:t>6.</w:t>
      </w:r>
      <w:r w:rsidRPr="00E64E00">
        <w:t xml:space="preserve"> Zadania i obowiązki nauczyciela-bibliotekarza:</w:t>
      </w:r>
    </w:p>
    <w:p w:rsidR="003D3DD1" w:rsidRPr="00E64E00" w:rsidRDefault="003D3DD1" w:rsidP="003D3DD1">
      <w:pPr>
        <w:tabs>
          <w:tab w:val="left" w:pos="709"/>
        </w:tabs>
        <w:jc w:val="both"/>
      </w:pPr>
      <w:r w:rsidRPr="00E64E00">
        <w:t xml:space="preserve">    1)     Praca pedagogiczna. Do obowiązków  nauczyciela-bibliotekarza należy: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  <w:jc w:val="both"/>
      </w:pPr>
      <w:r w:rsidRPr="00E64E00">
        <w:t>udostępniać zbiory w wypożyczalni, czytelni,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  <w:jc w:val="both"/>
      </w:pPr>
      <w:r w:rsidRPr="00E64E00">
        <w:t>tworzyć nowoczesne komputerowe bazy danych – praca z programem komputerowym „Biblioteka szkolna – MOL”,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  <w:jc w:val="both"/>
      </w:pPr>
      <w:r w:rsidRPr="00E64E00">
        <w:t xml:space="preserve">prowadzić działalność informacyjną i propagandę wizualną, słowną </w:t>
      </w:r>
    </w:p>
    <w:p w:rsidR="003D3DD1" w:rsidRPr="00E64E00" w:rsidRDefault="003D3DD1" w:rsidP="003D3DD1">
      <w:pPr>
        <w:tabs>
          <w:tab w:val="left" w:pos="1418"/>
        </w:tabs>
        <w:ind w:left="360"/>
        <w:jc w:val="both"/>
      </w:pPr>
      <w:r w:rsidRPr="00E64E00">
        <w:t xml:space="preserve">                  i audiowizualną zbiorów, biblioteki i czytelnictwa,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  <w:jc w:val="both"/>
      </w:pPr>
      <w:r w:rsidRPr="00E64E00">
        <w:t xml:space="preserve">udzielać porad w doborze lektury zależnie od potrzeb, zainteresowań </w:t>
      </w:r>
    </w:p>
    <w:p w:rsidR="003D3DD1" w:rsidRPr="00E64E00" w:rsidRDefault="003D3DD1" w:rsidP="003D3DD1">
      <w:pPr>
        <w:tabs>
          <w:tab w:val="left" w:pos="1418"/>
        </w:tabs>
        <w:ind w:left="360"/>
        <w:jc w:val="both"/>
      </w:pPr>
      <w:r w:rsidRPr="00E64E00">
        <w:t xml:space="preserve">                  i sytuacji życiowej czytelników,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  <w:jc w:val="both"/>
      </w:pPr>
      <w:r w:rsidRPr="00E64E00">
        <w:t>prowadzić zajęcia z edukacji czytelniczej i medialnej,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</w:pPr>
      <w:r w:rsidRPr="00E64E00">
        <w:t xml:space="preserve">współpracować z wychowawcami klas, nauczycielami przedmiotów, opiekunami organizacji i kół zainteresowań, z rodzicami, z bibliotekami pozaszkolnymi w realizacji zadań dydaktyczno-wychowawczych szkoły, </w:t>
      </w:r>
    </w:p>
    <w:p w:rsidR="003D3DD1" w:rsidRPr="00E64E00" w:rsidRDefault="003D3DD1" w:rsidP="003D3DD1">
      <w:pPr>
        <w:tabs>
          <w:tab w:val="left" w:pos="1418"/>
        </w:tabs>
        <w:ind w:left="360"/>
      </w:pPr>
      <w:r w:rsidRPr="00E64E00">
        <w:t xml:space="preserve">                  w rozwijaniu kultury czytelniczej uczniów i w przygotowaniu ich </w:t>
      </w:r>
    </w:p>
    <w:p w:rsidR="003D3DD1" w:rsidRPr="00E64E00" w:rsidRDefault="003D3DD1" w:rsidP="003D3DD1">
      <w:pPr>
        <w:tabs>
          <w:tab w:val="left" w:pos="1418"/>
        </w:tabs>
        <w:ind w:left="360"/>
      </w:pPr>
      <w:r w:rsidRPr="00E64E00">
        <w:t xml:space="preserve">                  do samokształcenia,</w:t>
      </w:r>
    </w:p>
    <w:p w:rsidR="003D3DD1" w:rsidRPr="00E64E00" w:rsidRDefault="003D3DD1" w:rsidP="003D3DD1">
      <w:pPr>
        <w:numPr>
          <w:ilvl w:val="0"/>
          <w:numId w:val="54"/>
        </w:numPr>
        <w:tabs>
          <w:tab w:val="left" w:pos="1418"/>
        </w:tabs>
        <w:ind w:left="1418" w:hanging="284"/>
        <w:jc w:val="both"/>
      </w:pPr>
      <w:r w:rsidRPr="00E64E00">
        <w:t>prowadzić różnorodne formy upowszechniania czytelnictwa (wystawy, konkursy, imprezy czytelnicze),</w:t>
      </w:r>
    </w:p>
    <w:p w:rsidR="003D3DD1" w:rsidRPr="00E64E00" w:rsidRDefault="00E530F7" w:rsidP="003D3DD1">
      <w:pPr>
        <w:tabs>
          <w:tab w:val="left" w:pos="709"/>
          <w:tab w:val="left" w:pos="851"/>
        </w:tabs>
        <w:ind w:left="227"/>
        <w:jc w:val="both"/>
      </w:pPr>
      <w:r w:rsidRPr="00E64E00">
        <w:t xml:space="preserve"> 2)    Prace organizacyjno-</w:t>
      </w:r>
      <w:r w:rsidR="003D3DD1" w:rsidRPr="00E64E00">
        <w:t xml:space="preserve">techniczne. Do obowiązków  nauczyciela-bibliotekarza </w:t>
      </w:r>
    </w:p>
    <w:p w:rsidR="003D3DD1" w:rsidRPr="00E64E00" w:rsidRDefault="003D3DD1" w:rsidP="003D3DD1">
      <w:pPr>
        <w:tabs>
          <w:tab w:val="left" w:pos="851"/>
          <w:tab w:val="left" w:pos="993"/>
        </w:tabs>
        <w:ind w:left="624"/>
        <w:jc w:val="both"/>
      </w:pPr>
      <w:r w:rsidRPr="00E64E00">
        <w:t xml:space="preserve">  należy: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>troszczyć się o właściwą organizację, wyposażenie i estetykę lokalu  bibliotecznego,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>gromadzić zbiory zgodnie z profilem programowym szkoły i jej potrzebami i przeprowadzać ich selekcję,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>prowadzić ewidencję zbiorów,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lastRenderedPageBreak/>
        <w:t>opracowywać zbiory (klasyfikacja, katalogowanie, opracowanie techniczne, konserwacja),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>organizować warsztat działalności informacyjnej,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>prowadzić dokumentację pracy biblioteki, statystykę dzienną i roczną,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 xml:space="preserve">planować pracę (plan pracy biblioteki), składać roczne sprawozdanie </w:t>
      </w:r>
    </w:p>
    <w:p w:rsidR="003D3DD1" w:rsidRPr="00E64E00" w:rsidRDefault="003D3DD1" w:rsidP="003D3DD1">
      <w:pPr>
        <w:tabs>
          <w:tab w:val="left" w:pos="1495"/>
        </w:tabs>
        <w:ind w:left="360"/>
        <w:jc w:val="both"/>
      </w:pPr>
      <w:r w:rsidRPr="00E64E00">
        <w:t xml:space="preserve">                   z pracy biblioteki i oceny stanu czytelnictwa w szkole,</w:t>
      </w:r>
    </w:p>
    <w:p w:rsidR="003D3DD1" w:rsidRPr="00E64E00" w:rsidRDefault="003D3DD1" w:rsidP="003D3DD1">
      <w:pPr>
        <w:numPr>
          <w:ilvl w:val="0"/>
          <w:numId w:val="53"/>
        </w:numPr>
        <w:tabs>
          <w:tab w:val="left" w:pos="1495"/>
        </w:tabs>
        <w:ind w:left="1495"/>
        <w:jc w:val="both"/>
      </w:pPr>
      <w:r w:rsidRPr="00E64E00">
        <w:t>doskonalić warsztat swojej pracy.</w:t>
      </w:r>
    </w:p>
    <w:p w:rsidR="003D3DD1" w:rsidRPr="00E64E00" w:rsidRDefault="003D3DD1" w:rsidP="003D3DD1">
      <w:pPr>
        <w:tabs>
          <w:tab w:val="left" w:pos="900"/>
          <w:tab w:val="num" w:pos="1260"/>
        </w:tabs>
        <w:autoSpaceDE w:val="0"/>
        <w:autoSpaceDN w:val="0"/>
        <w:adjustRightInd w:val="0"/>
      </w:pPr>
      <w:r w:rsidRPr="00E64E00">
        <w:rPr>
          <w:b/>
        </w:rPr>
        <w:t>7.</w:t>
      </w:r>
      <w:r w:rsidRPr="00E64E00">
        <w:t xml:space="preserve">  Godziny otwarcia biblioteki, zasady korzystania z jej zbiorów, tryb i warunki   </w:t>
      </w:r>
    </w:p>
    <w:p w:rsidR="003D3DD1" w:rsidRPr="00E64E00" w:rsidRDefault="003D3DD1" w:rsidP="003D3DD1">
      <w:pPr>
        <w:tabs>
          <w:tab w:val="left" w:pos="900"/>
          <w:tab w:val="num" w:pos="1260"/>
        </w:tabs>
        <w:autoSpaceDE w:val="0"/>
        <w:autoSpaceDN w:val="0"/>
        <w:adjustRightInd w:val="0"/>
      </w:pPr>
      <w:r w:rsidRPr="00E64E00">
        <w:t xml:space="preserve">     przeprowadzania zajęć dydaktycznych w bibliotece oraz zamawiania przez nauczycieli    </w:t>
      </w:r>
    </w:p>
    <w:p w:rsidR="003D3DD1" w:rsidRPr="00E64E00" w:rsidRDefault="003D3DD1" w:rsidP="003D3DD1">
      <w:pPr>
        <w:tabs>
          <w:tab w:val="left" w:pos="900"/>
          <w:tab w:val="num" w:pos="1260"/>
        </w:tabs>
        <w:autoSpaceDE w:val="0"/>
        <w:autoSpaceDN w:val="0"/>
        <w:adjustRightInd w:val="0"/>
      </w:pPr>
      <w:r w:rsidRPr="00E64E00">
        <w:t xml:space="preserve">     określonych usług bibliotecznych określa Regulamin biblioteki i  Szkolnego Centrum  </w:t>
      </w:r>
    </w:p>
    <w:p w:rsidR="003D3DD1" w:rsidRPr="00E64E00" w:rsidRDefault="003D3DD1" w:rsidP="003D3DD1">
      <w:pPr>
        <w:tabs>
          <w:tab w:val="left" w:pos="900"/>
          <w:tab w:val="num" w:pos="1260"/>
        </w:tabs>
        <w:autoSpaceDE w:val="0"/>
        <w:autoSpaceDN w:val="0"/>
        <w:adjustRightInd w:val="0"/>
      </w:pPr>
      <w:r w:rsidRPr="00E64E00">
        <w:t xml:space="preserve">     Multimedialnego.</w:t>
      </w:r>
    </w:p>
    <w:p w:rsidR="003D3DD1" w:rsidRPr="00E64E00" w:rsidRDefault="003D3DD1" w:rsidP="003D3DD1">
      <w:pPr>
        <w:tabs>
          <w:tab w:val="left" w:pos="900"/>
          <w:tab w:val="num" w:pos="1260"/>
        </w:tabs>
        <w:autoSpaceDE w:val="0"/>
        <w:autoSpaceDN w:val="0"/>
        <w:adjustRightInd w:val="0"/>
      </w:pPr>
    </w:p>
    <w:p w:rsidR="003D3DD1" w:rsidRPr="00E64E00" w:rsidRDefault="003D3DD1" w:rsidP="003D3DD1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§ 34</w:t>
      </w:r>
    </w:p>
    <w:p w:rsidR="003D3DD1" w:rsidRPr="00E64E00" w:rsidRDefault="003D3DD1" w:rsidP="003D3DD1">
      <w:pPr>
        <w:tabs>
          <w:tab w:val="left" w:pos="0"/>
        </w:tabs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Zespoły pracujące w szkole i zasady ich pracy</w:t>
      </w:r>
    </w:p>
    <w:p w:rsidR="003D3DD1" w:rsidRPr="00E64E00" w:rsidRDefault="003D3DD1" w:rsidP="003D3DD1">
      <w:pPr>
        <w:tabs>
          <w:tab w:val="left" w:pos="0"/>
          <w:tab w:val="left" w:pos="284"/>
        </w:tabs>
        <w:autoSpaceDE w:val="0"/>
        <w:autoSpaceDN w:val="0"/>
        <w:adjustRightInd w:val="0"/>
      </w:pPr>
      <w:r w:rsidRPr="00E64E00">
        <w:rPr>
          <w:b/>
        </w:rPr>
        <w:t>1.</w:t>
      </w:r>
      <w:r w:rsidRPr="00E64E00">
        <w:t xml:space="preserve"> W szkole działają następujące zespoły nauczycielskie: przedmiotowe, nauczycielskie </w:t>
      </w:r>
    </w:p>
    <w:p w:rsidR="003D3DD1" w:rsidRPr="00E64E00" w:rsidRDefault="00E530F7" w:rsidP="003D3DD1">
      <w:pPr>
        <w:tabs>
          <w:tab w:val="left" w:pos="284"/>
        </w:tabs>
        <w:autoSpaceDE w:val="0"/>
        <w:autoSpaceDN w:val="0"/>
        <w:adjustRightInd w:val="0"/>
        <w:ind w:left="284"/>
        <w:rPr>
          <w:bCs/>
        </w:rPr>
      </w:pPr>
      <w:r w:rsidRPr="00E64E00">
        <w:t>problemowo-</w:t>
      </w:r>
      <w:r w:rsidR="003D3DD1" w:rsidRPr="00E64E00">
        <w:t xml:space="preserve">zadaniowe i do udzielania pomocy psychologiczno-pedagogicznej uczniom o specjalnych potrzebach edukacyjnych.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2.</w:t>
      </w:r>
      <w:r w:rsidRPr="00E64E00">
        <w:t xml:space="preserve"> Wszystkie zebrania zespołów są protokołowane. </w:t>
      </w:r>
    </w:p>
    <w:p w:rsidR="003D3DD1" w:rsidRPr="00E64E00" w:rsidRDefault="003D3DD1" w:rsidP="003D3DD1">
      <w:pPr>
        <w:autoSpaceDE w:val="0"/>
        <w:autoSpaceDN w:val="0"/>
        <w:adjustRightInd w:val="0"/>
      </w:pPr>
    </w:p>
    <w:p w:rsidR="003D3DD1" w:rsidRPr="00E64E00" w:rsidRDefault="003D3DD1" w:rsidP="003D3DD1">
      <w:pPr>
        <w:pStyle w:val="Punkt"/>
        <w:spacing w:before="12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§ 34a</w:t>
      </w:r>
    </w:p>
    <w:p w:rsidR="003D3DD1" w:rsidRPr="00E64E00" w:rsidRDefault="003D3DD1" w:rsidP="003D3DD1">
      <w:pPr>
        <w:pStyle w:val="Punkt"/>
        <w:spacing w:before="120"/>
        <w:rPr>
          <w:szCs w:val="24"/>
        </w:rPr>
      </w:pPr>
      <w:r w:rsidRPr="00E64E00">
        <w:rPr>
          <w:b/>
          <w:szCs w:val="24"/>
        </w:rPr>
        <w:t xml:space="preserve">3. </w:t>
      </w:r>
      <w:r w:rsidRPr="00E64E00">
        <w:rPr>
          <w:szCs w:val="24"/>
        </w:rPr>
        <w:t xml:space="preserve">Nauczyciele danego przedmiotu lub grupy przedmiotów pokrewnych tworzą </w:t>
      </w:r>
    </w:p>
    <w:p w:rsidR="003D3DD1" w:rsidRPr="00E64E00" w:rsidRDefault="003D3DD1" w:rsidP="003D3DD1">
      <w:pPr>
        <w:pStyle w:val="Punkt"/>
        <w:ind w:left="2880" w:hanging="2596"/>
        <w:rPr>
          <w:b/>
          <w:szCs w:val="24"/>
        </w:rPr>
      </w:pPr>
      <w:r w:rsidRPr="00E64E00">
        <w:rPr>
          <w:b/>
          <w:szCs w:val="24"/>
        </w:rPr>
        <w:t>zespoły przedmiotowe.</w:t>
      </w:r>
    </w:p>
    <w:p w:rsidR="003D3DD1" w:rsidRPr="00E64E00" w:rsidRDefault="003D3DD1" w:rsidP="003D3DD1">
      <w:pPr>
        <w:pStyle w:val="Punkt"/>
        <w:tabs>
          <w:tab w:val="left" w:pos="284"/>
        </w:tabs>
        <w:jc w:val="both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>Pracą zespołu przedmiotowego kieruje powołany przez dyrektora przewodniczący zespołu.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 xml:space="preserve">5. </w:t>
      </w:r>
      <w:r w:rsidRPr="00E64E00">
        <w:rPr>
          <w:szCs w:val="24"/>
        </w:rPr>
        <w:t>Cele i zadania zespołu przedmiotowego obejmują:</w:t>
      </w:r>
    </w:p>
    <w:p w:rsidR="003D3DD1" w:rsidRPr="00E64E00" w:rsidRDefault="003D3DD1" w:rsidP="003D3DD1">
      <w:pPr>
        <w:pStyle w:val="Podpunkt"/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ind w:left="709" w:hanging="425"/>
        <w:jc w:val="both"/>
        <w:rPr>
          <w:szCs w:val="24"/>
        </w:rPr>
      </w:pPr>
      <w:r w:rsidRPr="00E64E00">
        <w:rPr>
          <w:szCs w:val="24"/>
        </w:rPr>
        <w:t>uzgadnianie przez nauczycieli sposobów realizacji programów nauczania, korelowanie treści nauczania przedmiotów pokrewnych w oddziałach równoległych,</w:t>
      </w:r>
    </w:p>
    <w:p w:rsidR="003D3DD1" w:rsidRPr="00E64E00" w:rsidRDefault="003D3DD1" w:rsidP="003D3DD1">
      <w:pPr>
        <w:pStyle w:val="Podpunkt"/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opracowywanie Wewnątrzszkolnych </w:t>
      </w:r>
      <w:r w:rsidRPr="00E64E00">
        <w:rPr>
          <w:b/>
          <w:szCs w:val="24"/>
        </w:rPr>
        <w:t>i Przedmiotowych Zasad Oceniania</w:t>
      </w:r>
      <w:r w:rsidRPr="00E64E00">
        <w:rPr>
          <w:szCs w:val="24"/>
        </w:rPr>
        <w:t xml:space="preserve"> (WZO</w:t>
      </w:r>
    </w:p>
    <w:p w:rsidR="003D3DD1" w:rsidRPr="00E64E00" w:rsidRDefault="003D3DD1" w:rsidP="003D3DD1">
      <w:pPr>
        <w:pStyle w:val="Podpunkt"/>
        <w:tabs>
          <w:tab w:val="left" w:pos="851"/>
        </w:tabs>
        <w:ind w:left="360" w:firstLine="0"/>
        <w:jc w:val="both"/>
        <w:rPr>
          <w:szCs w:val="24"/>
        </w:rPr>
      </w:pPr>
      <w:r w:rsidRPr="00E64E00">
        <w:rPr>
          <w:szCs w:val="24"/>
        </w:rPr>
        <w:t xml:space="preserve">      i PZO) oraz sposobów badania wyników nauczania,</w:t>
      </w:r>
    </w:p>
    <w:p w:rsidR="003D3DD1" w:rsidRPr="00E64E00" w:rsidRDefault="003D3DD1" w:rsidP="003D3DD1">
      <w:pPr>
        <w:pStyle w:val="Podpunkt"/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ind w:left="709" w:hanging="425"/>
        <w:jc w:val="both"/>
        <w:rPr>
          <w:szCs w:val="24"/>
        </w:rPr>
      </w:pPr>
      <w:r w:rsidRPr="00E64E00">
        <w:rPr>
          <w:szCs w:val="24"/>
        </w:rPr>
        <w:t>organizowanie wewnątrzszkolnego doskonalenia zawodowego oraz doradztwa metodycznego dla nauczycieli,</w:t>
      </w:r>
    </w:p>
    <w:p w:rsidR="003D3DD1" w:rsidRPr="00E64E00" w:rsidRDefault="003D3DD1" w:rsidP="003D3DD1">
      <w:pPr>
        <w:pStyle w:val="Podpunkt"/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ind w:left="709" w:hanging="425"/>
        <w:jc w:val="both"/>
        <w:rPr>
          <w:szCs w:val="24"/>
        </w:rPr>
      </w:pPr>
      <w:r w:rsidRPr="00E64E00">
        <w:rPr>
          <w:szCs w:val="24"/>
        </w:rPr>
        <w:t>współdziałanie w organizowaniu pracowni przedmiotowych,</w:t>
      </w:r>
    </w:p>
    <w:p w:rsidR="003D3DD1" w:rsidRPr="00E64E00" w:rsidRDefault="003D3DD1" w:rsidP="003D3DD1">
      <w:pPr>
        <w:pStyle w:val="Podpunkt"/>
        <w:numPr>
          <w:ilvl w:val="0"/>
          <w:numId w:val="40"/>
        </w:numPr>
        <w:tabs>
          <w:tab w:val="clear" w:pos="720"/>
          <w:tab w:val="left" w:pos="709"/>
          <w:tab w:val="left" w:pos="851"/>
        </w:tabs>
        <w:ind w:left="709" w:hanging="425"/>
        <w:jc w:val="both"/>
        <w:rPr>
          <w:szCs w:val="24"/>
        </w:rPr>
      </w:pPr>
      <w:r w:rsidRPr="00E64E00">
        <w:rPr>
          <w:szCs w:val="24"/>
        </w:rPr>
        <w:t xml:space="preserve">wspólne opiniowanie przygotowanych w szkole autorskich, innowacyjnych </w:t>
      </w:r>
    </w:p>
    <w:p w:rsidR="003D3DD1" w:rsidRPr="00E64E00" w:rsidRDefault="003D3DD1" w:rsidP="003D3DD1">
      <w:pPr>
        <w:pStyle w:val="Podpunkt"/>
        <w:tabs>
          <w:tab w:val="left" w:pos="851"/>
        </w:tabs>
        <w:ind w:left="360" w:firstLine="0"/>
        <w:jc w:val="both"/>
        <w:rPr>
          <w:szCs w:val="24"/>
        </w:rPr>
      </w:pPr>
      <w:r w:rsidRPr="00E64E00">
        <w:rPr>
          <w:szCs w:val="24"/>
        </w:rPr>
        <w:t xml:space="preserve">      i eksperymentalnych programów nauczania.</w:t>
      </w:r>
    </w:p>
    <w:p w:rsidR="003D3DD1" w:rsidRPr="00E64E00" w:rsidRDefault="003D3DD1" w:rsidP="003D3DD1">
      <w:pPr>
        <w:pStyle w:val="Podpunkt"/>
        <w:tabs>
          <w:tab w:val="left" w:pos="851"/>
        </w:tabs>
        <w:ind w:left="709" w:firstLine="0"/>
        <w:jc w:val="both"/>
        <w:rPr>
          <w:szCs w:val="24"/>
        </w:rPr>
      </w:pPr>
    </w:p>
    <w:p w:rsidR="003D3DD1" w:rsidRPr="00E64E00" w:rsidRDefault="003D3DD1" w:rsidP="003D3DD1">
      <w:pPr>
        <w:pStyle w:val="Zwykytekst1"/>
        <w:spacing w:before="120"/>
        <w:ind w:left="902" w:hanging="902"/>
        <w:jc w:val="center"/>
        <w:rPr>
          <w:rFonts w:ascii="Times New Roman" w:hAnsi="Times New Roman"/>
          <w:b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§ 34b</w:t>
      </w:r>
    </w:p>
    <w:p w:rsidR="003D3DD1" w:rsidRPr="00E64E00" w:rsidRDefault="003D3DD1" w:rsidP="003D3DD1">
      <w:pPr>
        <w:pStyle w:val="Zwykytekst1"/>
        <w:spacing w:before="120"/>
        <w:ind w:left="284" w:hanging="284"/>
        <w:rPr>
          <w:rFonts w:ascii="Times New Roman" w:hAnsi="Times New Roman"/>
          <w:b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1.</w:t>
      </w:r>
      <w:r w:rsidRPr="00E64E00">
        <w:rPr>
          <w:rFonts w:ascii="Times New Roman" w:hAnsi="Times New Roman"/>
          <w:sz w:val="24"/>
          <w:szCs w:val="24"/>
        </w:rPr>
        <w:t xml:space="preserve">  Nauczyciele prowadzący zajęcia w danym oddziale tworzą </w:t>
      </w:r>
      <w:r w:rsidRPr="00E64E00">
        <w:rPr>
          <w:rFonts w:ascii="Times New Roman" w:hAnsi="Times New Roman"/>
          <w:b/>
          <w:sz w:val="24"/>
          <w:szCs w:val="24"/>
        </w:rPr>
        <w:t>zespół nauczycielski</w:t>
      </w:r>
      <w:r w:rsidRPr="00E64E00">
        <w:rPr>
          <w:rFonts w:ascii="Times New Roman" w:hAnsi="Times New Roman"/>
          <w:sz w:val="24"/>
          <w:szCs w:val="24"/>
        </w:rPr>
        <w:t>, którego zadaniem jest w szczególności ustalenie dla danego oddziału zestawu programów nauczania z zakresu kształcenia ogólnego, uwzględniającego także programy nauczania przedmiotów, o których mowa w § 1 ust. 9 statutu.</w:t>
      </w:r>
    </w:p>
    <w:p w:rsidR="003D3DD1" w:rsidRPr="00E64E00" w:rsidRDefault="003D3DD1" w:rsidP="003D3DD1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b/>
          <w:sz w:val="24"/>
          <w:szCs w:val="24"/>
        </w:rPr>
        <w:t>2.</w:t>
      </w:r>
      <w:r w:rsidRPr="00E64E00">
        <w:rPr>
          <w:rFonts w:ascii="Times New Roman" w:hAnsi="Times New Roman"/>
          <w:sz w:val="24"/>
          <w:szCs w:val="24"/>
        </w:rPr>
        <w:t xml:space="preserve">  Korelują treści programowe w blokach</w:t>
      </w:r>
      <w:r w:rsidR="000B2BF9" w:rsidRPr="00E64E00">
        <w:rPr>
          <w:rFonts w:ascii="Times New Roman" w:hAnsi="Times New Roman"/>
          <w:sz w:val="24"/>
          <w:szCs w:val="24"/>
        </w:rPr>
        <w:t xml:space="preserve"> przedmiotowych danego oddziału.</w:t>
      </w:r>
    </w:p>
    <w:p w:rsidR="003D3DD1" w:rsidRPr="00E64E00" w:rsidRDefault="003D3DD1" w:rsidP="003D3DD1">
      <w:pPr>
        <w:pStyle w:val="Zwykytekst1"/>
        <w:numPr>
          <w:ilvl w:val="0"/>
          <w:numId w:val="39"/>
        </w:numPr>
        <w:tabs>
          <w:tab w:val="clear" w:pos="36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Wspólnie z wychowawcą ro</w:t>
      </w:r>
      <w:r w:rsidR="00E530F7" w:rsidRPr="00E64E00">
        <w:rPr>
          <w:rFonts w:ascii="Times New Roman" w:hAnsi="Times New Roman"/>
          <w:sz w:val="24"/>
          <w:szCs w:val="24"/>
        </w:rPr>
        <w:t>związują problemy dydaktyczno-</w:t>
      </w:r>
      <w:r w:rsidRPr="00E64E00">
        <w:rPr>
          <w:rFonts w:ascii="Times New Roman" w:hAnsi="Times New Roman"/>
          <w:sz w:val="24"/>
          <w:szCs w:val="24"/>
        </w:rPr>
        <w:t>wych</w:t>
      </w:r>
      <w:r w:rsidR="000B2BF9" w:rsidRPr="00E64E00">
        <w:rPr>
          <w:rFonts w:ascii="Times New Roman" w:hAnsi="Times New Roman"/>
          <w:sz w:val="24"/>
          <w:szCs w:val="24"/>
        </w:rPr>
        <w:t>owawcze uczniów danego oddziału.</w:t>
      </w:r>
    </w:p>
    <w:p w:rsidR="003D3DD1" w:rsidRPr="00E64E00" w:rsidRDefault="003D3DD1" w:rsidP="003D3DD1">
      <w:pPr>
        <w:pStyle w:val="Zwykytekst1"/>
        <w:numPr>
          <w:ilvl w:val="0"/>
          <w:numId w:val="39"/>
        </w:numPr>
        <w:tabs>
          <w:tab w:val="clear" w:pos="36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Ustalają formy i metody współpracy z </w:t>
      </w:r>
      <w:r w:rsidR="000B2BF9" w:rsidRPr="00E64E00">
        <w:rPr>
          <w:rFonts w:ascii="Times New Roman" w:hAnsi="Times New Roman"/>
          <w:sz w:val="24"/>
          <w:szCs w:val="24"/>
        </w:rPr>
        <w:t>rodzicami i pedagogiem szkolnym.</w:t>
      </w:r>
    </w:p>
    <w:p w:rsidR="003D3DD1" w:rsidRPr="00E64E00" w:rsidRDefault="003D3DD1" w:rsidP="003D3DD1">
      <w:pPr>
        <w:pStyle w:val="Zwykytekst1"/>
        <w:numPr>
          <w:ilvl w:val="0"/>
          <w:numId w:val="39"/>
        </w:numPr>
        <w:tabs>
          <w:tab w:val="clear" w:pos="36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Wyrażają opinię na temat wypełniania przez uczniów danego oddziału obowiązków szkolnych, dokonując wpisów zarówno o osiągnięciach</w:t>
      </w:r>
      <w:r w:rsidR="000B2BF9" w:rsidRPr="00E64E00">
        <w:rPr>
          <w:rFonts w:ascii="Times New Roman" w:hAnsi="Times New Roman"/>
          <w:sz w:val="24"/>
          <w:szCs w:val="24"/>
        </w:rPr>
        <w:t>,</w:t>
      </w:r>
      <w:r w:rsidRPr="00E64E00">
        <w:rPr>
          <w:rFonts w:ascii="Times New Roman" w:hAnsi="Times New Roman"/>
          <w:sz w:val="24"/>
          <w:szCs w:val="24"/>
        </w:rPr>
        <w:t xml:space="preserve"> jak i negatywnym ich zach</w:t>
      </w:r>
      <w:r w:rsidR="000B2BF9" w:rsidRPr="00E64E00">
        <w:rPr>
          <w:rFonts w:ascii="Times New Roman" w:hAnsi="Times New Roman"/>
          <w:sz w:val="24"/>
          <w:szCs w:val="24"/>
        </w:rPr>
        <w:t>owaniu  do dziennika lekcyjnego.</w:t>
      </w:r>
    </w:p>
    <w:p w:rsidR="003D3DD1" w:rsidRPr="00E30752" w:rsidRDefault="003D3DD1" w:rsidP="003D3DD1">
      <w:pPr>
        <w:pStyle w:val="Zwykytekst1"/>
        <w:numPr>
          <w:ilvl w:val="0"/>
          <w:numId w:val="39"/>
        </w:numPr>
        <w:tabs>
          <w:tab w:val="clear" w:pos="36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Przekazują wychowawcy  swoje spostrzeżenia o warunkach materialnych uczniów, wnioskują o przyznanie pomocy materialnej.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  <w:bCs/>
        </w:rPr>
        <w:lastRenderedPageBreak/>
        <w:t>§ 34c</w:t>
      </w:r>
    </w:p>
    <w:p w:rsidR="003D3DD1" w:rsidRPr="00E64E00" w:rsidRDefault="000B2BF9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Zespoły problemowo-</w:t>
      </w:r>
      <w:r w:rsidR="003D3DD1" w:rsidRPr="00E64E00">
        <w:rPr>
          <w:b/>
          <w:bCs/>
        </w:rPr>
        <w:t>zadaniowe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</w:t>
      </w:r>
      <w:r w:rsidRPr="00E64E00">
        <w:t xml:space="preserve">.  Zespoły te zostają powołane w razie zaistniałych potrzeb przez dyrektora szkoły.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2.</w:t>
      </w:r>
      <w:r w:rsidRPr="00E64E00">
        <w:t xml:space="preserve">  Pracą zespołu kieruje przewodniczący wybrany przez zespół.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3</w:t>
      </w:r>
      <w:r w:rsidRPr="00E64E00">
        <w:t xml:space="preserve">.  Przewodniczący ustala harmonogram spotkań i przydziela członkom zespołu opracowanie poszczególnych zadań.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</w:pPr>
      <w:r w:rsidRPr="00E64E00">
        <w:rPr>
          <w:b/>
          <w:bCs/>
        </w:rPr>
        <w:t>§ 34d</w:t>
      </w:r>
    </w:p>
    <w:p w:rsidR="003D3DD1" w:rsidRPr="00E64E00" w:rsidRDefault="003D3DD1" w:rsidP="003D3DD1">
      <w:pPr>
        <w:ind w:left="142"/>
        <w:jc w:val="both"/>
        <w:rPr>
          <w:b/>
          <w:bCs/>
        </w:rPr>
      </w:pPr>
      <w:r w:rsidRPr="00E64E00">
        <w:rPr>
          <w:b/>
          <w:bCs/>
        </w:rPr>
        <w:t>Zespół Wychowawczy</w:t>
      </w:r>
    </w:p>
    <w:p w:rsidR="003D3DD1" w:rsidRPr="00E64E00" w:rsidRDefault="003D3DD1" w:rsidP="003D3DD1">
      <w:pPr>
        <w:jc w:val="both"/>
      </w:pPr>
      <w:r w:rsidRPr="00E64E00">
        <w:t>1.Zespół tworzy się w celu:</w:t>
      </w:r>
    </w:p>
    <w:p w:rsidR="003D3DD1" w:rsidRPr="00E64E00" w:rsidRDefault="003D3DD1" w:rsidP="003D3DD1">
      <w:pPr>
        <w:pStyle w:val="Akapitzlist"/>
        <w:ind w:left="709" w:hanging="294"/>
        <w:jc w:val="both"/>
        <w:rPr>
          <w:rStyle w:val="apple-style-span"/>
        </w:rPr>
      </w:pPr>
      <w:r w:rsidRPr="00E64E00">
        <w:rPr>
          <w:rStyle w:val="apple-style-span"/>
        </w:rPr>
        <w:t>1) organizacji i planowania pomocy pedagogiczno-psychologicznej dla uczniów posiadających orzeczenie</w:t>
      </w:r>
      <w:r w:rsidR="00B325C2" w:rsidRPr="00E64E00">
        <w:rPr>
          <w:rStyle w:val="apple-style-span"/>
        </w:rPr>
        <w:t xml:space="preserve"> z Poradni Psychologiczno-Pedagogicznej, </w:t>
      </w:r>
      <w:r w:rsidRPr="00E64E00">
        <w:rPr>
          <w:rStyle w:val="apple-style-span"/>
        </w:rPr>
        <w:t>a także uczniów</w:t>
      </w:r>
      <w:r w:rsidR="000B2BF9" w:rsidRPr="00E64E00">
        <w:rPr>
          <w:rStyle w:val="apple-style-span"/>
        </w:rPr>
        <w:t>,</w:t>
      </w:r>
      <w:r w:rsidRPr="00E64E00">
        <w:rPr>
          <w:rStyle w:val="apple-style-span"/>
        </w:rPr>
        <w:t xml:space="preserve"> wobec których nauczyciel, wychowawca lub pedagog stwierdzi potrzebę objęcia pomocą psychologiczno-pedagogiczną;</w:t>
      </w:r>
    </w:p>
    <w:p w:rsidR="003D3DD1" w:rsidRPr="00E64E00" w:rsidRDefault="003D3DD1" w:rsidP="003D3DD1">
      <w:pPr>
        <w:pStyle w:val="Akapitzlist"/>
        <w:ind w:left="709" w:hanging="294"/>
        <w:jc w:val="both"/>
        <w:rPr>
          <w:rStyle w:val="apple-style-span"/>
        </w:rPr>
      </w:pPr>
      <w:r w:rsidRPr="00E64E00">
        <w:rPr>
          <w:rStyle w:val="apple-style-span"/>
        </w:rPr>
        <w:t>2) poszukiwania i wypracowywania form i metod pracy, które pomogą uczniowi i jego rodzinie w rozwiązywaniu trudnych problemów związanych z wypełnianiem obowiązków szkolnych, z okresem dorastania oraz w podejmowaniu właściwych decyzji życiowych w sytuacjach trudnych;</w:t>
      </w:r>
    </w:p>
    <w:p w:rsidR="003D3DD1" w:rsidRPr="00E64E00" w:rsidRDefault="003D3DD1" w:rsidP="003D3DD1">
      <w:pPr>
        <w:pStyle w:val="Akapitzlist"/>
        <w:ind w:left="0"/>
        <w:jc w:val="both"/>
      </w:pPr>
      <w:r w:rsidRPr="00E64E00">
        <w:rPr>
          <w:rStyle w:val="apple-style-span"/>
        </w:rPr>
        <w:t>2. Zespół powoływany jest przez dyrektora szkoły na bieżący rok szkolny.</w:t>
      </w:r>
    </w:p>
    <w:p w:rsidR="003D3DD1" w:rsidRPr="00E64E00" w:rsidRDefault="003D3DD1" w:rsidP="003D3DD1">
      <w:pPr>
        <w:pStyle w:val="Akapitzlist"/>
        <w:ind w:left="0"/>
        <w:jc w:val="both"/>
      </w:pPr>
      <w:r w:rsidRPr="00E64E00">
        <w:t>3. Koordynatorem zespołu jest pedagog szkolny.</w:t>
      </w:r>
    </w:p>
    <w:p w:rsidR="003D3DD1" w:rsidRPr="00E64E00" w:rsidRDefault="003D3DD1" w:rsidP="003D3DD1">
      <w:pPr>
        <w:pStyle w:val="Akapitzlist"/>
        <w:ind w:left="284" w:right="153" w:hanging="284"/>
        <w:jc w:val="both"/>
      </w:pPr>
      <w:r w:rsidRPr="00E64E00">
        <w:t>4. Zadaniem zespołu jest planowanie i koordynowanie ud</w:t>
      </w:r>
      <w:r w:rsidR="000B2BF9" w:rsidRPr="00E64E00">
        <w:t>zielania pomocy psychologiczno-</w:t>
      </w:r>
      <w:r w:rsidRPr="00E64E00">
        <w:t>pedagogicznej w szkole w tym w szczególności: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1) opracowanie programu działań wychowawczych i profilaktycznych na dany rok szkolny;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2) koordynowanie i monitorowanie przebiegu realizacji Programu Wychowawczego i Szkolnego Programu Profilaktyki;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3) omawianie trudnych sytuacji wychowawczych zaistniałych w szkole; 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4) szukanie przyczyn powstania tych sytuacji oraz sposobów ich zapobiegania;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5) wypracowywanie wniosków lub podejmowanie decyzji w sprawie organizacji różnych form przeciwdziałania negatywnym sytuacjom, których sprawcą jest uczeń;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6) czuwanie nad przestrzeganiem praw i obowiązków ucznia;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 xml:space="preserve">7) wspieranie nauczycieli i rodziców w ich pracy wychowawczej poprzez tworzenie im możliwości wzbogacania wiedzy i umiejętności w zakresie wychowania </w:t>
      </w:r>
      <w:r w:rsidR="000B2BF9" w:rsidRPr="00E64E00">
        <w:t>(</w:t>
      </w:r>
      <w:r w:rsidRPr="00E64E00">
        <w:t>indywidualne wsparcie pedagoga szkolnego, pedagogizacja w ramach wywiadówek, programów profilaktyczny</w:t>
      </w:r>
      <w:r w:rsidR="000B2BF9" w:rsidRPr="00E64E00">
        <w:t>ch)</w:t>
      </w:r>
      <w:r w:rsidRPr="00E64E00">
        <w:t>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8)organizowanie w ramach współpracy z rodzicami, spotkań konsultacyjno</w:t>
      </w:r>
      <w:r w:rsidR="000B2BF9" w:rsidRPr="00E64E00">
        <w:t>-</w:t>
      </w:r>
      <w:r w:rsidRPr="00E64E00">
        <w:t xml:space="preserve"> interwencyjnych ds. wychowawczych;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9)bieżąca analiza sytuacji wychowawczej w szkole poprzez gromadzenie informacji dotyczących uczniów przejawiających niewłaściwe zachowanie w środowisku szkolnym i rodzinnym;</w:t>
      </w:r>
    </w:p>
    <w:p w:rsidR="003D3DD1" w:rsidRPr="00E64E00" w:rsidRDefault="003D3DD1" w:rsidP="003D3DD1">
      <w:pPr>
        <w:pStyle w:val="Akapitzlist"/>
        <w:ind w:left="709" w:hanging="283"/>
        <w:jc w:val="both"/>
      </w:pPr>
      <w:r w:rsidRPr="00E64E00">
        <w:t>10) podejmowanie działań naprawczych poprzedzone omawianiem trudnych sytuacji i poszukiwaniem rozwiązań;</w:t>
      </w:r>
    </w:p>
    <w:p w:rsidR="003F3187" w:rsidRDefault="003F3187" w:rsidP="003D3DD1">
      <w:pPr>
        <w:autoSpaceDE w:val="0"/>
        <w:autoSpaceDN w:val="0"/>
        <w:adjustRightInd w:val="0"/>
        <w:spacing w:before="120"/>
        <w:ind w:left="539" w:hanging="539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ind w:left="539" w:hanging="539"/>
        <w:jc w:val="center"/>
        <w:rPr>
          <w:b/>
          <w:bCs/>
        </w:rPr>
      </w:pPr>
      <w:r w:rsidRPr="00E64E00">
        <w:rPr>
          <w:b/>
          <w:bCs/>
        </w:rPr>
        <w:t>§ 35</w:t>
      </w:r>
    </w:p>
    <w:p w:rsidR="003D3DD1" w:rsidRDefault="003D3DD1" w:rsidP="003D3DD1">
      <w:pPr>
        <w:autoSpaceDE w:val="0"/>
        <w:autoSpaceDN w:val="0"/>
        <w:adjustRightInd w:val="0"/>
        <w:spacing w:before="120" w:after="120"/>
      </w:pPr>
      <w:r w:rsidRPr="00E64E00">
        <w:t>W szkole mogą działać stowarzyszenia, organizacje i fundacje, których celem statutowym jest działalność  wychowawcza albo rozszerzanie i wzbogacanie form działalności dydaktycznej, wychowawczej   i opi</w:t>
      </w:r>
      <w:r w:rsidR="000B2BF9" w:rsidRPr="00E64E00">
        <w:t>ekuńczej szkoły.  Zgodę na podję</w:t>
      </w:r>
      <w:r w:rsidRPr="00E64E00">
        <w:t xml:space="preserve">cie działalności przez stowarzyszenia i </w:t>
      </w:r>
      <w:r w:rsidRPr="00E64E00">
        <w:lastRenderedPageBreak/>
        <w:t>organizacje wyraża dyrektor szkoły po uprzednim uzgodnieniu warunków tej działalności oraz po uzyskaniu pozytywnej  opinii Rady Rodziców.</w:t>
      </w:r>
    </w:p>
    <w:p w:rsidR="003F3187" w:rsidRPr="00E64E00" w:rsidRDefault="003F3187" w:rsidP="003D3DD1">
      <w:pPr>
        <w:autoSpaceDE w:val="0"/>
        <w:autoSpaceDN w:val="0"/>
        <w:adjustRightInd w:val="0"/>
        <w:spacing w:before="120" w:after="120"/>
      </w:pPr>
    </w:p>
    <w:p w:rsidR="003D3DD1" w:rsidRPr="00E64E00" w:rsidRDefault="003D3DD1" w:rsidP="003D3DD1">
      <w:pPr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t>§ 36</w:t>
      </w:r>
    </w:p>
    <w:p w:rsidR="003D3DD1" w:rsidRPr="00E64E00" w:rsidRDefault="003D3DD1" w:rsidP="003D3DD1">
      <w:pPr>
        <w:spacing w:before="120" w:after="120"/>
        <w:rPr>
          <w:bCs/>
        </w:rPr>
      </w:pPr>
      <w:r w:rsidRPr="00E64E00">
        <w:rPr>
          <w:bCs/>
        </w:rPr>
        <w:t>Szkoła może wypożyczać komputery na potrzeby inne niż zajęcia lekcyjne.</w:t>
      </w:r>
    </w:p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/>
    <w:p w:rsidR="003D3DD1" w:rsidRPr="00E64E00" w:rsidRDefault="003D3DD1" w:rsidP="003D3DD1">
      <w:pPr>
        <w:pStyle w:val="Nagwek2"/>
        <w:spacing w:before="120"/>
        <w:jc w:val="center"/>
        <w:rPr>
          <w:b/>
          <w:szCs w:val="24"/>
        </w:rPr>
      </w:pPr>
      <w:r w:rsidRPr="00E64E00">
        <w:rPr>
          <w:b/>
          <w:szCs w:val="24"/>
        </w:rPr>
        <w:t>ROZDZIAŁ VIII</w:t>
      </w:r>
    </w:p>
    <w:p w:rsidR="003D3DD1" w:rsidRPr="00E64E00" w:rsidRDefault="003D3DD1" w:rsidP="003D3DD1"/>
    <w:p w:rsidR="003D3DD1" w:rsidRPr="00E64E00" w:rsidRDefault="003D3DD1" w:rsidP="003D3DD1">
      <w:pPr>
        <w:pStyle w:val="Nagwek2"/>
        <w:spacing w:before="120"/>
        <w:jc w:val="center"/>
        <w:rPr>
          <w:b/>
          <w:szCs w:val="24"/>
        </w:rPr>
      </w:pPr>
      <w:r w:rsidRPr="00E64E00">
        <w:rPr>
          <w:b/>
          <w:szCs w:val="24"/>
        </w:rPr>
        <w:t>WEWNĄTRZSZKOLNE   ZASADY  OCENIANIA</w:t>
      </w:r>
    </w:p>
    <w:p w:rsidR="003D3DD1" w:rsidRPr="00E64E00" w:rsidRDefault="003D3DD1" w:rsidP="003D3DD1"/>
    <w:p w:rsidR="003D3DD1" w:rsidRPr="00E64E00" w:rsidRDefault="003D3DD1" w:rsidP="003F3187">
      <w:pPr>
        <w:spacing w:before="120"/>
        <w:jc w:val="center"/>
        <w:rPr>
          <w:b/>
          <w:bCs/>
        </w:rPr>
      </w:pPr>
      <w:r w:rsidRPr="00E64E00">
        <w:rPr>
          <w:b/>
          <w:bCs/>
        </w:rPr>
        <w:t>§ 37</w:t>
      </w:r>
    </w:p>
    <w:p w:rsidR="003D3DD1" w:rsidRPr="00E64E00" w:rsidRDefault="003D3DD1" w:rsidP="003D3DD1">
      <w:pPr>
        <w:tabs>
          <w:tab w:val="left" w:pos="298"/>
          <w:tab w:val="left" w:pos="567"/>
        </w:tabs>
      </w:pPr>
      <w:r w:rsidRPr="00E64E00">
        <w:rPr>
          <w:b/>
        </w:rPr>
        <w:t>1.</w:t>
      </w:r>
      <w:r w:rsidRPr="00E64E00">
        <w:t xml:space="preserve">  Ocenianiu podlegają :</w:t>
      </w:r>
    </w:p>
    <w:p w:rsidR="003D3DD1" w:rsidRPr="00E64E00" w:rsidRDefault="003D3DD1" w:rsidP="003D3DD1">
      <w:pPr>
        <w:pStyle w:val="Podpunkt"/>
        <w:tabs>
          <w:tab w:val="left" w:pos="851"/>
          <w:tab w:val="left" w:pos="1134"/>
        </w:tabs>
        <w:ind w:left="709" w:hanging="425"/>
        <w:rPr>
          <w:szCs w:val="24"/>
        </w:rPr>
      </w:pPr>
      <w:r w:rsidRPr="00E64E00">
        <w:rPr>
          <w:szCs w:val="24"/>
        </w:rPr>
        <w:t>1)    osiągnięcia edukacyjne ucznia,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2)    zachowanie ucznia.</w:t>
      </w:r>
    </w:p>
    <w:p w:rsidR="003D3DD1" w:rsidRPr="00E64E00" w:rsidRDefault="003D3DD1" w:rsidP="003D3DD1">
      <w:pPr>
        <w:pStyle w:val="Punkt"/>
        <w:tabs>
          <w:tab w:val="left" w:pos="567"/>
        </w:tabs>
        <w:ind w:left="851" w:hanging="851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Ocenianie osiągnięć edukacyjnych ucznia polega na rozpoznaniu przez nauczycieli </w:t>
      </w:r>
    </w:p>
    <w:p w:rsidR="003D3DD1" w:rsidRPr="00E64E00" w:rsidRDefault="003D3DD1" w:rsidP="003D3DD1">
      <w:pPr>
        <w:pStyle w:val="Punkt"/>
        <w:tabs>
          <w:tab w:val="left" w:pos="567"/>
        </w:tabs>
        <w:rPr>
          <w:szCs w:val="24"/>
        </w:rPr>
      </w:pPr>
      <w:r w:rsidRPr="00E64E00">
        <w:rPr>
          <w:szCs w:val="24"/>
        </w:rPr>
        <w:t>pozio</w:t>
      </w:r>
      <w:r w:rsidRPr="00E64E00">
        <w:rPr>
          <w:szCs w:val="24"/>
        </w:rPr>
        <w:softHyphen/>
        <w:t>mu i postępów w opanowaniu przez ucznia wiadomości i umiejętności w</w:t>
      </w:r>
      <w:r w:rsidR="002451E0" w:rsidRPr="00E64E00">
        <w:rPr>
          <w:szCs w:val="24"/>
        </w:rPr>
        <w:t xml:space="preserve"> </w:t>
      </w:r>
      <w:r w:rsidRPr="00E64E00">
        <w:rPr>
          <w:szCs w:val="24"/>
        </w:rPr>
        <w:t>stosunku do wymagań edukacyjnych wynikających z podstawy programowej kształcenia ogólnego i wymagań edukacyjnych wynikających z realizowanych</w:t>
      </w:r>
    </w:p>
    <w:p w:rsidR="003D3DD1" w:rsidRPr="00E64E00" w:rsidRDefault="003D3DD1" w:rsidP="003D3DD1">
      <w:pPr>
        <w:pStyle w:val="Punkt"/>
        <w:tabs>
          <w:tab w:val="left" w:pos="567"/>
        </w:tabs>
        <w:rPr>
          <w:szCs w:val="24"/>
        </w:rPr>
      </w:pPr>
      <w:r w:rsidRPr="00E64E00">
        <w:rPr>
          <w:szCs w:val="24"/>
        </w:rPr>
        <w:t xml:space="preserve">     w szkole programów </w:t>
      </w:r>
      <w:r w:rsidR="000C1272" w:rsidRPr="00E64E00">
        <w:rPr>
          <w:szCs w:val="24"/>
        </w:rPr>
        <w:t xml:space="preserve">nauczania, również </w:t>
      </w:r>
      <w:r w:rsidR="000B2BF9" w:rsidRPr="00E64E00">
        <w:rPr>
          <w:szCs w:val="24"/>
        </w:rPr>
        <w:t xml:space="preserve">w </w:t>
      </w:r>
      <w:r w:rsidRPr="00E64E00">
        <w:rPr>
          <w:szCs w:val="24"/>
        </w:rPr>
        <w:t>przypadku dodatkowych zajęć edukacyjnych.</w:t>
      </w:r>
      <w:r w:rsidR="000B2BF9" w:rsidRPr="00E64E00">
        <w:rPr>
          <w:szCs w:val="24"/>
        </w:rPr>
        <w:t xml:space="preserve">   </w:t>
      </w:r>
    </w:p>
    <w:p w:rsidR="003D3DD1" w:rsidRPr="00E64E00" w:rsidRDefault="003D3DD1" w:rsidP="003D3DD1">
      <w:pPr>
        <w:pStyle w:val="Punkt"/>
        <w:tabs>
          <w:tab w:val="left" w:pos="567"/>
        </w:tabs>
        <w:rPr>
          <w:szCs w:val="24"/>
        </w:rPr>
      </w:pPr>
      <w:r w:rsidRPr="00E64E00">
        <w:rPr>
          <w:b/>
          <w:szCs w:val="24"/>
        </w:rPr>
        <w:t>3</w:t>
      </w:r>
      <w:r w:rsidRPr="00E64E00">
        <w:rPr>
          <w:szCs w:val="24"/>
        </w:rPr>
        <w:t xml:space="preserve">.  Ocenianie zachowania polega na rozpoznaniu przez wychowawcę, nauczycieli </w:t>
      </w:r>
    </w:p>
    <w:p w:rsidR="003D3DD1" w:rsidRPr="00E64E00" w:rsidRDefault="003D3DD1" w:rsidP="003F3187">
      <w:pPr>
        <w:pStyle w:val="Punkt"/>
        <w:tabs>
          <w:tab w:val="left" w:pos="567"/>
        </w:tabs>
        <w:ind w:firstLine="0"/>
        <w:rPr>
          <w:szCs w:val="24"/>
        </w:rPr>
      </w:pPr>
      <w:r w:rsidRPr="00E64E00">
        <w:rPr>
          <w:szCs w:val="24"/>
        </w:rPr>
        <w:t>i uczniów  danej klasy stopnia respektowania przez ucznia zasad współżycia społecznego i norm etycznych.</w:t>
      </w:r>
    </w:p>
    <w:p w:rsidR="003D3DD1" w:rsidRPr="00E64E00" w:rsidRDefault="003D3DD1" w:rsidP="003D3DD1">
      <w:pPr>
        <w:tabs>
          <w:tab w:val="left" w:pos="0"/>
          <w:tab w:val="left" w:pos="567"/>
        </w:tabs>
      </w:pPr>
      <w:r w:rsidRPr="00E64E00">
        <w:rPr>
          <w:b/>
        </w:rPr>
        <w:t>4.</w:t>
      </w:r>
      <w:r w:rsidRPr="00E64E00">
        <w:t xml:space="preserve">  Celem oceniania wewnątrzszkolnego jest:</w:t>
      </w:r>
    </w:p>
    <w:p w:rsidR="003D3DD1" w:rsidRPr="00E64E00" w:rsidRDefault="003D3DD1" w:rsidP="003D3DD1">
      <w:pPr>
        <w:pStyle w:val="Podpunkt"/>
        <w:tabs>
          <w:tab w:val="left" w:pos="709"/>
          <w:tab w:val="left" w:pos="1134"/>
        </w:tabs>
        <w:ind w:left="851" w:hanging="567"/>
        <w:rPr>
          <w:szCs w:val="24"/>
        </w:rPr>
      </w:pPr>
      <w:r w:rsidRPr="00E64E00">
        <w:rPr>
          <w:szCs w:val="24"/>
        </w:rPr>
        <w:t xml:space="preserve">1)    informowanie ucznia o poziomie jego osiągnięć edukacyjnych i jego zachowaniu     </w:t>
      </w:r>
    </w:p>
    <w:p w:rsidR="003D3DD1" w:rsidRPr="00E64E00" w:rsidRDefault="003D3DD1" w:rsidP="003D3DD1">
      <w:pPr>
        <w:pStyle w:val="Podpunkt"/>
        <w:tabs>
          <w:tab w:val="left" w:pos="851"/>
          <w:tab w:val="left" w:pos="1134"/>
        </w:tabs>
        <w:ind w:left="851" w:hanging="567"/>
        <w:rPr>
          <w:szCs w:val="24"/>
        </w:rPr>
      </w:pPr>
      <w:r w:rsidRPr="00E64E00">
        <w:rPr>
          <w:szCs w:val="24"/>
        </w:rPr>
        <w:t xml:space="preserve">       oraz o postępach w tym zakresie;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2)    motywowanie ucznia do dalszych postępów w nauce i zachowaniu;</w:t>
      </w:r>
    </w:p>
    <w:p w:rsidR="003D3DD1" w:rsidRPr="00E64E00" w:rsidRDefault="003D3DD1" w:rsidP="003D3DD1">
      <w:pPr>
        <w:pStyle w:val="Podpunkt"/>
        <w:ind w:left="709" w:hanging="425"/>
        <w:rPr>
          <w:szCs w:val="24"/>
        </w:rPr>
      </w:pPr>
      <w:r w:rsidRPr="00E64E00">
        <w:rPr>
          <w:szCs w:val="24"/>
        </w:rPr>
        <w:t>3)    dostarczenie rodzicom(opiekunom prawnym) i nauczycielom informacji o  postępach,  trudnościach w nauce, zachowaniu oraz specjalnych uzdolnieniach ucznia;</w:t>
      </w:r>
    </w:p>
    <w:p w:rsidR="003D3DD1" w:rsidRPr="00E64E00" w:rsidRDefault="003D3DD1" w:rsidP="003D3DD1">
      <w:pPr>
        <w:pStyle w:val="Podpunkt"/>
        <w:numPr>
          <w:ilvl w:val="0"/>
          <w:numId w:val="60"/>
        </w:numPr>
        <w:tabs>
          <w:tab w:val="num" w:pos="709"/>
        </w:tabs>
        <w:ind w:hanging="720"/>
        <w:rPr>
          <w:szCs w:val="24"/>
        </w:rPr>
      </w:pPr>
      <w:r w:rsidRPr="00E64E00">
        <w:rPr>
          <w:szCs w:val="24"/>
        </w:rPr>
        <w:t xml:space="preserve">przygotowanie ucznia do samodzielnego planowania swojego rozwoju,  </w:t>
      </w:r>
    </w:p>
    <w:p w:rsidR="003D3DD1" w:rsidRPr="00E64E00" w:rsidRDefault="003D3DD1" w:rsidP="003D3DD1">
      <w:pPr>
        <w:pStyle w:val="Podpunkt"/>
        <w:ind w:left="709" w:firstLine="0"/>
        <w:rPr>
          <w:szCs w:val="24"/>
        </w:rPr>
      </w:pPr>
      <w:r w:rsidRPr="00E64E00">
        <w:rPr>
          <w:szCs w:val="24"/>
        </w:rPr>
        <w:t>kształtowania umiejętności samooceny,</w:t>
      </w:r>
    </w:p>
    <w:p w:rsidR="003D3DD1" w:rsidRPr="00E64E00" w:rsidRDefault="003D3DD1" w:rsidP="003D3DD1">
      <w:pPr>
        <w:pStyle w:val="Podpunkt"/>
        <w:numPr>
          <w:ilvl w:val="0"/>
          <w:numId w:val="60"/>
        </w:numPr>
        <w:tabs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umożliwienie nauczycielom doskonalenia organizacji i metod pracy dydaktyczno-wychowawczej,</w:t>
      </w:r>
    </w:p>
    <w:p w:rsidR="003D3DD1" w:rsidRPr="00E64E00" w:rsidRDefault="003D3DD1" w:rsidP="003D3DD1">
      <w:pPr>
        <w:numPr>
          <w:ilvl w:val="0"/>
          <w:numId w:val="60"/>
        </w:numPr>
        <w:autoSpaceDE w:val="0"/>
        <w:autoSpaceDN w:val="0"/>
        <w:adjustRightInd w:val="0"/>
        <w:ind w:left="709" w:hanging="425"/>
        <w:jc w:val="both"/>
      </w:pPr>
      <w:r w:rsidRPr="00E64E00">
        <w:t>udzielanie uczniowi pomocy w nauce poprzez przekazanie informacji o tym, co zrobił dobrze i jak powinien dalej się uczyć;</w:t>
      </w:r>
    </w:p>
    <w:p w:rsidR="003D3DD1" w:rsidRPr="00E64E00" w:rsidRDefault="003D3DD1" w:rsidP="003D3DD1">
      <w:pPr>
        <w:pStyle w:val="Podpunkt"/>
        <w:numPr>
          <w:ilvl w:val="0"/>
          <w:numId w:val="60"/>
        </w:numPr>
        <w:tabs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udzielanie uczniowi wskazówek do samodzielnego planowania własnego rozwoju;</w:t>
      </w:r>
    </w:p>
    <w:p w:rsidR="003D3DD1" w:rsidRPr="00E64E00" w:rsidRDefault="003D3DD1" w:rsidP="003D3DD1">
      <w:pPr>
        <w:numPr>
          <w:ilvl w:val="0"/>
          <w:numId w:val="60"/>
        </w:numPr>
        <w:autoSpaceDE w:val="0"/>
        <w:autoSpaceDN w:val="0"/>
        <w:adjustRightInd w:val="0"/>
        <w:ind w:left="709" w:hanging="425"/>
        <w:jc w:val="both"/>
      </w:pPr>
      <w:r w:rsidRPr="00E64E00">
        <w:t>moni</w:t>
      </w:r>
      <w:r w:rsidR="000B2BF9" w:rsidRPr="00E64E00">
        <w:t>torowanie bieżącej pracy ucznia.</w:t>
      </w:r>
    </w:p>
    <w:p w:rsidR="003D3DD1" w:rsidRPr="00E64E00" w:rsidRDefault="003D3DD1" w:rsidP="003D3DD1">
      <w:pPr>
        <w:tabs>
          <w:tab w:val="left" w:pos="298"/>
        </w:tabs>
      </w:pPr>
      <w:r w:rsidRPr="00E64E00">
        <w:rPr>
          <w:b/>
        </w:rPr>
        <w:t>5.</w:t>
      </w:r>
      <w:r w:rsidRPr="00E64E00">
        <w:t xml:space="preserve">  Ocenianie musi być prowadzone systematycznie przez cały okres nauki.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6.</w:t>
      </w:r>
      <w:r w:rsidRPr="00E64E00">
        <w:rPr>
          <w:szCs w:val="24"/>
        </w:rPr>
        <w:t xml:space="preserve">  Ocenianie osiągnięć edukacyjnych i zachowania ucznia odbywa się przez ocenianie  </w:t>
      </w:r>
    </w:p>
    <w:p w:rsidR="003D3DD1" w:rsidRPr="00E64E00" w:rsidRDefault="003D3DD1" w:rsidP="003F3187">
      <w:pPr>
        <w:pStyle w:val="Punkt"/>
        <w:ind w:firstLine="0"/>
        <w:rPr>
          <w:szCs w:val="24"/>
        </w:rPr>
      </w:pPr>
      <w:r w:rsidRPr="00E64E00">
        <w:rPr>
          <w:szCs w:val="24"/>
        </w:rPr>
        <w:t>wewnątrzszkolne</w:t>
      </w:r>
      <w:r w:rsidR="000B2BF9" w:rsidRPr="00E64E00">
        <w:rPr>
          <w:szCs w:val="24"/>
        </w:rPr>
        <w:t>,</w:t>
      </w:r>
      <w:r w:rsidRPr="00E64E00">
        <w:rPr>
          <w:szCs w:val="24"/>
        </w:rPr>
        <w:t xml:space="preserve"> na które składają się:</w:t>
      </w:r>
    </w:p>
    <w:p w:rsidR="003D3DD1" w:rsidRPr="00E64E00" w:rsidRDefault="003D3DD1" w:rsidP="003D3DD1">
      <w:pPr>
        <w:pStyle w:val="Podpunkt"/>
        <w:numPr>
          <w:ilvl w:val="1"/>
          <w:numId w:val="54"/>
        </w:numPr>
        <w:tabs>
          <w:tab w:val="clear" w:pos="1440"/>
          <w:tab w:val="num" w:pos="709"/>
        </w:tabs>
        <w:ind w:hanging="1156"/>
        <w:jc w:val="both"/>
        <w:rPr>
          <w:szCs w:val="24"/>
        </w:rPr>
      </w:pPr>
      <w:r w:rsidRPr="00E64E00">
        <w:rPr>
          <w:szCs w:val="24"/>
        </w:rPr>
        <w:t xml:space="preserve">formułowanie przez nauczycieli wymagań edukacyjnych niezbędnych do  </w:t>
      </w:r>
    </w:p>
    <w:p w:rsidR="003D3DD1" w:rsidRPr="00E64E00" w:rsidRDefault="003D3DD1" w:rsidP="003D3DD1">
      <w:pPr>
        <w:pStyle w:val="Podpunkt"/>
        <w:ind w:left="709" w:firstLine="0"/>
        <w:rPr>
          <w:szCs w:val="24"/>
        </w:rPr>
      </w:pPr>
      <w:r w:rsidRPr="00E64E00">
        <w:rPr>
          <w:szCs w:val="24"/>
        </w:rPr>
        <w:t xml:space="preserve">uzyskania poszczególnych śródrocznych i rocznych ocen klasyfikacyjnych oraz   </w:t>
      </w:r>
    </w:p>
    <w:p w:rsidR="003D3DD1" w:rsidRPr="00E64E00" w:rsidRDefault="003D3DD1" w:rsidP="003D3DD1">
      <w:pPr>
        <w:pStyle w:val="Podpunkt"/>
        <w:ind w:left="709" w:firstLine="0"/>
        <w:rPr>
          <w:szCs w:val="24"/>
        </w:rPr>
      </w:pPr>
      <w:r w:rsidRPr="00E64E00">
        <w:rPr>
          <w:szCs w:val="24"/>
        </w:rPr>
        <w:t>info</w:t>
      </w:r>
      <w:r w:rsidR="000B2BF9" w:rsidRPr="00E64E00">
        <w:rPr>
          <w:szCs w:val="24"/>
        </w:rPr>
        <w:t xml:space="preserve">rmowanie o nich uczniów i ich </w:t>
      </w:r>
      <w:r w:rsidRPr="00E64E00">
        <w:rPr>
          <w:szCs w:val="24"/>
        </w:rPr>
        <w:t>rodziców</w:t>
      </w:r>
      <w:r w:rsidR="000B2BF9" w:rsidRPr="00E64E00">
        <w:rPr>
          <w:szCs w:val="24"/>
        </w:rPr>
        <w:t>/</w:t>
      </w:r>
      <w:r w:rsidRPr="00E64E00">
        <w:rPr>
          <w:szCs w:val="24"/>
        </w:rPr>
        <w:t>prawnych opiekunów.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2)    ocenianie bieżące,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3)    klasyfikacja śródroczna,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4)    klasyfikacja roczna,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lastRenderedPageBreak/>
        <w:t>5)    klasyfikacja końcowa,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6)    ustalanie kryteriów oceniania zachowania.</w:t>
      </w:r>
    </w:p>
    <w:p w:rsidR="003D3DD1" w:rsidRPr="00E64E00" w:rsidRDefault="003D3DD1" w:rsidP="003D3DD1">
      <w:pPr>
        <w:pStyle w:val="Podpunkt"/>
        <w:ind w:left="709" w:hanging="425"/>
        <w:rPr>
          <w:szCs w:val="24"/>
        </w:rPr>
      </w:pPr>
      <w:r w:rsidRPr="00E64E00">
        <w:rPr>
          <w:szCs w:val="24"/>
        </w:rPr>
        <w:t>7)    przeprowadzanie egzaminów klasyfikacyjnych,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8)    przeprowadzanie egzaminów poprawkowych.</w:t>
      </w:r>
    </w:p>
    <w:p w:rsidR="000B2BF9" w:rsidRPr="00E64E00" w:rsidRDefault="000C1272" w:rsidP="000B2BF9">
      <w:pPr>
        <w:autoSpaceDE w:val="0"/>
        <w:autoSpaceDN w:val="0"/>
        <w:adjustRightInd w:val="0"/>
        <w:ind w:left="709" w:hanging="425"/>
        <w:jc w:val="both"/>
      </w:pPr>
      <w:r w:rsidRPr="00E64E00">
        <w:t xml:space="preserve">9) </w:t>
      </w:r>
      <w:r w:rsidR="003D3DD1" w:rsidRPr="00E64E00">
        <w:t>warunki i sposoby przekazywania rodzicom</w:t>
      </w:r>
      <w:r w:rsidR="000B2BF9" w:rsidRPr="00E64E00">
        <w:t>/</w:t>
      </w:r>
      <w:r w:rsidR="003D3DD1" w:rsidRPr="00E64E00">
        <w:t>prawnym opiekunom informacji o postępach i  trudnościach  ucznia w nauce oraz zasady wglądu do dokumentacji oceniania i pisemnych prac uczniów;</w:t>
      </w:r>
    </w:p>
    <w:p w:rsidR="003D3DD1" w:rsidRPr="00E64E00" w:rsidRDefault="003D3DD1" w:rsidP="003D3DD1">
      <w:pPr>
        <w:pStyle w:val="Podpunkt"/>
        <w:ind w:left="0" w:firstLine="0"/>
        <w:rPr>
          <w:szCs w:val="24"/>
        </w:rPr>
      </w:pPr>
    </w:p>
    <w:p w:rsidR="003D3DD1" w:rsidRPr="00E64E00" w:rsidRDefault="003D3DD1" w:rsidP="003D3DD1">
      <w:pPr>
        <w:pStyle w:val="Paragraf"/>
        <w:spacing w:before="120"/>
        <w:rPr>
          <w:bCs w:val="0"/>
        </w:rPr>
      </w:pPr>
      <w:r w:rsidRPr="00E64E00">
        <w:rPr>
          <w:bCs w:val="0"/>
        </w:rPr>
        <w:t>§ 37a</w:t>
      </w:r>
    </w:p>
    <w:p w:rsidR="003D3DD1" w:rsidRPr="00E64E00" w:rsidRDefault="003D3DD1" w:rsidP="003D3DD1">
      <w:pPr>
        <w:pStyle w:val="Paragraf"/>
        <w:spacing w:before="120"/>
      </w:pPr>
      <w:r w:rsidRPr="00E64E00">
        <w:t>Planowanie pracy dydaktycznej nauczyciela</w:t>
      </w:r>
    </w:p>
    <w:p w:rsidR="003D3DD1" w:rsidRPr="00E64E00" w:rsidRDefault="003D3DD1" w:rsidP="003D3DD1">
      <w:pPr>
        <w:tabs>
          <w:tab w:val="left" w:pos="284"/>
        </w:tabs>
        <w:spacing w:before="120"/>
      </w:pPr>
      <w:r w:rsidRPr="00E64E00">
        <w:rPr>
          <w:b/>
          <w:bCs/>
        </w:rPr>
        <w:t xml:space="preserve">1.  </w:t>
      </w:r>
      <w:r w:rsidRPr="00E64E00">
        <w:t>Na początku każdego roku szkolnego nauczyciel</w:t>
      </w:r>
    </w:p>
    <w:p w:rsidR="003D3DD1" w:rsidRPr="00E64E00" w:rsidRDefault="003D3DD1" w:rsidP="003D3DD1">
      <w:pPr>
        <w:pStyle w:val="Podpunkt"/>
        <w:numPr>
          <w:ilvl w:val="2"/>
          <w:numId w:val="26"/>
        </w:numPr>
        <w:tabs>
          <w:tab w:val="clear" w:pos="2433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opracowuje rozkład materiału nauczania,</w:t>
      </w:r>
    </w:p>
    <w:p w:rsidR="003D3DD1" w:rsidRPr="00E64E00" w:rsidRDefault="003D3DD1" w:rsidP="003D3DD1">
      <w:pPr>
        <w:pStyle w:val="Podpunkt"/>
        <w:numPr>
          <w:ilvl w:val="2"/>
          <w:numId w:val="26"/>
        </w:numPr>
        <w:tabs>
          <w:tab w:val="clear" w:pos="2433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planuje zakres i treści podlegające ocenie, określa wymagania edukacyjne, na podstawie których dokonuje oceny,</w:t>
      </w:r>
    </w:p>
    <w:p w:rsidR="003D3DD1" w:rsidRPr="00E64E00" w:rsidRDefault="003D3DD1" w:rsidP="003D3DD1">
      <w:pPr>
        <w:pStyle w:val="Podpunkt"/>
        <w:numPr>
          <w:ilvl w:val="2"/>
          <w:numId w:val="26"/>
        </w:numPr>
        <w:tabs>
          <w:tab w:val="clear" w:pos="2433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informuje uczniów i rodziców</w:t>
      </w:r>
      <w:r w:rsidR="000B2BF9" w:rsidRPr="00E64E00">
        <w:rPr>
          <w:szCs w:val="24"/>
        </w:rPr>
        <w:t>/</w:t>
      </w:r>
      <w:r w:rsidRPr="00E64E00">
        <w:rPr>
          <w:szCs w:val="24"/>
        </w:rPr>
        <w:t>opiekunów prawnych o sposobach  sprawdzania osiągnięć edukacyjnych (zasady i kryteria oceniania),</w:t>
      </w:r>
    </w:p>
    <w:p w:rsidR="003D3DD1" w:rsidRPr="00E64E00" w:rsidRDefault="003D3DD1" w:rsidP="003D3DD1">
      <w:pPr>
        <w:pStyle w:val="Podpunkt"/>
        <w:numPr>
          <w:ilvl w:val="2"/>
          <w:numId w:val="26"/>
        </w:numPr>
        <w:tabs>
          <w:tab w:val="clear" w:pos="2433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planuje minimalną liczbę sprawdzianów pisemnych, odpowiedzi ustnych oraz innych prac podlegających ocenie,</w:t>
      </w:r>
    </w:p>
    <w:p w:rsidR="003D3DD1" w:rsidRPr="00E64E00" w:rsidRDefault="003D3DD1" w:rsidP="003D3DD1">
      <w:pPr>
        <w:pStyle w:val="Podpunkt"/>
        <w:numPr>
          <w:ilvl w:val="2"/>
          <w:numId w:val="26"/>
        </w:numPr>
        <w:tabs>
          <w:tab w:val="clear" w:pos="2433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informuje uczniów i rodziców</w:t>
      </w:r>
      <w:r w:rsidR="000B2BF9" w:rsidRPr="00E64E00">
        <w:rPr>
          <w:szCs w:val="24"/>
        </w:rPr>
        <w:t>/</w:t>
      </w:r>
      <w:r w:rsidRPr="00E64E00">
        <w:rPr>
          <w:szCs w:val="24"/>
        </w:rPr>
        <w:t>opiekunów prawnych o warunkach  i trybie uzyskania wyższej niż przewidywana rocznej oceny klasyfikacyjnej.</w:t>
      </w:r>
    </w:p>
    <w:p w:rsidR="003D3DD1" w:rsidRPr="00E64E00" w:rsidRDefault="003D3DD1" w:rsidP="00503FA3">
      <w:pPr>
        <w:pStyle w:val="Paragraf"/>
        <w:spacing w:before="120"/>
        <w:jc w:val="left"/>
        <w:rPr>
          <w:bCs w:val="0"/>
        </w:rPr>
      </w:pPr>
    </w:p>
    <w:p w:rsidR="003D3DD1" w:rsidRPr="00E64E00" w:rsidRDefault="003D3DD1" w:rsidP="003D3DD1">
      <w:pPr>
        <w:pStyle w:val="Paragraf"/>
        <w:spacing w:before="120"/>
        <w:rPr>
          <w:b w:val="0"/>
          <w:bCs w:val="0"/>
        </w:rPr>
      </w:pPr>
      <w:r w:rsidRPr="00E64E00">
        <w:rPr>
          <w:bCs w:val="0"/>
        </w:rPr>
        <w:t>§ 37b</w:t>
      </w:r>
    </w:p>
    <w:p w:rsidR="003D3DD1" w:rsidRPr="00E64E00" w:rsidRDefault="003D3DD1" w:rsidP="003D3DD1">
      <w:pPr>
        <w:pStyle w:val="Paragraf"/>
        <w:spacing w:before="120"/>
      </w:pPr>
      <w:r w:rsidRPr="00E64E00">
        <w:t>Zasady bieżącego oceniania</w:t>
      </w:r>
    </w:p>
    <w:p w:rsidR="003D3DD1" w:rsidRPr="00E64E00" w:rsidRDefault="003D3DD1" w:rsidP="003D3DD1">
      <w:pPr>
        <w:pStyle w:val="Punkt"/>
        <w:spacing w:before="120"/>
        <w:rPr>
          <w:szCs w:val="24"/>
        </w:rPr>
      </w:pPr>
      <w:r w:rsidRPr="00E64E00">
        <w:rPr>
          <w:b/>
          <w:bCs/>
          <w:szCs w:val="24"/>
        </w:rPr>
        <w:t xml:space="preserve">1.  </w:t>
      </w:r>
      <w:r w:rsidRPr="00E64E00">
        <w:rPr>
          <w:szCs w:val="24"/>
        </w:rPr>
        <w:t>Oceny bieżące ustala się według następującej skali: 6, 5+, 5, 4+, 4, 3+, 3, 2+, 2, l+, l.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Oceny klasyfikacyjne i bieżące ustalają nauczyciele prowadzący poszczególne zajęcia edukacyjne.</w:t>
      </w:r>
    </w:p>
    <w:p w:rsidR="003D3DD1" w:rsidRPr="00E64E00" w:rsidRDefault="003D3DD1" w:rsidP="003D3DD1">
      <w:pPr>
        <w:pStyle w:val="Punkt"/>
        <w:ind w:firstLine="0"/>
        <w:rPr>
          <w:szCs w:val="24"/>
        </w:rPr>
      </w:pPr>
      <w:r w:rsidRPr="00E64E00">
        <w:rPr>
          <w:szCs w:val="24"/>
        </w:rPr>
        <w:t>1) oceny klasyfikacyjne to</w:t>
      </w:r>
    </w:p>
    <w:p w:rsidR="003D3DD1" w:rsidRPr="00E64E00" w:rsidRDefault="003D3DD1" w:rsidP="002175B2">
      <w:pPr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ind w:left="993" w:hanging="284"/>
        <w:jc w:val="both"/>
      </w:pPr>
      <w:r w:rsidRPr="00E64E00">
        <w:t>śródroczne – na koniec pierwszego półrocza i roczne – na zakończenie roku szkolnego,</w:t>
      </w:r>
    </w:p>
    <w:p w:rsidR="003D3DD1" w:rsidRPr="00E64E00" w:rsidRDefault="003D3DD1" w:rsidP="003D3DD1">
      <w:pPr>
        <w:pStyle w:val="Punkt"/>
        <w:ind w:left="993"/>
        <w:rPr>
          <w:szCs w:val="24"/>
        </w:rPr>
      </w:pPr>
      <w:r w:rsidRPr="00E64E00">
        <w:rPr>
          <w:szCs w:val="24"/>
        </w:rPr>
        <w:t>b) 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Bieżące ocenianie powinno być dokonywane systematycznie, w następujących formach</w:t>
      </w:r>
    </w:p>
    <w:p w:rsidR="003D3DD1" w:rsidRPr="00E64E00" w:rsidRDefault="000B2BF9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sprawdzian pisemny (</w:t>
      </w:r>
      <w:r w:rsidR="003D3DD1" w:rsidRPr="00E64E00">
        <w:t>zapowiedziany i niezapowiedziany) - wiedza i umiejętności,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wypowiedzi ustne,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prace domowe ucznia (zadania domowe, referaty itp.)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pomiar dydaktyczny (badanie osiągnięć edukacyjnych ucznia),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umiejętność pracy na lekcji (aktywność),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projekty, prezentacje,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umiejętność pracy w grupie,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prace nadobowiązkowe,</w:t>
      </w:r>
    </w:p>
    <w:p w:rsidR="003D3DD1" w:rsidRPr="00E64E00" w:rsidRDefault="003D3DD1" w:rsidP="003D3DD1">
      <w:pPr>
        <w:numPr>
          <w:ilvl w:val="0"/>
          <w:numId w:val="43"/>
        </w:numPr>
        <w:tabs>
          <w:tab w:val="left" w:pos="650"/>
          <w:tab w:val="left" w:pos="1010"/>
        </w:tabs>
        <w:ind w:left="650"/>
      </w:pPr>
      <w:r w:rsidRPr="00E64E00">
        <w:t xml:space="preserve"> olimpiady, konkursy.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 xml:space="preserve">  Zasady przeprowadzania sprawdzianów:</w:t>
      </w:r>
    </w:p>
    <w:p w:rsidR="003D3DD1" w:rsidRPr="00E64E00" w:rsidRDefault="003D3DD1" w:rsidP="003D3DD1">
      <w:pPr>
        <w:pStyle w:val="Podpunkt"/>
        <w:numPr>
          <w:ilvl w:val="1"/>
          <w:numId w:val="64"/>
        </w:numPr>
        <w:tabs>
          <w:tab w:val="clear" w:pos="178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lastRenderedPageBreak/>
        <w:t>sprawd</w:t>
      </w:r>
      <w:r w:rsidR="000B2BF9" w:rsidRPr="00E64E00">
        <w:rPr>
          <w:szCs w:val="24"/>
        </w:rPr>
        <w:t>zian z dużej partii materiału (</w:t>
      </w:r>
      <w:r w:rsidRPr="00E64E00">
        <w:rPr>
          <w:szCs w:val="24"/>
        </w:rPr>
        <w:t>działu, semestru) zapowiedziany jest co najmniej 1 tydzień wcześniej i trwa od 45 do 90 min.,</w:t>
      </w:r>
    </w:p>
    <w:p w:rsidR="003D3DD1" w:rsidRPr="00E64E00" w:rsidRDefault="003D3DD1" w:rsidP="003D3DD1">
      <w:pPr>
        <w:pStyle w:val="Podpunkt"/>
        <w:numPr>
          <w:ilvl w:val="1"/>
          <w:numId w:val="64"/>
        </w:numPr>
        <w:tabs>
          <w:tab w:val="clear" w:pos="178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krótki sprawdzian zapowiedziany (zap</w:t>
      </w:r>
      <w:r w:rsidR="000B2BF9" w:rsidRPr="00E64E00">
        <w:rPr>
          <w:szCs w:val="24"/>
        </w:rPr>
        <w:t>owiedziany np. lekcję wcześniej</w:t>
      </w:r>
      <w:r w:rsidRPr="00E64E00">
        <w:rPr>
          <w:szCs w:val="24"/>
        </w:rPr>
        <w:t>) z małej partii materiału,</w:t>
      </w:r>
    </w:p>
    <w:p w:rsidR="003D3DD1" w:rsidRPr="00E64E00" w:rsidRDefault="003D3DD1" w:rsidP="003D3DD1">
      <w:pPr>
        <w:pStyle w:val="Podpunkt"/>
        <w:numPr>
          <w:ilvl w:val="1"/>
          <w:numId w:val="64"/>
        </w:numPr>
        <w:tabs>
          <w:tab w:val="clear" w:pos="178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sprawdzian niezapowiedziany - obejmuje materiał z trzech ostatnich lekcji,</w:t>
      </w:r>
    </w:p>
    <w:p w:rsidR="003D3DD1" w:rsidRPr="00E64E00" w:rsidRDefault="003D3DD1" w:rsidP="003D3DD1">
      <w:pPr>
        <w:pStyle w:val="Podpunkt"/>
        <w:numPr>
          <w:ilvl w:val="1"/>
          <w:numId w:val="64"/>
        </w:numPr>
        <w:tabs>
          <w:tab w:val="clear" w:pos="178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uczeń zna szczegółowy zakres materiału objętego sprawdzianem,</w:t>
      </w:r>
    </w:p>
    <w:p w:rsidR="003D3DD1" w:rsidRPr="00E64E00" w:rsidRDefault="003D3DD1" w:rsidP="003D3DD1">
      <w:pPr>
        <w:pStyle w:val="Podpunkt"/>
        <w:numPr>
          <w:ilvl w:val="1"/>
          <w:numId w:val="64"/>
        </w:numPr>
        <w:tabs>
          <w:tab w:val="clear" w:pos="178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wyznaczony termin sprawdzianu zapowiedzianego należy zapisać w dzienniku elektronicznym,</w:t>
      </w:r>
    </w:p>
    <w:p w:rsidR="003D3DD1" w:rsidRPr="00E64E00" w:rsidRDefault="003D3DD1" w:rsidP="003D3DD1">
      <w:pPr>
        <w:pStyle w:val="Podpunkt"/>
        <w:numPr>
          <w:ilvl w:val="1"/>
          <w:numId w:val="64"/>
        </w:numPr>
        <w:tabs>
          <w:tab w:val="clear" w:pos="178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w jednym dniu nie może być więcej niż jeden sprawdzian działowy.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 Odpowiedź ustna - niezapowiedziana - obejmuje materiał z trzech ostatnich lekcji.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6.</w:t>
      </w:r>
      <w:r w:rsidRPr="00E64E00">
        <w:rPr>
          <w:szCs w:val="24"/>
        </w:rPr>
        <w:t xml:space="preserve">  Ustala się, iż w tygodniu przeprowadza się nie więcej niż 3 sprawdziany działowe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>w danej klasie (nie dotyczy to sprawdzianów przekładanych przez uczniów).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7.</w:t>
      </w:r>
      <w:r w:rsidRPr="00E64E00">
        <w:rPr>
          <w:szCs w:val="24"/>
        </w:rPr>
        <w:t xml:space="preserve">  Uczeń nieobecny na sprawdzianie działowym z przyczyn nieusprawiedliwionych musi go napisać w terminie wyznaczonym przez nauczycie</w:t>
      </w:r>
      <w:r w:rsidR="00593B71" w:rsidRPr="00E64E00">
        <w:rPr>
          <w:szCs w:val="24"/>
        </w:rPr>
        <w:t>la, nawet na najbliższej lekcji</w:t>
      </w:r>
      <w:r w:rsidRPr="00E64E00">
        <w:rPr>
          <w:szCs w:val="24"/>
        </w:rPr>
        <w:t>, ale nie dłuższym niż 2 tygodnie od rozdania prac.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8</w:t>
      </w:r>
      <w:r w:rsidRPr="00E64E00">
        <w:rPr>
          <w:szCs w:val="24"/>
        </w:rPr>
        <w:t>.  Nieusprawiedliwiona nieobecność na sprawdzianie działowym oznacza, że uczeń może tylko raz zaliczać zaległy materiał bez możliwości poprawy.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9.</w:t>
      </w:r>
      <w:r w:rsidRPr="00E64E00">
        <w:rPr>
          <w:szCs w:val="24"/>
        </w:rPr>
        <w:t xml:space="preserve">  Nieprzystąpienie do sprawdzianu w ciągu 2 tygodni z przyczyn nieusprawiedliwionych jest jednoznaczne z otrzymaniem oceny niedostatecznej,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10.</w:t>
      </w:r>
      <w:r w:rsidRPr="00E64E00">
        <w:rPr>
          <w:szCs w:val="24"/>
        </w:rPr>
        <w:t>Uczeń nieobecny na sprawdziani</w:t>
      </w:r>
      <w:r w:rsidR="00593B71" w:rsidRPr="00E64E00">
        <w:rPr>
          <w:szCs w:val="24"/>
        </w:rPr>
        <w:t>e (nieobecność usprawiedliwiona</w:t>
      </w:r>
      <w:r w:rsidRPr="00E64E00">
        <w:rPr>
          <w:szCs w:val="24"/>
        </w:rPr>
        <w:t>) powinien w terminie do dwóch tygodni po powrocie do szkoły przystąpić do sprawdzianu w sposób uzgodniony z nauczycielem. Na prośbę ucznia termin przystąpienia do sprawdzianu może zostać przedłużony, jednakże nie dłużej niż do 21 dni.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11.</w:t>
      </w:r>
      <w:r w:rsidRPr="00E64E00">
        <w:rPr>
          <w:szCs w:val="24"/>
        </w:rPr>
        <w:t>Sprawdziany działowe i krótkie sprawdziany powinny być sprawdzone i ocenione w ciągu 2 tygodni (najpóźniej na tydzień przed klasyfikacją), a uczeń poinformowany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 xml:space="preserve"> o uzyskanej ocenie. Ocena pracy pisemnej w formie testu powinna zawierać punktację, natomiast w formie opisowej krótkie uzasadnienie.</w:t>
      </w:r>
    </w:p>
    <w:p w:rsidR="003D3DD1" w:rsidRPr="00E64E00" w:rsidRDefault="003D3DD1" w:rsidP="003D3DD1">
      <w:pPr>
        <w:tabs>
          <w:tab w:val="left" w:pos="456"/>
        </w:tabs>
        <w:ind w:hanging="284"/>
      </w:pPr>
      <w:r w:rsidRPr="00E64E00">
        <w:rPr>
          <w:b/>
        </w:rPr>
        <w:t xml:space="preserve">     12.</w:t>
      </w:r>
      <w:r w:rsidRPr="00E64E00">
        <w:t>W uzasadnieniu oceny nauczyciel stosuje zasadę pierwszeństwa zalet.</w:t>
      </w:r>
    </w:p>
    <w:p w:rsidR="003D3DD1" w:rsidRPr="00E64E00" w:rsidRDefault="003D3DD1" w:rsidP="003D3DD1">
      <w:pPr>
        <w:tabs>
          <w:tab w:val="left" w:pos="456"/>
        </w:tabs>
      </w:pPr>
      <w:r w:rsidRPr="00E64E00">
        <w:rPr>
          <w:b/>
        </w:rPr>
        <w:t>13.</w:t>
      </w:r>
      <w:r w:rsidRPr="00E64E00">
        <w:t>W szkole obowiązuje procentowa skala oceniania bieżącego:</w:t>
      </w:r>
    </w:p>
    <w:p w:rsidR="003D3DD1" w:rsidRPr="00E64E00" w:rsidRDefault="003D3DD1" w:rsidP="003D3DD1">
      <w:pPr>
        <w:tabs>
          <w:tab w:val="left" w:pos="456"/>
        </w:tabs>
      </w:pPr>
    </w:p>
    <w:p w:rsidR="003D3DD1" w:rsidRPr="00E64E00" w:rsidRDefault="003D3DD1" w:rsidP="003D3DD1">
      <w:pPr>
        <w:tabs>
          <w:tab w:val="left" w:pos="456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504"/>
        <w:gridCol w:w="252"/>
        <w:gridCol w:w="757"/>
        <w:gridCol w:w="251"/>
        <w:gridCol w:w="505"/>
        <w:gridCol w:w="756"/>
        <w:gridCol w:w="1169"/>
        <w:gridCol w:w="1857"/>
        <w:gridCol w:w="756"/>
        <w:gridCol w:w="1513"/>
      </w:tblGrid>
      <w:tr w:rsidR="003D3DD1" w:rsidRPr="00E64E00" w:rsidTr="00C328BA">
        <w:tc>
          <w:tcPr>
            <w:tcW w:w="378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Zakres procentowy od... do...</w:t>
            </w: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Ocena</w:t>
            </w: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Ocena słowna</w:t>
            </w:r>
          </w:p>
        </w:tc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Rozpiętość oceny w %</w:t>
            </w:r>
          </w:p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0 %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20 %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21 %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niedostateczny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22</w:t>
            </w:r>
          </w:p>
        </w:tc>
        <w:tc>
          <w:tcPr>
            <w:tcW w:w="15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32</w:t>
            </w:r>
          </w:p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22 %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23 %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30 %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31 %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1+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niedostateczny+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</w:t>
            </w:r>
          </w:p>
        </w:tc>
        <w:tc>
          <w:tcPr>
            <w:tcW w:w="15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/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32 %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33 %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40 %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41 %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dopuszczający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</w:t>
            </w:r>
          </w:p>
        </w:tc>
        <w:tc>
          <w:tcPr>
            <w:tcW w:w="15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20</w:t>
            </w:r>
          </w:p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42 %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43 %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50 %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51 %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2+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dopuszczający+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</w:t>
            </w:r>
          </w:p>
        </w:tc>
        <w:tc>
          <w:tcPr>
            <w:tcW w:w="15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/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52 %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53 %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60 %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61 %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dostateczny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</w:t>
            </w:r>
          </w:p>
        </w:tc>
        <w:tc>
          <w:tcPr>
            <w:tcW w:w="15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20</w:t>
            </w:r>
          </w:p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62 %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63 %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70 %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71 %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3+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dostateczny+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</w:t>
            </w:r>
          </w:p>
        </w:tc>
        <w:tc>
          <w:tcPr>
            <w:tcW w:w="15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/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72 %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73 %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78 %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79 %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dobry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</w:t>
            </w:r>
          </w:p>
        </w:tc>
        <w:tc>
          <w:tcPr>
            <w:tcW w:w="15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16</w:t>
            </w:r>
          </w:p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80 %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81 %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sz w:val="24"/>
                <w:szCs w:val="24"/>
              </w:rPr>
              <w:t xml:space="preserve">.. </w:t>
            </w:r>
            <w:r w:rsidRPr="00E64E00">
              <w:rPr>
                <w:rFonts w:ascii="Symbol" w:hAnsi="Symbol" w:cs="Symbol"/>
                <w:sz w:val="24"/>
                <w:szCs w:val="24"/>
              </w:rPr>
              <w:t></w:t>
            </w:r>
            <w:r w:rsidRPr="00E64E00">
              <w:rPr>
                <w:sz w:val="24"/>
                <w:szCs w:val="24"/>
              </w:rPr>
              <w:t xml:space="preserve"> .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  <w:r w:rsidRPr="00E64E00">
              <w:rPr>
                <w:rFonts w:ascii="Symbol" w:hAnsi="Symbol" w:cs="Symbol"/>
                <w:sz w:val="24"/>
                <w:szCs w:val="24"/>
              </w:rPr>
              <w:t>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86 %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87 %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4+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dobry+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</w:t>
            </w:r>
          </w:p>
        </w:tc>
        <w:tc>
          <w:tcPr>
            <w:tcW w:w="15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/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88 %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89 %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</w:t>
            </w:r>
            <w:r w:rsidRPr="00E64E00">
              <w:rPr>
                <w:rFonts w:ascii="Symbol" w:hAnsi="Symbol" w:cs="Symbol"/>
                <w:sz w:val="24"/>
                <w:szCs w:val="24"/>
              </w:rPr>
              <w:t></w:t>
            </w:r>
            <w:r w:rsidRPr="00E64E00">
              <w:rPr>
                <w:rFonts w:ascii="Symbol" w:hAnsi="Symbol" w:cs="Symbol"/>
                <w:sz w:val="24"/>
                <w:szCs w:val="24"/>
              </w:rPr>
              <w:t></w:t>
            </w:r>
            <w:r w:rsidRPr="00E64E00">
              <w:rPr>
                <w:rFonts w:ascii="Symbol" w:hAnsi="Symbol" w:cs="Symbol"/>
                <w:sz w:val="24"/>
                <w:szCs w:val="24"/>
              </w:rPr>
              <w:t>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91 %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92 %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bookmarkStart w:id="1" w:name="DDE_LINK1"/>
            <w:r w:rsidRPr="00E64E00">
              <w:rPr>
                <w:sz w:val="24"/>
                <w:szCs w:val="24"/>
              </w:rPr>
              <w:t>bardzo dobry</w:t>
            </w:r>
            <w:bookmarkEnd w:id="1"/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</w:t>
            </w:r>
          </w:p>
        </w:tc>
      </w:tr>
      <w:tr w:rsidR="003D3DD1" w:rsidRPr="00E64E00" w:rsidTr="00C328BA">
        <w:trPr>
          <w:cantSplit/>
          <w:trHeight w:hRule="exact" w:val="356"/>
        </w:trPr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93 %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94 %</w:t>
            </w:r>
          </w:p>
        </w:tc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rFonts w:ascii="Symbol" w:hAnsi="Symbol" w:cs="Symbol"/>
                <w:sz w:val="24"/>
                <w:szCs w:val="24"/>
              </w:rPr>
            </w:pPr>
            <w:r w:rsidRPr="00E64E00">
              <w:rPr>
                <w:rFonts w:ascii="Symbol" w:hAnsi="Symbol" w:cs="Symbol"/>
                <w:sz w:val="24"/>
                <w:szCs w:val="24"/>
              </w:rPr>
              <w:t></w:t>
            </w:r>
            <w:r w:rsidRPr="00E64E00">
              <w:rPr>
                <w:rFonts w:ascii="Symbol" w:hAnsi="Symbol" w:cs="Symbol"/>
                <w:sz w:val="24"/>
                <w:szCs w:val="24"/>
              </w:rPr>
              <w:t></w:t>
            </w:r>
            <w:r w:rsidRPr="00E64E00">
              <w:rPr>
                <w:rFonts w:ascii="Symbol" w:hAnsi="Symbol" w:cs="Symbol"/>
                <w:sz w:val="24"/>
                <w:szCs w:val="24"/>
              </w:rPr>
              <w:t></w:t>
            </w:r>
            <w:r w:rsidRPr="00E64E00">
              <w:rPr>
                <w:rFonts w:ascii="Symbol" w:hAnsi="Symbol" w:cs="Symbol"/>
                <w:sz w:val="24"/>
                <w:szCs w:val="24"/>
              </w:rPr>
              <w:t></w:t>
            </w:r>
          </w:p>
        </w:tc>
        <w:tc>
          <w:tcPr>
            <w:tcW w:w="7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96 %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97 %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5+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bardzo dobry+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DD1" w:rsidRPr="00E64E00" w:rsidRDefault="003D3DD1" w:rsidP="00C328BA"/>
        </w:tc>
      </w:tr>
      <w:tr w:rsidR="003D3DD1" w:rsidRPr="00E64E00" w:rsidTr="00C328BA">
        <w:tc>
          <w:tcPr>
            <w:tcW w:w="1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98 %</w:t>
            </w:r>
          </w:p>
        </w:tc>
        <w:tc>
          <w:tcPr>
            <w:tcW w:w="12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99 %</w:t>
            </w:r>
          </w:p>
        </w:tc>
        <w:tc>
          <w:tcPr>
            <w:tcW w:w="12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100 %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celujący</w:t>
            </w:r>
          </w:p>
        </w:tc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DD1" w:rsidRPr="00E64E00" w:rsidRDefault="003D3DD1" w:rsidP="00C328BA">
            <w:pPr>
              <w:pStyle w:val="TableContents"/>
              <w:jc w:val="center"/>
              <w:rPr>
                <w:sz w:val="24"/>
                <w:szCs w:val="24"/>
              </w:rPr>
            </w:pPr>
            <w:r w:rsidRPr="00E64E00">
              <w:rPr>
                <w:sz w:val="24"/>
                <w:szCs w:val="24"/>
              </w:rPr>
              <w:t>3</w:t>
            </w:r>
          </w:p>
        </w:tc>
      </w:tr>
    </w:tbl>
    <w:p w:rsidR="003D3DD1" w:rsidRPr="00E64E00" w:rsidRDefault="003D3DD1" w:rsidP="003D3DD1">
      <w:pPr>
        <w:pStyle w:val="Punkt"/>
        <w:rPr>
          <w:b/>
          <w:szCs w:val="24"/>
        </w:rPr>
      </w:pPr>
    </w:p>
    <w:p w:rsidR="003D3DD1" w:rsidRPr="00E64E00" w:rsidRDefault="003D3DD1" w:rsidP="003D3DD1">
      <w:pPr>
        <w:pStyle w:val="Punkt"/>
        <w:rPr>
          <w:b/>
          <w:szCs w:val="24"/>
        </w:rPr>
      </w:pP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14.</w:t>
      </w:r>
      <w:r w:rsidRPr="00E64E00">
        <w:rPr>
          <w:szCs w:val="24"/>
        </w:rPr>
        <w:t xml:space="preserve">Ocena semestralna wystawiana jest na podstawie ocen cząstkowych, których nie może   być mniej niż </w:t>
      </w:r>
      <w:r w:rsidR="00593B71" w:rsidRPr="00E64E00">
        <w:rPr>
          <w:szCs w:val="24"/>
        </w:rPr>
        <w:t>liczba</w:t>
      </w:r>
      <w:r w:rsidRPr="00E64E00">
        <w:rPr>
          <w:szCs w:val="24"/>
        </w:rPr>
        <w:t xml:space="preserve"> godzin nauczania danego przedmiotu w tygodniu plus jedna.</w:t>
      </w:r>
    </w:p>
    <w:p w:rsidR="003D3DD1" w:rsidRPr="00E64E00" w:rsidRDefault="003D3DD1" w:rsidP="003D3DD1">
      <w:pPr>
        <w:tabs>
          <w:tab w:val="left" w:pos="379"/>
        </w:tabs>
      </w:pPr>
      <w:r w:rsidRPr="00E64E00">
        <w:rPr>
          <w:b/>
        </w:rPr>
        <w:t>15.</w:t>
      </w:r>
      <w:r w:rsidRPr="00E64E00">
        <w:t xml:space="preserve">Oceny są jawne dla ucznia i jego rodziców </w:t>
      </w:r>
      <w:r w:rsidR="00593B71" w:rsidRPr="00E64E00">
        <w:t>/</w:t>
      </w:r>
      <w:r w:rsidRPr="00E64E00">
        <w:t>opiekunów prawnych.</w:t>
      </w:r>
    </w:p>
    <w:p w:rsidR="003D3DD1" w:rsidRPr="00E64E00" w:rsidRDefault="003D3DD1" w:rsidP="003D3DD1">
      <w:pPr>
        <w:tabs>
          <w:tab w:val="left" w:pos="426"/>
        </w:tabs>
        <w:autoSpaceDE w:val="0"/>
        <w:autoSpaceDN w:val="0"/>
        <w:adjustRightInd w:val="0"/>
        <w:ind w:left="709" w:hanging="709"/>
        <w:jc w:val="both"/>
      </w:pPr>
      <w:r w:rsidRPr="00E64E00">
        <w:t xml:space="preserve">       1) Każda ocena z ustnych form sprawdzania umiejętności lub wiadomości ucznia podlega wpisaniu do dziennika elektronicznego</w:t>
      </w:r>
      <w:r w:rsidR="000C1272" w:rsidRPr="00E64E00">
        <w:t xml:space="preserve"> </w:t>
      </w:r>
      <w:r w:rsidRPr="00E64E00">
        <w:t>bezpośrednio po jej ustaleniu i ustnym poinformowaniu ucznia o jej skali.</w:t>
      </w:r>
    </w:p>
    <w:p w:rsidR="003D3DD1" w:rsidRPr="00E64E00" w:rsidRDefault="003D3DD1" w:rsidP="003D3DD1">
      <w:pPr>
        <w:pStyle w:val="Akapitzlist"/>
        <w:numPr>
          <w:ilvl w:val="0"/>
          <w:numId w:val="64"/>
        </w:numPr>
        <w:tabs>
          <w:tab w:val="clear" w:pos="92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E64E00">
        <w:t>Sprawdzone i ocenione prace kontrolne i inne formy pisemnego sprawdzania wiadomości i umiejętności uczniów  przedstawiane są do wglądu uczniom na zajęciach dydaktycznych</w:t>
      </w:r>
      <w:r w:rsidR="000C1272" w:rsidRPr="00E64E00">
        <w:t>.</w:t>
      </w:r>
    </w:p>
    <w:p w:rsidR="003D3DD1" w:rsidRPr="00E64E00" w:rsidRDefault="003D3DD1" w:rsidP="003D3DD1">
      <w:pPr>
        <w:pStyle w:val="Akapitzlist"/>
        <w:numPr>
          <w:ilvl w:val="0"/>
          <w:numId w:val="64"/>
        </w:numPr>
        <w:tabs>
          <w:tab w:val="clear" w:pos="92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E64E00">
        <w:t>Rodzice</w:t>
      </w:r>
      <w:r w:rsidR="00593B71" w:rsidRPr="00E64E00">
        <w:t>/</w:t>
      </w:r>
      <w:r w:rsidRPr="00E64E00">
        <w:t>prawni opiekunowie mają możliwość wglądu w pisemne prace swoich dzieci:</w:t>
      </w:r>
    </w:p>
    <w:p w:rsidR="003D3DD1" w:rsidRPr="00E64E00" w:rsidRDefault="003D3DD1" w:rsidP="002175B2">
      <w:pPr>
        <w:numPr>
          <w:ilvl w:val="0"/>
          <w:numId w:val="10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64E00">
        <w:t>na zebraniach ogólnych;</w:t>
      </w:r>
    </w:p>
    <w:p w:rsidR="003D3DD1" w:rsidRPr="00E64E00" w:rsidRDefault="003D3DD1" w:rsidP="002175B2">
      <w:pPr>
        <w:numPr>
          <w:ilvl w:val="0"/>
          <w:numId w:val="10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64E00">
        <w:t>podczas indywidualnych spotkań z nauczycielem;</w:t>
      </w:r>
    </w:p>
    <w:p w:rsidR="003D3DD1" w:rsidRPr="00E64E00" w:rsidRDefault="003D3DD1" w:rsidP="003D3DD1">
      <w:pPr>
        <w:tabs>
          <w:tab w:val="left" w:pos="426"/>
        </w:tabs>
        <w:autoSpaceDE w:val="0"/>
        <w:autoSpaceDN w:val="0"/>
        <w:adjustRightInd w:val="0"/>
      </w:pPr>
      <w:r w:rsidRPr="00E64E00">
        <w:rPr>
          <w:b/>
        </w:rPr>
        <w:t>16.</w:t>
      </w:r>
      <w:r w:rsidRPr="00E64E00">
        <w:t>Uzasadnianie ocen.</w:t>
      </w:r>
    </w:p>
    <w:p w:rsidR="003D3DD1" w:rsidRPr="00E64E00" w:rsidRDefault="003D3DD1" w:rsidP="003D3DD1">
      <w:pPr>
        <w:pStyle w:val="Akapitzlist"/>
        <w:numPr>
          <w:ilvl w:val="1"/>
          <w:numId w:val="64"/>
        </w:numPr>
        <w:tabs>
          <w:tab w:val="clear" w:pos="1780"/>
          <w:tab w:val="left" w:pos="0"/>
          <w:tab w:val="num" w:pos="709"/>
        </w:tabs>
        <w:autoSpaceDE w:val="0"/>
        <w:autoSpaceDN w:val="0"/>
        <w:adjustRightInd w:val="0"/>
        <w:spacing w:line="276" w:lineRule="auto"/>
        <w:ind w:hanging="1354"/>
        <w:jc w:val="both"/>
      </w:pPr>
      <w:r w:rsidRPr="00E64E00">
        <w:t xml:space="preserve"> Nauczyciel uzasadnia każdą bieżącą ocenę szkolną.</w:t>
      </w:r>
    </w:p>
    <w:p w:rsidR="003D3DD1" w:rsidRPr="00E64E00" w:rsidRDefault="003D3DD1" w:rsidP="003D3DD1">
      <w:p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E64E00">
        <w:t>2) Oceny z ustnych form sprawdzania wiedzy i umiejętności nauczyciel uzasadnia ustnie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3D3DD1" w:rsidRPr="00E64E00" w:rsidRDefault="003D3DD1" w:rsidP="001456A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64E00">
        <w:t xml:space="preserve">3) </w:t>
      </w:r>
      <w:r w:rsidR="001456A7" w:rsidRPr="00E64E00">
        <w:t>O</w:t>
      </w:r>
      <w:r w:rsidRPr="00E64E00">
        <w:t xml:space="preserve">ceny z  </w:t>
      </w:r>
      <w:r w:rsidR="001456A7" w:rsidRPr="00E64E00">
        <w:t xml:space="preserve">działowych </w:t>
      </w:r>
      <w:r w:rsidRPr="00E64E00">
        <w:t>pisemnych form sprawdzania wiadomości i umiejętności ucznia uzasadniane są pisemn</w:t>
      </w:r>
      <w:r w:rsidR="001456A7" w:rsidRPr="00E64E00">
        <w:t>i</w:t>
      </w:r>
      <w:r w:rsidRPr="00E64E00">
        <w:t xml:space="preserve">e. </w:t>
      </w:r>
    </w:p>
    <w:p w:rsidR="003D3DD1" w:rsidRPr="00E64E00" w:rsidRDefault="003D3DD1" w:rsidP="003D3DD1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E64E00">
        <w:t>W przypadku wątpliwości uczeń i rodzic mają  prawo do uzyskania dodatkowego uzasadnienia oceny, o której mowa w ust. 3. Dodatkowe uzasadnienie nauczyciel przekazuje bezpośrednio zainteresowanej osobie podczas indywidualnych spotkań z rodzicem.</w:t>
      </w:r>
    </w:p>
    <w:p w:rsidR="003D3DD1" w:rsidRPr="00E64E00" w:rsidRDefault="003D3DD1" w:rsidP="003D3DD1">
      <w:pPr>
        <w:tabs>
          <w:tab w:val="left" w:pos="379"/>
        </w:tabs>
      </w:pPr>
      <w:r w:rsidRPr="00E64E00">
        <w:rPr>
          <w:b/>
        </w:rPr>
        <w:t>17.</w:t>
      </w:r>
      <w:r w:rsidRPr="00E64E00">
        <w:t>Sprawdziany przechowuje nauczyciel do końca roku szkolnego.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18.</w:t>
      </w:r>
      <w:r w:rsidRPr="00E64E00">
        <w:rPr>
          <w:szCs w:val="24"/>
        </w:rPr>
        <w:t>Uczeń  ma prawo do poprawy każdej oceny niedostatecznej ze  sprawdzianu działowego z danego przedmiotu w formie i terminie określonym przez nauczyciela.</w:t>
      </w:r>
    </w:p>
    <w:p w:rsidR="003D3DD1" w:rsidRPr="00E64E00" w:rsidRDefault="003D3DD1" w:rsidP="003D3DD1">
      <w:r w:rsidRPr="00E64E00">
        <w:rPr>
          <w:b/>
        </w:rPr>
        <w:t>19.</w:t>
      </w:r>
      <w:r w:rsidRPr="00E64E00">
        <w:t>Ocena z poprawy nie anuluje pierwszej uzyskanej oceny.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20.</w:t>
      </w:r>
      <w:r w:rsidRPr="00E64E00">
        <w:rPr>
          <w:szCs w:val="24"/>
        </w:rPr>
        <w:t>Jeżeli uczeń z nieuzasadnionych przyczyn nie zgłosił się na umówiony termin poprawy, traci prawo do poprawy tego sprawdzianu.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</w:t>
      </w:r>
      <w:r w:rsidR="00503FA3" w:rsidRPr="00E64E00">
        <w:rPr>
          <w:b/>
          <w:szCs w:val="24"/>
        </w:rPr>
        <w:t>1</w:t>
      </w:r>
      <w:r w:rsidRPr="00E64E00">
        <w:rPr>
          <w:szCs w:val="24"/>
        </w:rPr>
        <w:t>.Raz w semestrze uczeń może być nieprzygotowany do zajęć. Fakt ten zgłasza przed lekcją (nie dotyczy to zapowiedzianych sprawdzianów działowych ). Nieprzygotowanie obejmuje także zadania domowe.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</w:t>
      </w:r>
      <w:r w:rsidR="00503FA3" w:rsidRPr="00E64E00">
        <w:rPr>
          <w:b/>
          <w:szCs w:val="24"/>
        </w:rPr>
        <w:t>2</w:t>
      </w:r>
      <w:r w:rsidRPr="00E64E00">
        <w:rPr>
          <w:szCs w:val="24"/>
        </w:rPr>
        <w:t>.Nie ocenia się negatywnie ucznia</w:t>
      </w:r>
    </w:p>
    <w:p w:rsidR="003D3DD1" w:rsidRPr="00E64E00" w:rsidRDefault="003D3DD1" w:rsidP="003D3DD1">
      <w:pPr>
        <w:pStyle w:val="Punkt"/>
        <w:tabs>
          <w:tab w:val="left" w:pos="709"/>
        </w:tabs>
        <w:ind w:left="851" w:hanging="851"/>
        <w:rPr>
          <w:szCs w:val="24"/>
        </w:rPr>
      </w:pPr>
      <w:r w:rsidRPr="00E64E00">
        <w:rPr>
          <w:szCs w:val="24"/>
        </w:rPr>
        <w:t xml:space="preserve">      1)   w dniu powrotu do szkoły po dłuższej usprawiedliwionej nieobecności;</w:t>
      </w:r>
    </w:p>
    <w:p w:rsidR="003D3DD1" w:rsidRPr="00E64E00" w:rsidRDefault="003D3DD1" w:rsidP="003D3DD1">
      <w:pPr>
        <w:pStyle w:val="Punkt"/>
        <w:ind w:left="709" w:hanging="709"/>
        <w:rPr>
          <w:szCs w:val="24"/>
        </w:rPr>
      </w:pPr>
      <w:r w:rsidRPr="00E64E00">
        <w:rPr>
          <w:szCs w:val="24"/>
        </w:rPr>
        <w:t xml:space="preserve">      2)   znajdującego się w trudnej sytuacji losowej (wypadek, śmierć bliskiej osoby i inne   przyczyny  niezależne od woli ucznia).</w:t>
      </w:r>
    </w:p>
    <w:p w:rsidR="003D3DD1" w:rsidRPr="00E64E00" w:rsidRDefault="00503FA3" w:rsidP="003D3DD1">
      <w:pPr>
        <w:tabs>
          <w:tab w:val="left" w:pos="418"/>
        </w:tabs>
      </w:pPr>
      <w:r w:rsidRPr="00E64E00">
        <w:rPr>
          <w:b/>
        </w:rPr>
        <w:t>23</w:t>
      </w:r>
      <w:r w:rsidR="003D3DD1" w:rsidRPr="00E64E00">
        <w:rPr>
          <w:b/>
        </w:rPr>
        <w:t>.</w:t>
      </w:r>
      <w:r w:rsidR="003D3DD1" w:rsidRPr="00E64E00">
        <w:t>Zgłoszenie nieprzygotowania nie zwalnia uczniów z aktywności na lekcji.</w:t>
      </w:r>
    </w:p>
    <w:p w:rsidR="003D3DD1" w:rsidRPr="00E64E00" w:rsidRDefault="00503FA3" w:rsidP="003D3DD1">
      <w:pPr>
        <w:pStyle w:val="Punkt"/>
        <w:rPr>
          <w:szCs w:val="24"/>
        </w:rPr>
      </w:pPr>
      <w:r w:rsidRPr="00E64E00">
        <w:rPr>
          <w:b/>
          <w:szCs w:val="24"/>
        </w:rPr>
        <w:t>24</w:t>
      </w:r>
      <w:r w:rsidR="003D3DD1" w:rsidRPr="00E64E00">
        <w:rPr>
          <w:b/>
          <w:szCs w:val="24"/>
        </w:rPr>
        <w:t>.</w:t>
      </w:r>
      <w:r w:rsidR="003D3DD1" w:rsidRPr="00E64E00">
        <w:rPr>
          <w:szCs w:val="24"/>
        </w:rPr>
        <w:t>Przygotowywanie się do olimpiad przedmiotowych przed eliminacjami w etapie centralnym daje uczniowi prawo do zwolnienia z odpowiedzi z innych przedmiotów oraz do d</w:t>
      </w:r>
      <w:r w:rsidR="00515800" w:rsidRPr="00E64E00">
        <w:rPr>
          <w:szCs w:val="24"/>
        </w:rPr>
        <w:t>ni wolnych od zajęć szkolnych (</w:t>
      </w:r>
      <w:r w:rsidR="003D3DD1" w:rsidRPr="00E64E00">
        <w:rPr>
          <w:szCs w:val="24"/>
        </w:rPr>
        <w:t>do 5 dni) z odpowiednią adnotacją wpisaną do dziennika lekcyjnego przez nauczyciela przygotowującego ucznia.</w:t>
      </w:r>
    </w:p>
    <w:p w:rsidR="003D3DD1" w:rsidRPr="00E64E00" w:rsidRDefault="00503FA3" w:rsidP="003D3DD1">
      <w:pPr>
        <w:pStyle w:val="Punkt"/>
        <w:rPr>
          <w:szCs w:val="24"/>
        </w:rPr>
      </w:pPr>
      <w:r w:rsidRPr="00E64E00">
        <w:rPr>
          <w:b/>
          <w:szCs w:val="24"/>
        </w:rPr>
        <w:t>25</w:t>
      </w:r>
      <w:r w:rsidR="003D3DD1" w:rsidRPr="00E64E00">
        <w:rPr>
          <w:b/>
          <w:szCs w:val="24"/>
        </w:rPr>
        <w:t>.</w:t>
      </w:r>
      <w:r w:rsidR="003D3DD1" w:rsidRPr="00E64E00">
        <w:rPr>
          <w:szCs w:val="24"/>
        </w:rPr>
        <w:t>Oceny z zapowiadanych prac kontrolnych muszą być wpisywane kolorem czerwonym.</w:t>
      </w:r>
    </w:p>
    <w:p w:rsidR="003D3DD1" w:rsidRPr="00E64E00" w:rsidRDefault="00503FA3" w:rsidP="003D3DD1">
      <w:pPr>
        <w:pStyle w:val="Punkt"/>
        <w:rPr>
          <w:szCs w:val="24"/>
        </w:rPr>
      </w:pPr>
      <w:r w:rsidRPr="00E64E00">
        <w:rPr>
          <w:b/>
          <w:szCs w:val="24"/>
        </w:rPr>
        <w:lastRenderedPageBreak/>
        <w:t>26</w:t>
      </w:r>
      <w:r w:rsidR="003D3DD1" w:rsidRPr="00E64E00">
        <w:rPr>
          <w:b/>
          <w:szCs w:val="24"/>
        </w:rPr>
        <w:t>.</w:t>
      </w:r>
      <w:r w:rsidR="003D3DD1" w:rsidRPr="00E64E00">
        <w:rPr>
          <w:szCs w:val="24"/>
        </w:rPr>
        <w:t>Rubryki z ocenami powinny być opisane informacją czego dotyczą, np. odpowiedź, praca domowa.</w:t>
      </w:r>
    </w:p>
    <w:p w:rsidR="003D3DD1" w:rsidRPr="00E64E00" w:rsidRDefault="00503FA3" w:rsidP="003D3DD1">
      <w:pPr>
        <w:pStyle w:val="Punkt"/>
        <w:rPr>
          <w:szCs w:val="24"/>
        </w:rPr>
      </w:pPr>
      <w:r w:rsidRPr="00E64E00">
        <w:rPr>
          <w:b/>
          <w:szCs w:val="24"/>
        </w:rPr>
        <w:t>27</w:t>
      </w:r>
      <w:r w:rsidR="003D3DD1" w:rsidRPr="00E64E00">
        <w:rPr>
          <w:b/>
          <w:szCs w:val="24"/>
        </w:rPr>
        <w:t>.</w:t>
      </w:r>
      <w:r w:rsidR="003D3DD1" w:rsidRPr="00E64E00">
        <w:rPr>
          <w:szCs w:val="24"/>
        </w:rPr>
        <w:t>Uczeń, który w czasie pracy pisemnej korzysta z niedozwolonych pomocy, otrzymuje ocenę niedostateczną.</w:t>
      </w:r>
    </w:p>
    <w:p w:rsidR="003D3DD1" w:rsidRPr="00E64E00" w:rsidRDefault="00503FA3" w:rsidP="003D3DD1">
      <w:pPr>
        <w:pStyle w:val="Punkt"/>
        <w:rPr>
          <w:szCs w:val="24"/>
        </w:rPr>
      </w:pPr>
      <w:r w:rsidRPr="00E64E00">
        <w:rPr>
          <w:b/>
          <w:szCs w:val="24"/>
        </w:rPr>
        <w:t>28</w:t>
      </w:r>
      <w:r w:rsidR="003D3DD1" w:rsidRPr="00E64E00">
        <w:rPr>
          <w:b/>
          <w:szCs w:val="24"/>
        </w:rPr>
        <w:t>.</w:t>
      </w:r>
      <w:r w:rsidR="003D3DD1" w:rsidRPr="00E64E00">
        <w:rPr>
          <w:szCs w:val="24"/>
        </w:rPr>
        <w:t>Ocena z wychowania fizycznego powinna uwzględniać możliwości i predyspozycje ucznia</w:t>
      </w:r>
      <w:r w:rsidR="00515800" w:rsidRPr="00E64E00">
        <w:rPr>
          <w:szCs w:val="24"/>
        </w:rPr>
        <w:t xml:space="preserve">, </w:t>
      </w:r>
      <w:r w:rsidR="003D3DD1" w:rsidRPr="00E64E00">
        <w:rPr>
          <w:szCs w:val="24"/>
        </w:rPr>
        <w:t>wysiłek wkładany przez ucznia w wywiązywanie się z obowiązków wynikających ze specyfiki zajęć</w:t>
      </w:r>
      <w:r w:rsidR="00515800" w:rsidRPr="00E64E00">
        <w:rPr>
          <w:szCs w:val="24"/>
        </w:rPr>
        <w:t xml:space="preserve">, </w:t>
      </w:r>
      <w:r w:rsidR="003D3DD1" w:rsidRPr="00E64E00">
        <w:rPr>
          <w:w w:val="105"/>
          <w:szCs w:val="24"/>
        </w:rPr>
        <w:t>systematyczność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udziału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w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zajęciach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oraz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aktywność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ucznia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w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działaniach</w:t>
      </w:r>
      <w:r w:rsidR="000C1272" w:rsidRPr="00E64E00">
        <w:rPr>
          <w:w w:val="105"/>
          <w:szCs w:val="24"/>
        </w:rPr>
        <w:t xml:space="preserve"> </w:t>
      </w:r>
      <w:r w:rsidR="003D3DD1" w:rsidRPr="00E64E00">
        <w:rPr>
          <w:w w:val="105"/>
          <w:szCs w:val="24"/>
        </w:rPr>
        <w:t>podejmowanych przez szkołę na rzecz kultury fizycznej.</w:t>
      </w:r>
    </w:p>
    <w:p w:rsidR="003D3DD1" w:rsidRPr="00E64E00" w:rsidRDefault="00503FA3" w:rsidP="003D3DD1">
      <w:pPr>
        <w:pStyle w:val="Punkt"/>
        <w:rPr>
          <w:szCs w:val="24"/>
        </w:rPr>
      </w:pPr>
      <w:r w:rsidRPr="00E64E00">
        <w:rPr>
          <w:b/>
          <w:szCs w:val="24"/>
        </w:rPr>
        <w:t>29</w:t>
      </w:r>
      <w:r w:rsidR="003D3DD1" w:rsidRPr="00E64E00">
        <w:rPr>
          <w:b/>
          <w:szCs w:val="24"/>
        </w:rPr>
        <w:t>.</w:t>
      </w:r>
      <w:r w:rsidR="003D3DD1" w:rsidRPr="00E64E00">
        <w:rPr>
          <w:szCs w:val="24"/>
        </w:rPr>
        <w:t>Nauczyciel jest zobowiązany, na podstawie pisemnej opinii poradni psychologiczno-pedagogicznej lub innej poradni specjalistycznej, dostosować wymagania edukacyjne do indywidualnych potrzeb ucznia, u którego stwierdzono trudności w uczeniu się,</w:t>
      </w:r>
    </w:p>
    <w:p w:rsidR="003D3DD1" w:rsidRPr="00E64E00" w:rsidRDefault="003D3DD1" w:rsidP="000C1272">
      <w:pPr>
        <w:pStyle w:val="Punkt"/>
        <w:ind w:firstLine="0"/>
        <w:rPr>
          <w:szCs w:val="24"/>
        </w:rPr>
      </w:pPr>
      <w:r w:rsidRPr="00E64E00">
        <w:rPr>
          <w:szCs w:val="24"/>
        </w:rPr>
        <w:t xml:space="preserve"> w tym specyficzne trudności uniemożliwiające sprostanie tym wymaganiom.</w:t>
      </w:r>
    </w:p>
    <w:p w:rsidR="003D3DD1" w:rsidRPr="00E64E00" w:rsidRDefault="003D3DD1" w:rsidP="003D3DD1">
      <w:pPr>
        <w:pStyle w:val="Punkt"/>
        <w:rPr>
          <w:szCs w:val="24"/>
        </w:rPr>
      </w:pPr>
    </w:p>
    <w:p w:rsidR="003D3DD1" w:rsidRPr="00E64E00" w:rsidRDefault="003D3DD1" w:rsidP="003D3DD1">
      <w:pPr>
        <w:pStyle w:val="Paragraf"/>
        <w:spacing w:before="120"/>
        <w:ind w:left="539" w:hanging="539"/>
        <w:rPr>
          <w:bCs w:val="0"/>
        </w:rPr>
      </w:pPr>
      <w:r w:rsidRPr="00E64E00">
        <w:rPr>
          <w:bCs w:val="0"/>
        </w:rPr>
        <w:t>§ 37c</w:t>
      </w:r>
    </w:p>
    <w:p w:rsidR="003D3DD1" w:rsidRPr="00E64E00" w:rsidRDefault="003D3DD1" w:rsidP="003D3DD1">
      <w:pPr>
        <w:pStyle w:val="Paragraf"/>
        <w:spacing w:before="120"/>
        <w:ind w:left="540" w:hanging="540"/>
      </w:pPr>
      <w:r w:rsidRPr="00E64E00">
        <w:t>Sposoby informowania rodziców o postępach w nauce ich dzieci</w:t>
      </w:r>
    </w:p>
    <w:p w:rsidR="003D3DD1" w:rsidRPr="00E64E00" w:rsidRDefault="003D3DD1" w:rsidP="003D3DD1">
      <w:pPr>
        <w:tabs>
          <w:tab w:val="left" w:pos="293"/>
        </w:tabs>
        <w:spacing w:before="120"/>
      </w:pPr>
      <w:r w:rsidRPr="00E64E00">
        <w:rPr>
          <w:b/>
        </w:rPr>
        <w:t>1.</w:t>
      </w:r>
      <w:r w:rsidRPr="00E64E00">
        <w:t xml:space="preserve">  Proponuje się dwie formy przekazywania informacji:</w:t>
      </w:r>
    </w:p>
    <w:p w:rsidR="003D3DD1" w:rsidRPr="00E64E00" w:rsidRDefault="003D3DD1" w:rsidP="003D3DD1">
      <w:pPr>
        <w:pStyle w:val="Podpunkt"/>
        <w:ind w:left="709" w:hanging="425"/>
        <w:rPr>
          <w:szCs w:val="24"/>
        </w:rPr>
      </w:pPr>
      <w:r w:rsidRPr="00E64E00">
        <w:rPr>
          <w:szCs w:val="24"/>
        </w:rPr>
        <w:t>1)    kontakt bezpośr</w:t>
      </w:r>
      <w:r w:rsidR="00FC5A3F" w:rsidRPr="00E64E00">
        <w:rPr>
          <w:szCs w:val="24"/>
        </w:rPr>
        <w:t>edni nauczyciela z rodzicami – z</w:t>
      </w:r>
      <w:r w:rsidRPr="00E64E00">
        <w:rPr>
          <w:szCs w:val="24"/>
        </w:rPr>
        <w:t>ebrania ogólnoszkolne, klasowe, rozmowy indywidualne itp.,</w:t>
      </w:r>
    </w:p>
    <w:p w:rsidR="003D3DD1" w:rsidRPr="00E64E00" w:rsidRDefault="003D3DD1" w:rsidP="003D3DD1">
      <w:pPr>
        <w:pStyle w:val="Podpunkt"/>
        <w:numPr>
          <w:ilvl w:val="0"/>
          <w:numId w:val="97"/>
        </w:numPr>
        <w:rPr>
          <w:szCs w:val="24"/>
        </w:rPr>
      </w:pPr>
      <w:r w:rsidRPr="00E64E00">
        <w:rPr>
          <w:szCs w:val="24"/>
        </w:rPr>
        <w:t xml:space="preserve"> kontakt pośredni – komunikator w dzienniku elektronicznym, rozmowa telefoniczna, korespondencja listowna, adnotacja w zeszycie przedmiotowym itp.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Planuje się co najmniej 2 spotkania wychowawcy z rodzicami w ciągu roku szkolnego.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 xml:space="preserve">3. </w:t>
      </w:r>
      <w:r w:rsidR="00FC5A3F" w:rsidRPr="00E64E00">
        <w:rPr>
          <w:szCs w:val="24"/>
        </w:rPr>
        <w:t>Obowiązkiem rodzica/opiekuna prawnego</w:t>
      </w:r>
      <w:r w:rsidRPr="00E64E00">
        <w:rPr>
          <w:szCs w:val="24"/>
        </w:rPr>
        <w:t xml:space="preserve"> jest regularna kontrola osiągnięć ucznia poprzez systematyczne logowanie się do dziennika elektronicznego. Korzystanie</w:t>
      </w:r>
      <w:r w:rsidRPr="00E64E00">
        <w:rPr>
          <w:szCs w:val="24"/>
        </w:rPr>
        <w:br/>
        <w:t xml:space="preserve"> z dziennika nie zwalnia rodzica</w:t>
      </w:r>
      <w:r w:rsidR="00FC5A3F" w:rsidRPr="00E64E00">
        <w:rPr>
          <w:szCs w:val="24"/>
        </w:rPr>
        <w:t>/</w:t>
      </w:r>
      <w:r w:rsidRPr="00E64E00">
        <w:rPr>
          <w:szCs w:val="24"/>
        </w:rPr>
        <w:t>prawnego opiekuna z udziału w zebraniach ani kontaktów indywidualnych ze szkołą.</w:t>
      </w:r>
    </w:p>
    <w:p w:rsidR="003D3DD1" w:rsidRPr="00E64E00" w:rsidRDefault="003D3DD1" w:rsidP="003D3DD1">
      <w:pPr>
        <w:pStyle w:val="Punkt"/>
        <w:rPr>
          <w:szCs w:val="24"/>
        </w:rPr>
      </w:pPr>
    </w:p>
    <w:p w:rsidR="003D3DD1" w:rsidRPr="00E64E00" w:rsidRDefault="003D3DD1" w:rsidP="003D3DD1">
      <w:pPr>
        <w:pStyle w:val="Paragraf"/>
        <w:spacing w:before="120"/>
        <w:rPr>
          <w:b w:val="0"/>
          <w:bCs w:val="0"/>
        </w:rPr>
      </w:pPr>
      <w:r w:rsidRPr="00E64E00">
        <w:rPr>
          <w:bCs w:val="0"/>
        </w:rPr>
        <w:t>§ 37d</w:t>
      </w:r>
    </w:p>
    <w:p w:rsidR="003D3DD1" w:rsidRPr="00E64E00" w:rsidRDefault="003D3DD1" w:rsidP="003D3DD1">
      <w:pPr>
        <w:pStyle w:val="Paragraf"/>
        <w:spacing w:before="120"/>
      </w:pPr>
      <w:r w:rsidRPr="00E64E00">
        <w:t>Klasyfikacja śródroczna i roczna</w:t>
      </w:r>
    </w:p>
    <w:p w:rsidR="003D3DD1" w:rsidRPr="00E64E00" w:rsidRDefault="003D3DD1" w:rsidP="003F3187">
      <w:pPr>
        <w:pStyle w:val="Punkt"/>
        <w:rPr>
          <w:szCs w:val="24"/>
        </w:rPr>
      </w:pPr>
      <w:r w:rsidRPr="00E64E00">
        <w:rPr>
          <w:b/>
          <w:szCs w:val="24"/>
        </w:rPr>
        <w:t>1.</w:t>
      </w:r>
      <w:r w:rsidRPr="00E64E00">
        <w:rPr>
          <w:szCs w:val="24"/>
        </w:rPr>
        <w:t xml:space="preserve">  Klasyfikowanie śródroczne polega na okresowym podsumowaniu osiągnięć edukacyjnych ucznia z zajęć edukacyjnych określonych w szkolnym planie nauczania i zachowania ucznia oraz ustaleniu ocen klasyfikacyjnych 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="00FC5A3F" w:rsidRPr="00E64E00">
        <w:rPr>
          <w:szCs w:val="24"/>
        </w:rPr>
        <w:t xml:space="preserve">  Klasyfikowanie śródroczne </w:t>
      </w:r>
      <w:r w:rsidRPr="00E64E00">
        <w:rPr>
          <w:szCs w:val="24"/>
        </w:rPr>
        <w:t xml:space="preserve">przeprowadza się raz w ciągu jednego roku szkolnego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 xml:space="preserve">     w ostatnim tygodniu przed zakończeniem </w:t>
      </w:r>
      <w:r w:rsidR="00FC5A3F" w:rsidRPr="00E64E00">
        <w:rPr>
          <w:szCs w:val="24"/>
        </w:rPr>
        <w:t>pierwszego</w:t>
      </w:r>
      <w:r w:rsidRPr="00E64E00">
        <w:rPr>
          <w:szCs w:val="24"/>
        </w:rPr>
        <w:t xml:space="preserve"> semestru.</w:t>
      </w:r>
    </w:p>
    <w:p w:rsidR="003D3DD1" w:rsidRPr="00E64E00" w:rsidRDefault="003D3DD1" w:rsidP="003F3187">
      <w:pPr>
        <w:pStyle w:val="Punkt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Klasyfikacja roczna polega na podsumowaniu osiągnięć edukacyjnych ucznia w danym roku szkolnym z zajęć edukacyjnych określonych w szkolnym planie nauczania i zachowania ucznia.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 xml:space="preserve">  Śródroczne i roczne oceny klasyfikacyjne z obowiązkowych zajęć edukacyjnych ustalają nauczyciele prowadzący poszczególne zajęcia edukacyjne.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 Śródroczne i roczne oceny klasyfikacyjne z zajęć edukacyjnych ustala się w stopniach, według następującej skali: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stopień celujący - 6,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stopień bardzo dobry - 5,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stopień dobry - 4 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stopień dostateczny - 3,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stopień dopuszczający - 2,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stopień niedostateczny - 1.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6.</w:t>
      </w:r>
      <w:r w:rsidRPr="00E64E00">
        <w:rPr>
          <w:szCs w:val="24"/>
        </w:rPr>
        <w:t xml:space="preserve">  Oceny klasyfikacyjne z zajęć edukacyjnych nie mają wpływu na ocenę klasyfikacyjną zachowania.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lastRenderedPageBreak/>
        <w:t>7.</w:t>
      </w:r>
      <w:r w:rsidRPr="00E64E00">
        <w:rPr>
          <w:szCs w:val="24"/>
        </w:rPr>
        <w:t xml:space="preserve">  Ocena klasyfikacyjna nie powinna być średnią arytmetyczną ocen cząstkowych. Ustalając ją, nauczyciel winien brać pod uwagę wiedzę, umiejętności, możliwości ucznia i czynione przez niego postępy. Ocena powinna motywować ucznia do dalszej pracy.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8.</w:t>
      </w:r>
      <w:r w:rsidRPr="00E64E00">
        <w:rPr>
          <w:szCs w:val="24"/>
        </w:rPr>
        <w:t xml:space="preserve">  Nauczyciele prowadzący poszczególne zajęcia edukacyjne i</w:t>
      </w:r>
      <w:r w:rsidR="00FC5A3F" w:rsidRPr="00E64E00">
        <w:rPr>
          <w:szCs w:val="24"/>
        </w:rPr>
        <w:t>nformują ucznia i jego rodziców/</w:t>
      </w:r>
      <w:r w:rsidRPr="00E64E00">
        <w:rPr>
          <w:szCs w:val="24"/>
        </w:rPr>
        <w:t>opiekunów prawnych poprzez dziennik elektroniczny o przewidywanej dla niego ocenie klasyfikacyjnej śródrocznej lub rocznej najpóźniej na 7 dni przed terminem klasyfikacji. Proponowane oceny zostają zapisane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w wyznaczonym miejscu w dzienniku elektronicznym.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9.</w:t>
      </w:r>
      <w:r w:rsidRPr="00E64E00">
        <w:rPr>
          <w:szCs w:val="24"/>
        </w:rPr>
        <w:t xml:space="preserve">  Na miesiąc przed terminem klasyfikacji śródrocznej lub rocznej nauczyciele zajęć edukacyjnych zobowiązani są do poinformowania  ucznia o  przewidywanych ocenach niedostatecznych. Przewidywane oceny niedostateczne zostają zapisane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w wyznaczonym miejscu w dzienniku elektronicznym.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10.</w:t>
      </w:r>
      <w:r w:rsidRPr="00E64E00">
        <w:rPr>
          <w:szCs w:val="24"/>
        </w:rPr>
        <w:t xml:space="preserve">Nauczyciele zajęć edukacyjnych zobowiązani są do poinformowania  rodzica o  przewidywanych ocenach niedostatecznych poprzez wystawienie propozycji oceny </w:t>
      </w:r>
      <w:r w:rsidRPr="00E64E00">
        <w:rPr>
          <w:szCs w:val="24"/>
        </w:rPr>
        <w:br/>
        <w:t>w dzienniku elektronicznym oraz wysłanie wiadomości poprzez komunikator.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b/>
          <w:szCs w:val="24"/>
        </w:rPr>
        <w:t>11.</w:t>
      </w:r>
      <w:r w:rsidRPr="00E64E00">
        <w:rPr>
          <w:szCs w:val="24"/>
        </w:rPr>
        <w:t>Nauczyciele zajęć edukacyjnych ustalają oceny klasyfikacyjne śródroczne i roczne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szCs w:val="24"/>
        </w:rPr>
        <w:t xml:space="preserve">     nie później niż na trzy pełne dni przed klasyfikacyjnym posiedzeniem rady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szCs w:val="24"/>
        </w:rPr>
        <w:t xml:space="preserve">     pedagogicznej, a ostateczną ocenę klasyfikacyjną zatwierdza się na plenarnym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szCs w:val="24"/>
        </w:rPr>
        <w:t xml:space="preserve">     posiedzeniu rady pedagogicznej.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12.</w:t>
      </w:r>
      <w:r w:rsidRPr="00E64E00">
        <w:rPr>
          <w:szCs w:val="24"/>
        </w:rPr>
        <w:t xml:space="preserve">Nauczyciele przyjmują następujące ogólne kryteria poszczególnych ocen szkolnych (zgodnie ze skalą obowiązującą podczas klasyfikacji rocznej): </w:t>
      </w:r>
    </w:p>
    <w:p w:rsidR="003D3DD1" w:rsidRPr="00E64E00" w:rsidRDefault="003D3DD1" w:rsidP="003D3DD1">
      <w:pPr>
        <w:pStyle w:val="Punkt"/>
        <w:tabs>
          <w:tab w:val="left" w:pos="709"/>
        </w:tabs>
        <w:ind w:left="0" w:firstLine="284"/>
        <w:rPr>
          <w:szCs w:val="24"/>
        </w:rPr>
      </w:pPr>
      <w:r w:rsidRPr="00E64E00">
        <w:rPr>
          <w:szCs w:val="24"/>
        </w:rPr>
        <w:t xml:space="preserve"> 1)   stopień celujący otrzymuje uczeń, który:</w:t>
      </w:r>
    </w:p>
    <w:p w:rsidR="003D3DD1" w:rsidRPr="00E64E00" w:rsidRDefault="003D3DD1" w:rsidP="003D3DD1">
      <w:pPr>
        <w:pStyle w:val="Podpunkt"/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a)  posiada wiadomości i umiejętności znacznie wykraczające poza program  nauczania w danej klasie, samodzielnie i twórczo rozwija własne uzdolnienia,</w:t>
      </w:r>
    </w:p>
    <w:p w:rsidR="003D3DD1" w:rsidRPr="00E64E00" w:rsidRDefault="003D3DD1" w:rsidP="003D3DD1">
      <w:pPr>
        <w:pStyle w:val="Podpunkt"/>
        <w:ind w:left="1418" w:hanging="1134"/>
        <w:rPr>
          <w:szCs w:val="24"/>
        </w:rPr>
      </w:pPr>
      <w:r w:rsidRPr="00E64E00">
        <w:rPr>
          <w:szCs w:val="24"/>
        </w:rPr>
        <w:t xml:space="preserve">              b)  biegle posługuje się zdobytymi wiadomościami i umiejętnościami </w:t>
      </w:r>
    </w:p>
    <w:p w:rsidR="003D3DD1" w:rsidRPr="00E64E00" w:rsidRDefault="003D3DD1" w:rsidP="003D3DD1">
      <w:pPr>
        <w:pStyle w:val="Podpunkt"/>
        <w:ind w:left="1418" w:hanging="1134"/>
        <w:rPr>
          <w:szCs w:val="24"/>
        </w:rPr>
      </w:pPr>
      <w:r w:rsidRPr="00E64E00">
        <w:rPr>
          <w:szCs w:val="24"/>
        </w:rPr>
        <w:t xml:space="preserve">                   w rozwiązywaniu stawianych zadań, proponuje rozwiązania nietypowe, potrafi rozwiązać zadania wykraczające poza program nauczania,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 xml:space="preserve">              c)  osiąga sukcesy w konkursach i olimpiadach przedmiotowych,</w:t>
      </w:r>
    </w:p>
    <w:p w:rsidR="003D3DD1" w:rsidRPr="00E64E00" w:rsidRDefault="003D3DD1" w:rsidP="003D3DD1">
      <w:pPr>
        <w:pStyle w:val="Podpunkt"/>
        <w:ind w:left="1418" w:hanging="1134"/>
        <w:rPr>
          <w:szCs w:val="24"/>
        </w:rPr>
      </w:pPr>
      <w:r w:rsidRPr="00E64E00">
        <w:rPr>
          <w:szCs w:val="24"/>
        </w:rPr>
        <w:t xml:space="preserve">              d)  wykazuje się umiejętnością odpowiedniego wykorzystania posiadanych wiadomości do rozwiązywania zadań w nietypowych sytuacjach;</w:t>
      </w:r>
    </w:p>
    <w:p w:rsidR="003D3DD1" w:rsidRPr="00E64E00" w:rsidRDefault="003D3DD1" w:rsidP="003D3DD1">
      <w:pPr>
        <w:tabs>
          <w:tab w:val="left" w:pos="567"/>
          <w:tab w:val="left" w:pos="709"/>
        </w:tabs>
      </w:pPr>
      <w:r w:rsidRPr="00E64E00">
        <w:t xml:space="preserve">     2)    stopień bardzo dobry otrzymuje uczeń, który:</w:t>
      </w:r>
    </w:p>
    <w:p w:rsidR="003D3DD1" w:rsidRPr="00E64E00" w:rsidRDefault="003D3DD1" w:rsidP="003D3DD1">
      <w:pPr>
        <w:pStyle w:val="Podpunkt"/>
        <w:numPr>
          <w:ilvl w:val="0"/>
          <w:numId w:val="65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opanował pełny zakres wiadomości i umiejętności określony realizowanym</w:t>
      </w:r>
      <w:r w:rsidRPr="00E64E00">
        <w:rPr>
          <w:szCs w:val="24"/>
        </w:rPr>
        <w:br/>
        <w:t>programem nauczania,</w:t>
      </w:r>
    </w:p>
    <w:p w:rsidR="003D3DD1" w:rsidRPr="00E64E00" w:rsidRDefault="003D3DD1" w:rsidP="003D3DD1">
      <w:pPr>
        <w:pStyle w:val="Podpunkt"/>
        <w:numPr>
          <w:ilvl w:val="0"/>
          <w:numId w:val="65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sprawnie posługuje się zdobytymi wiadomościami i umiejętnościami, rozwiązuje samodzielnie stawiane zadania o wysokim stopniu trudności,</w:t>
      </w:r>
    </w:p>
    <w:p w:rsidR="003D3DD1" w:rsidRPr="00E64E00" w:rsidRDefault="003D3DD1" w:rsidP="003D3DD1">
      <w:pPr>
        <w:pStyle w:val="Podpunkt"/>
        <w:numPr>
          <w:ilvl w:val="0"/>
          <w:numId w:val="65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potrafi zastosować posiadaną wiedzę i umiejętności w nowych sytuacjach;</w:t>
      </w:r>
    </w:p>
    <w:p w:rsidR="003D3DD1" w:rsidRPr="00E64E00" w:rsidRDefault="003D3DD1" w:rsidP="003D3DD1">
      <w:pPr>
        <w:tabs>
          <w:tab w:val="left" w:pos="709"/>
        </w:tabs>
        <w:ind w:left="142" w:hanging="142"/>
      </w:pPr>
      <w:r w:rsidRPr="00E64E00">
        <w:t xml:space="preserve">     3)    stopień dobry otrzymuje uczeń, który:</w:t>
      </w:r>
    </w:p>
    <w:p w:rsidR="003D3DD1" w:rsidRPr="00E64E00" w:rsidRDefault="003D3DD1" w:rsidP="003D3DD1">
      <w:pPr>
        <w:pStyle w:val="Podpunkt"/>
        <w:numPr>
          <w:ilvl w:val="0"/>
          <w:numId w:val="66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opanował nie w pełni wiadomości i umiejętności określone podstawą  programową dla danego oddziału, ale w zakresie wyższym niż podstawowy;</w:t>
      </w:r>
    </w:p>
    <w:p w:rsidR="003D3DD1" w:rsidRPr="00E64E00" w:rsidRDefault="003D3DD1" w:rsidP="003D3DD1">
      <w:pPr>
        <w:pStyle w:val="Podpunkt"/>
        <w:numPr>
          <w:ilvl w:val="0"/>
          <w:numId w:val="66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wykazuje się poprawnym stosowaniem posiadanych wiadomości i umiejętności w rozwiązywaniu typowych zadań i teoretycznych i praktycznych,</w:t>
      </w:r>
    </w:p>
    <w:p w:rsidR="003D3DD1" w:rsidRPr="00E64E00" w:rsidRDefault="003D3DD1" w:rsidP="003D3DD1">
      <w:pPr>
        <w:pStyle w:val="Podpunkt"/>
        <w:numPr>
          <w:ilvl w:val="0"/>
          <w:numId w:val="66"/>
        </w:numPr>
        <w:tabs>
          <w:tab w:val="left" w:pos="142"/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samodzielnie z wykorzystaniem związków zachodzących pomiędzy posiadanymi wiadomościami i umiejętnościami rozwiązuje typowe zadania i problemy;</w:t>
      </w:r>
    </w:p>
    <w:p w:rsidR="003D3DD1" w:rsidRPr="00E64E00" w:rsidRDefault="003D3DD1" w:rsidP="003D3DD1">
      <w:pPr>
        <w:tabs>
          <w:tab w:val="left" w:pos="284"/>
          <w:tab w:val="left" w:pos="709"/>
        </w:tabs>
      </w:pPr>
      <w:r w:rsidRPr="00E64E00">
        <w:t xml:space="preserve">     4)    stopień dostateczny otrzymuje uczeń, który:</w:t>
      </w:r>
    </w:p>
    <w:p w:rsidR="003D3DD1" w:rsidRPr="00E64E00" w:rsidRDefault="003D3DD1" w:rsidP="003D3DD1">
      <w:pPr>
        <w:pStyle w:val="Podpunkt"/>
        <w:numPr>
          <w:ilvl w:val="0"/>
          <w:numId w:val="67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opanował podstawowe wiadomości i umiejętności określone programem nauczania danej klasy,</w:t>
      </w:r>
    </w:p>
    <w:p w:rsidR="003D3DD1" w:rsidRPr="00E64E00" w:rsidRDefault="003D3DD1" w:rsidP="003D3DD1">
      <w:pPr>
        <w:pStyle w:val="Podpunkt"/>
        <w:numPr>
          <w:ilvl w:val="0"/>
          <w:numId w:val="67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lastRenderedPageBreak/>
        <w:t>potrafi zastosować posiadane wiadomości i umiejętności do samodzielnego</w:t>
      </w:r>
      <w:r w:rsidRPr="00E64E00">
        <w:rPr>
          <w:szCs w:val="24"/>
        </w:rPr>
        <w:br/>
        <w:t>rozwiązywania zadań prostych i typowych , uwzględniających treści podstawy kształcenia;</w:t>
      </w:r>
    </w:p>
    <w:p w:rsidR="003D3DD1" w:rsidRPr="00E64E00" w:rsidRDefault="003D3DD1" w:rsidP="003D3DD1">
      <w:pPr>
        <w:tabs>
          <w:tab w:val="left" w:pos="269"/>
          <w:tab w:val="left" w:pos="709"/>
        </w:tabs>
        <w:ind w:firstLine="284"/>
      </w:pPr>
      <w:r w:rsidRPr="00E64E00">
        <w:t>5)    stopień dopuszczający otrzymuje uczeń, który:</w:t>
      </w:r>
    </w:p>
    <w:p w:rsidR="003D3DD1" w:rsidRPr="00E64E00" w:rsidRDefault="003D3DD1" w:rsidP="003D3DD1">
      <w:pPr>
        <w:pStyle w:val="Podpunkt"/>
        <w:numPr>
          <w:ilvl w:val="0"/>
          <w:numId w:val="68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wykazuje się zrozumieniem podstawowych pojęć i umiejętności określonych podstawą kształcenia,</w:t>
      </w:r>
    </w:p>
    <w:p w:rsidR="003D3DD1" w:rsidRPr="00E64E00" w:rsidRDefault="003D3DD1" w:rsidP="003D3DD1">
      <w:pPr>
        <w:pStyle w:val="Podpunkt"/>
        <w:numPr>
          <w:ilvl w:val="0"/>
          <w:numId w:val="68"/>
        </w:numPr>
        <w:tabs>
          <w:tab w:val="left" w:pos="1418"/>
        </w:tabs>
        <w:ind w:left="1418" w:hanging="284"/>
        <w:rPr>
          <w:szCs w:val="24"/>
        </w:rPr>
      </w:pPr>
      <w:r w:rsidRPr="00E64E00">
        <w:rPr>
          <w:szCs w:val="24"/>
        </w:rPr>
        <w:t>samodzielnie lub z pomocą nauczyciela rozwiązuje proste zadania</w:t>
      </w:r>
    </w:p>
    <w:p w:rsidR="003D3DD1" w:rsidRPr="00E64E00" w:rsidRDefault="003D3DD1" w:rsidP="003D3DD1">
      <w:pPr>
        <w:pStyle w:val="Podpunkt"/>
        <w:tabs>
          <w:tab w:val="left" w:pos="1418"/>
        </w:tabs>
        <w:ind w:left="284" w:firstLine="0"/>
        <w:rPr>
          <w:szCs w:val="24"/>
        </w:rPr>
      </w:pPr>
      <w:r w:rsidRPr="00E64E00">
        <w:rPr>
          <w:szCs w:val="24"/>
        </w:rPr>
        <w:t xml:space="preserve">                   i problemy;</w:t>
      </w:r>
    </w:p>
    <w:p w:rsidR="003D3DD1" w:rsidRPr="00E64E00" w:rsidRDefault="003D3DD1" w:rsidP="003D3DD1">
      <w:pPr>
        <w:tabs>
          <w:tab w:val="left" w:pos="269"/>
          <w:tab w:val="left" w:pos="709"/>
        </w:tabs>
      </w:pPr>
      <w:r w:rsidRPr="00E64E00">
        <w:t xml:space="preserve">     6)    stopień niedostateczny otrzymuje uczeń, który:</w:t>
      </w:r>
    </w:p>
    <w:p w:rsidR="003D3DD1" w:rsidRPr="00E64E00" w:rsidRDefault="003D3DD1" w:rsidP="003D3DD1">
      <w:pPr>
        <w:pStyle w:val="Podpunkt"/>
        <w:numPr>
          <w:ilvl w:val="0"/>
          <w:numId w:val="69"/>
        </w:numPr>
        <w:ind w:left="1418" w:hanging="284"/>
        <w:rPr>
          <w:szCs w:val="24"/>
        </w:rPr>
      </w:pPr>
      <w:r w:rsidRPr="00E64E00">
        <w:rPr>
          <w:szCs w:val="24"/>
        </w:rPr>
        <w:t xml:space="preserve">nie potrafi wykazać się wiadomościami i umiejętnościami obejmującymi podstawę kształcenia, </w:t>
      </w:r>
    </w:p>
    <w:p w:rsidR="003D3DD1" w:rsidRPr="00E64E00" w:rsidRDefault="003D3DD1" w:rsidP="003D3DD1">
      <w:pPr>
        <w:pStyle w:val="Podpunkt"/>
        <w:numPr>
          <w:ilvl w:val="0"/>
          <w:numId w:val="69"/>
        </w:numPr>
        <w:ind w:left="1418" w:hanging="284"/>
        <w:rPr>
          <w:szCs w:val="24"/>
        </w:rPr>
      </w:pPr>
      <w:r w:rsidRPr="00E64E00">
        <w:rPr>
          <w:szCs w:val="24"/>
        </w:rPr>
        <w:t>nie potrafi rozwiązać z pomocą nauczyciela zadań i problemów zawierających podstawę kształcenia.</w:t>
      </w:r>
    </w:p>
    <w:p w:rsidR="003F3187" w:rsidRDefault="003D3DD1" w:rsidP="003F3187">
      <w:pPr>
        <w:pStyle w:val="Punkt"/>
        <w:rPr>
          <w:szCs w:val="24"/>
        </w:rPr>
      </w:pPr>
      <w:r w:rsidRPr="00E64E00">
        <w:rPr>
          <w:b/>
          <w:szCs w:val="24"/>
        </w:rPr>
        <w:t>13.</w:t>
      </w:r>
      <w:r w:rsidRPr="00E64E00">
        <w:rPr>
          <w:szCs w:val="24"/>
        </w:rPr>
        <w:t xml:space="preserve"> Szczegółowe kryteria ustalania ocen z wychowania fizycznego zawarte są </w:t>
      </w:r>
    </w:p>
    <w:p w:rsidR="003D3DD1" w:rsidRPr="00E64E00" w:rsidRDefault="003F3187" w:rsidP="003F3187">
      <w:pPr>
        <w:pStyle w:val="Punkt"/>
        <w:rPr>
          <w:szCs w:val="24"/>
        </w:rPr>
      </w:pPr>
      <w:r>
        <w:rPr>
          <w:szCs w:val="24"/>
        </w:rPr>
        <w:t xml:space="preserve">      </w:t>
      </w:r>
      <w:r w:rsidR="003D3DD1" w:rsidRPr="00E64E00">
        <w:rPr>
          <w:szCs w:val="24"/>
        </w:rPr>
        <w:t xml:space="preserve">w  </w:t>
      </w:r>
      <w:r w:rsidR="00FC5A3F" w:rsidRPr="00E64E00">
        <w:rPr>
          <w:szCs w:val="24"/>
        </w:rPr>
        <w:t>Przedmiotowych Zasadach</w:t>
      </w:r>
      <w:r w:rsidR="000E07CA" w:rsidRPr="00E64E00">
        <w:rPr>
          <w:szCs w:val="24"/>
        </w:rPr>
        <w:t xml:space="preserve"> </w:t>
      </w:r>
      <w:r w:rsidR="003D3DD1" w:rsidRPr="00E64E00">
        <w:rPr>
          <w:szCs w:val="24"/>
        </w:rPr>
        <w:t>Oceniania.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b/>
          <w:szCs w:val="24"/>
        </w:rPr>
        <w:t>14.</w:t>
      </w:r>
      <w:r w:rsidRPr="00E64E00">
        <w:rPr>
          <w:szCs w:val="24"/>
        </w:rPr>
        <w:t xml:space="preserve"> Jeśli w wyniku klasyfikacji śródrocznej stwierdzono, że poziom osiągnięć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szCs w:val="24"/>
        </w:rPr>
        <w:t xml:space="preserve">     edukacyjnych ucznia uniemożliwi lub utrudni kontynuowanie nauki w klasie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szCs w:val="24"/>
        </w:rPr>
        <w:t xml:space="preserve">     programowo wyższej, szkoła, w miarę możliwości, stwarza uczniowi szansę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  <w:r w:rsidRPr="00E64E00">
        <w:rPr>
          <w:szCs w:val="24"/>
        </w:rPr>
        <w:t xml:space="preserve">     uzupełniania braków.</w:t>
      </w:r>
    </w:p>
    <w:p w:rsidR="003D3DD1" w:rsidRPr="00E64E00" w:rsidRDefault="003D3DD1" w:rsidP="003D3DD1">
      <w:pPr>
        <w:pStyle w:val="Punkt"/>
        <w:ind w:left="0" w:firstLine="0"/>
        <w:rPr>
          <w:szCs w:val="24"/>
        </w:rPr>
      </w:pPr>
    </w:p>
    <w:p w:rsidR="003D3DD1" w:rsidRPr="00E64E00" w:rsidRDefault="003D3DD1" w:rsidP="003D3DD1">
      <w:pPr>
        <w:pStyle w:val="Punkt"/>
        <w:spacing w:before="120" w:after="12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§ 37e</w:t>
      </w:r>
    </w:p>
    <w:p w:rsidR="003D3DD1" w:rsidRPr="00E64E00" w:rsidRDefault="003D3DD1" w:rsidP="003D3DD1">
      <w:pPr>
        <w:pStyle w:val="Punkt"/>
        <w:spacing w:before="120" w:after="120"/>
        <w:jc w:val="center"/>
        <w:rPr>
          <w:szCs w:val="24"/>
        </w:rPr>
      </w:pPr>
      <w:r w:rsidRPr="00E64E00">
        <w:rPr>
          <w:b/>
          <w:bCs/>
          <w:szCs w:val="24"/>
        </w:rPr>
        <w:t>Kryteria ustalania oceny zachowania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1.</w:t>
      </w:r>
      <w:r w:rsidRPr="00E64E00">
        <w:rPr>
          <w:szCs w:val="24"/>
        </w:rPr>
        <w:t xml:space="preserve">  Wychowawca klasy na początku każdego roku szkolnego informuje uczniów oraz ich </w:t>
      </w:r>
      <w:r w:rsidR="00FC5A3F" w:rsidRPr="00E64E00">
        <w:rPr>
          <w:szCs w:val="24"/>
        </w:rPr>
        <w:t>rodziców/</w:t>
      </w:r>
      <w:r w:rsidRPr="00E64E00">
        <w:rPr>
          <w:szCs w:val="24"/>
        </w:rPr>
        <w:t xml:space="preserve">opiekunów prawnych o </w:t>
      </w:r>
    </w:p>
    <w:p w:rsidR="003D3DD1" w:rsidRPr="00E64E00" w:rsidRDefault="003D3DD1" w:rsidP="003D3DD1">
      <w:pPr>
        <w:pStyle w:val="Punkt"/>
        <w:numPr>
          <w:ilvl w:val="1"/>
          <w:numId w:val="38"/>
        </w:numPr>
        <w:tabs>
          <w:tab w:val="clear" w:pos="192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warunkach i trybie ustalania oceny zachowania;</w:t>
      </w:r>
    </w:p>
    <w:p w:rsidR="003D3DD1" w:rsidRPr="00E64E00" w:rsidRDefault="003D3DD1" w:rsidP="003D3DD1">
      <w:pPr>
        <w:pStyle w:val="Punkt"/>
        <w:numPr>
          <w:ilvl w:val="1"/>
          <w:numId w:val="38"/>
        </w:numPr>
        <w:tabs>
          <w:tab w:val="clear" w:pos="192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warunkach i trybie uzyskania wyższej niż przewidywana rocznej oceny klasyfikacyjnej zachowania;</w:t>
      </w:r>
    </w:p>
    <w:p w:rsidR="003D3DD1" w:rsidRPr="00E64E00" w:rsidRDefault="003D3DD1" w:rsidP="003D3DD1">
      <w:pPr>
        <w:pStyle w:val="Punkt"/>
        <w:numPr>
          <w:ilvl w:val="1"/>
          <w:numId w:val="38"/>
        </w:numPr>
        <w:tabs>
          <w:tab w:val="clear" w:pos="1920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skutkach ustalenia uczniowi nagannej rocznej oceny  klasyfikacyjnej zachowania.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Śródroczną i roczną ocenę klasyfikacyjną zachowania ustala wychowawca klasy po zasięgnięciu opinii nauczycieli, uczniów danej klasy oraz ocenianego ucznia.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Ocena zachowania jest opinią szkoły o wypełnianiu przez ucznia podstawowych obowiązków szkolnych, frekwencji, kulturze osobistej, zaangażowaniu w życie klasy i szkoły oraz respektowaniu zasad współżycia społecznego i ogólnie przyjętych norm etycznych.</w:t>
      </w:r>
    </w:p>
    <w:p w:rsidR="003D3DD1" w:rsidRPr="00E64E00" w:rsidRDefault="003D3DD1" w:rsidP="003D3DD1">
      <w:pPr>
        <w:tabs>
          <w:tab w:val="left" w:pos="245"/>
        </w:tabs>
      </w:pPr>
      <w:r w:rsidRPr="00E64E00">
        <w:rPr>
          <w:b/>
        </w:rPr>
        <w:t>4.</w:t>
      </w:r>
      <w:r w:rsidRPr="00E64E00">
        <w:t xml:space="preserve">  Ocena zachowania powinna uwzględniać: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wywiązywanie się z obowiązków ucznia,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postępowanie zgodne z dobrem społeczności szkolnej,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dbałość o honor i tradycje szkoły,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dbałość o piękno mowy ojczystej,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dbałość o bezpieczeństwo i zdrowie własne oraz innych osób,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godne, kulturalne zachowanie się w szkole i poza nią,</w:t>
      </w:r>
    </w:p>
    <w:p w:rsidR="003D3DD1" w:rsidRPr="00E64E00" w:rsidRDefault="003D3DD1" w:rsidP="003D3DD1">
      <w:pPr>
        <w:pStyle w:val="Podpunkt"/>
        <w:numPr>
          <w:ilvl w:val="0"/>
          <w:numId w:val="70"/>
        </w:numPr>
        <w:rPr>
          <w:szCs w:val="24"/>
        </w:rPr>
      </w:pPr>
      <w:r w:rsidRPr="00E64E00">
        <w:rPr>
          <w:szCs w:val="24"/>
        </w:rPr>
        <w:t>okazywanie szacunku innym osobom.</w:t>
      </w:r>
    </w:p>
    <w:p w:rsidR="003D3DD1" w:rsidRPr="00E64E00" w:rsidRDefault="003D3DD1" w:rsidP="003D3DD1">
      <w:pPr>
        <w:tabs>
          <w:tab w:val="left" w:pos="293"/>
        </w:tabs>
      </w:pPr>
      <w:r w:rsidRPr="00E64E00">
        <w:rPr>
          <w:b/>
        </w:rPr>
        <w:t>5.</w:t>
      </w:r>
      <w:r w:rsidRPr="00E64E00">
        <w:t xml:space="preserve">  Zasady ustalania oceny zachowania:</w:t>
      </w:r>
    </w:p>
    <w:p w:rsidR="003D3DD1" w:rsidRPr="00E64E00" w:rsidRDefault="003D3DD1" w:rsidP="003D3DD1">
      <w:pPr>
        <w:pStyle w:val="Podpunkt"/>
        <w:numPr>
          <w:ilvl w:val="0"/>
          <w:numId w:val="71"/>
        </w:numPr>
        <w:ind w:left="709" w:hanging="425"/>
        <w:rPr>
          <w:szCs w:val="24"/>
        </w:rPr>
      </w:pPr>
      <w:r w:rsidRPr="00E64E00">
        <w:rPr>
          <w:szCs w:val="24"/>
        </w:rPr>
        <w:t>każdy nauczyciel ma obowiązek na bieżąco przekazywać wychowawcy pozytywne i negatywne opinie o zachowaniu uczniów,</w:t>
      </w:r>
    </w:p>
    <w:p w:rsidR="003D3DD1" w:rsidRPr="00E64E00" w:rsidRDefault="003D3DD1" w:rsidP="003D3DD1">
      <w:pPr>
        <w:pStyle w:val="Podpunkt"/>
        <w:numPr>
          <w:ilvl w:val="0"/>
          <w:numId w:val="71"/>
        </w:numPr>
        <w:ind w:left="709" w:hanging="425"/>
        <w:rPr>
          <w:szCs w:val="24"/>
        </w:rPr>
      </w:pPr>
      <w:r w:rsidRPr="00E64E00">
        <w:rPr>
          <w:szCs w:val="24"/>
        </w:rPr>
        <w:t>wychowawca podejmuje decyzję o zastosowaniu odpowiednich środków wychowawczy</w:t>
      </w:r>
      <w:r w:rsidR="00FC5A3F" w:rsidRPr="00E64E00">
        <w:rPr>
          <w:szCs w:val="24"/>
        </w:rPr>
        <w:t>ch i powiadamia o tym rodziców /</w:t>
      </w:r>
      <w:r w:rsidRPr="00E64E00">
        <w:rPr>
          <w:szCs w:val="24"/>
        </w:rPr>
        <w:t>opiekunów prawnych ucznia; wychowawca powinien wspierać działania ucznia zmierzające do poprawy zachowania,</w:t>
      </w:r>
    </w:p>
    <w:p w:rsidR="003D3DD1" w:rsidRPr="00E64E00" w:rsidRDefault="003D3DD1" w:rsidP="003D3DD1">
      <w:pPr>
        <w:pStyle w:val="Podpunkt"/>
        <w:numPr>
          <w:ilvl w:val="0"/>
          <w:numId w:val="71"/>
        </w:numPr>
        <w:ind w:left="709" w:hanging="425"/>
        <w:rPr>
          <w:szCs w:val="24"/>
        </w:rPr>
      </w:pPr>
      <w:r w:rsidRPr="00E64E00">
        <w:rPr>
          <w:szCs w:val="24"/>
        </w:rPr>
        <w:lastRenderedPageBreak/>
        <w:t>w oparciu o zebrane informacje oraz własne wnikliwe obserwacje wychowawca samodzielnie ustala ocenę zachowania,</w:t>
      </w:r>
    </w:p>
    <w:p w:rsidR="003D3DD1" w:rsidRPr="00E64E00" w:rsidRDefault="003D3DD1" w:rsidP="003D3DD1">
      <w:pPr>
        <w:pStyle w:val="Podpunkt"/>
        <w:numPr>
          <w:ilvl w:val="0"/>
          <w:numId w:val="71"/>
        </w:numPr>
        <w:ind w:left="709" w:hanging="425"/>
        <w:rPr>
          <w:szCs w:val="24"/>
        </w:rPr>
      </w:pPr>
      <w:r w:rsidRPr="00E64E00">
        <w:rPr>
          <w:szCs w:val="24"/>
        </w:rPr>
        <w:t>oceny nieodpowiednie wychowawca konsultuje z pedagogiem szkolnym,</w:t>
      </w:r>
    </w:p>
    <w:p w:rsidR="003D3DD1" w:rsidRPr="00E64E00" w:rsidRDefault="003D3DD1" w:rsidP="003D3DD1">
      <w:pPr>
        <w:pStyle w:val="Podpunkt"/>
        <w:numPr>
          <w:ilvl w:val="0"/>
          <w:numId w:val="71"/>
        </w:numPr>
        <w:ind w:left="709" w:hanging="425"/>
        <w:rPr>
          <w:szCs w:val="24"/>
        </w:rPr>
      </w:pPr>
      <w:r w:rsidRPr="00E64E00">
        <w:rPr>
          <w:szCs w:val="24"/>
        </w:rPr>
        <w:t>na 10 dni przed klasyfikacyjnym posiedzeniem rady pedagogicznej wychowawca jest zobowiązany poinformować uczniów o przewidywanych ocenach zachowania,</w:t>
      </w:r>
    </w:p>
    <w:p w:rsidR="003D3DD1" w:rsidRPr="00E64E00" w:rsidRDefault="003D3DD1" w:rsidP="003D3DD1">
      <w:pPr>
        <w:pStyle w:val="Podpunkt"/>
        <w:numPr>
          <w:ilvl w:val="0"/>
          <w:numId w:val="71"/>
        </w:numPr>
        <w:ind w:left="709" w:hanging="425"/>
        <w:rPr>
          <w:szCs w:val="24"/>
        </w:rPr>
      </w:pPr>
      <w:r w:rsidRPr="00E64E00">
        <w:rPr>
          <w:szCs w:val="24"/>
        </w:rPr>
        <w:t>na p</w:t>
      </w:r>
      <w:r w:rsidR="00FC5A3F" w:rsidRPr="00E64E00">
        <w:rPr>
          <w:szCs w:val="24"/>
        </w:rPr>
        <w:t>rośbę ucznia lub jego rodziców /</w:t>
      </w:r>
      <w:r w:rsidRPr="00E64E00">
        <w:rPr>
          <w:szCs w:val="24"/>
        </w:rPr>
        <w:t>opiekunów prawnych wychowawca ma obowiązek podać uzasadnienie oceny.</w:t>
      </w:r>
    </w:p>
    <w:p w:rsidR="003D3DD1" w:rsidRPr="00E64E00" w:rsidRDefault="003D3DD1" w:rsidP="003D3DD1">
      <w:pPr>
        <w:tabs>
          <w:tab w:val="left" w:pos="293"/>
        </w:tabs>
      </w:pPr>
      <w:r w:rsidRPr="00E64E00">
        <w:rPr>
          <w:b/>
        </w:rPr>
        <w:t>6.</w:t>
      </w:r>
      <w:r w:rsidRPr="00E64E00">
        <w:t xml:space="preserve">  Ocenę zachowania śródroczną i roczną ustala się według następującej skali:</w:t>
      </w:r>
    </w:p>
    <w:p w:rsidR="003D3DD1" w:rsidRPr="00E64E00" w:rsidRDefault="003D3DD1" w:rsidP="003D3DD1">
      <w:pPr>
        <w:pStyle w:val="Podpunkt"/>
        <w:numPr>
          <w:ilvl w:val="0"/>
          <w:numId w:val="72"/>
        </w:numPr>
        <w:ind w:left="709" w:hanging="425"/>
        <w:rPr>
          <w:szCs w:val="24"/>
        </w:rPr>
      </w:pPr>
      <w:r w:rsidRPr="00E64E00">
        <w:rPr>
          <w:szCs w:val="24"/>
        </w:rPr>
        <w:t>wzorowe,</w:t>
      </w:r>
    </w:p>
    <w:p w:rsidR="003D3DD1" w:rsidRPr="00E64E00" w:rsidRDefault="003D3DD1" w:rsidP="003D3DD1">
      <w:pPr>
        <w:pStyle w:val="Podpunkt"/>
        <w:numPr>
          <w:ilvl w:val="0"/>
          <w:numId w:val="72"/>
        </w:numPr>
        <w:ind w:left="709" w:hanging="425"/>
        <w:rPr>
          <w:szCs w:val="24"/>
        </w:rPr>
      </w:pPr>
      <w:r w:rsidRPr="00E64E00">
        <w:rPr>
          <w:szCs w:val="24"/>
        </w:rPr>
        <w:t>bardzo dobre,</w:t>
      </w:r>
    </w:p>
    <w:p w:rsidR="003D3DD1" w:rsidRPr="00E64E00" w:rsidRDefault="003D3DD1" w:rsidP="003D3DD1">
      <w:pPr>
        <w:pStyle w:val="Podpunkt"/>
        <w:numPr>
          <w:ilvl w:val="0"/>
          <w:numId w:val="72"/>
        </w:numPr>
        <w:rPr>
          <w:szCs w:val="24"/>
        </w:rPr>
      </w:pPr>
      <w:r w:rsidRPr="00E64E00">
        <w:rPr>
          <w:szCs w:val="24"/>
        </w:rPr>
        <w:t>dobre,</w:t>
      </w:r>
    </w:p>
    <w:p w:rsidR="003D3DD1" w:rsidRPr="00E64E00" w:rsidRDefault="003D3DD1" w:rsidP="003D3DD1">
      <w:pPr>
        <w:pStyle w:val="Podpunkt"/>
        <w:numPr>
          <w:ilvl w:val="0"/>
          <w:numId w:val="72"/>
        </w:numPr>
        <w:rPr>
          <w:szCs w:val="24"/>
        </w:rPr>
      </w:pPr>
      <w:r w:rsidRPr="00E64E00">
        <w:rPr>
          <w:szCs w:val="24"/>
        </w:rPr>
        <w:t>poprawne,</w:t>
      </w:r>
    </w:p>
    <w:p w:rsidR="003D3DD1" w:rsidRPr="00E64E00" w:rsidRDefault="003D3DD1" w:rsidP="003D3DD1">
      <w:pPr>
        <w:pStyle w:val="Podpunkt"/>
        <w:numPr>
          <w:ilvl w:val="0"/>
          <w:numId w:val="72"/>
        </w:numPr>
        <w:rPr>
          <w:szCs w:val="24"/>
        </w:rPr>
      </w:pPr>
      <w:r w:rsidRPr="00E64E00">
        <w:rPr>
          <w:szCs w:val="24"/>
        </w:rPr>
        <w:t>nieodpowiednie,</w:t>
      </w:r>
    </w:p>
    <w:p w:rsidR="003D3DD1" w:rsidRPr="00E64E00" w:rsidRDefault="003D3DD1" w:rsidP="003D3DD1">
      <w:pPr>
        <w:pStyle w:val="Podpunkt"/>
        <w:numPr>
          <w:ilvl w:val="0"/>
          <w:numId w:val="72"/>
        </w:numPr>
        <w:rPr>
          <w:szCs w:val="24"/>
        </w:rPr>
      </w:pPr>
      <w:r w:rsidRPr="00E64E00">
        <w:rPr>
          <w:szCs w:val="24"/>
        </w:rPr>
        <w:t>naganne.</w:t>
      </w:r>
    </w:p>
    <w:p w:rsidR="003D3DD1" w:rsidRPr="00E64E00" w:rsidRDefault="003D3DD1" w:rsidP="003D3DD1">
      <w:pPr>
        <w:tabs>
          <w:tab w:val="left" w:pos="240"/>
        </w:tabs>
      </w:pPr>
      <w:r w:rsidRPr="00E64E00">
        <w:rPr>
          <w:b/>
        </w:rPr>
        <w:t>7.</w:t>
      </w:r>
      <w:r w:rsidRPr="00E64E00">
        <w:t xml:space="preserve">  Ocena zachowania nie może mieć wpływu na: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1)   oceny z zajęć edukacyjnych,</w:t>
      </w:r>
    </w:p>
    <w:p w:rsidR="003D3DD1" w:rsidRPr="00E64E00" w:rsidRDefault="003D3DD1" w:rsidP="003D3DD1">
      <w:pPr>
        <w:pStyle w:val="Podpunkt"/>
        <w:rPr>
          <w:szCs w:val="24"/>
        </w:rPr>
      </w:pPr>
      <w:r w:rsidRPr="00E64E00">
        <w:rPr>
          <w:szCs w:val="24"/>
        </w:rPr>
        <w:t>2)   promocję do klasy programowo wyższej lub ukończenie szkoły, z zastrzeżeniem punktu 14.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bCs/>
        </w:rPr>
      </w:pPr>
      <w:r w:rsidRPr="00E64E00">
        <w:rPr>
          <w:b/>
        </w:rPr>
        <w:t>8.</w:t>
      </w:r>
      <w:r w:rsidRPr="00E64E00">
        <w:rPr>
          <w:bCs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</w:t>
      </w:r>
      <w:r w:rsidRPr="00E64E00">
        <w:rPr>
          <w:rFonts w:ascii="Arial" w:hAnsi="Arial" w:cs="Arial"/>
          <w:b/>
          <w:bCs/>
        </w:rPr>
        <w:t>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9.</w:t>
      </w:r>
      <w:r w:rsidR="00FC5A3F" w:rsidRPr="00E64E00">
        <w:rPr>
          <w:szCs w:val="24"/>
        </w:rPr>
        <w:t xml:space="preserve">  Rodzicom/</w:t>
      </w:r>
      <w:r w:rsidRPr="00E64E00">
        <w:rPr>
          <w:szCs w:val="24"/>
        </w:rPr>
        <w:t>opiekunom prawnym przysługuje prawo do odwołania się od proponowanej oceny rocznej w formie pisemnej do pedagoga szkoły, najpóźniej na 7 dni przed radą klasyfikacyjną.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10.</w:t>
      </w:r>
      <w:r w:rsidRPr="00E64E00">
        <w:rPr>
          <w:szCs w:val="24"/>
        </w:rPr>
        <w:t xml:space="preserve"> Zasadność odwołania bada komisja w składz</w:t>
      </w:r>
      <w:r w:rsidR="00FC5A3F" w:rsidRPr="00E64E00">
        <w:rPr>
          <w:szCs w:val="24"/>
        </w:rPr>
        <w:t>ie: wychowawca, pedagog szkolny</w:t>
      </w:r>
      <w:r w:rsidRPr="00E64E00">
        <w:rPr>
          <w:szCs w:val="24"/>
        </w:rPr>
        <w:t>, wskazany przez dyrektora nauczyciel uczący ucznia.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11.</w:t>
      </w:r>
      <w:r w:rsidRPr="00E64E00">
        <w:rPr>
          <w:szCs w:val="24"/>
        </w:rPr>
        <w:t xml:space="preserve"> Po stwierdzeniu zasadności odwołania (uchybienia ze strony wychowawcy, wyraźnie</w:t>
      </w:r>
      <w:r w:rsidRPr="00E64E00">
        <w:rPr>
          <w:szCs w:val="24"/>
        </w:rPr>
        <w:br/>
        <w:t>krzywdzący charakter oceny) komisja zaleca wychowawcy ponowne ustalenie oceny.</w:t>
      </w:r>
    </w:p>
    <w:p w:rsidR="003D3DD1" w:rsidRPr="00E64E00" w:rsidRDefault="003D3DD1" w:rsidP="003D3DD1">
      <w:pPr>
        <w:pStyle w:val="Paragraf"/>
        <w:spacing w:before="120" w:after="120"/>
        <w:jc w:val="left"/>
        <w:rPr>
          <w:bCs w:val="0"/>
        </w:rPr>
      </w:pPr>
      <w:r w:rsidRPr="00E64E00">
        <w:t>12</w:t>
      </w:r>
      <w:r w:rsidRPr="00E64E00">
        <w:rPr>
          <w:b w:val="0"/>
        </w:rPr>
        <w:t>.Od ponownie ustalonej oceny nie przysługuje odwołanie z zastrzeżeniem</w:t>
      </w:r>
      <w:r w:rsidRPr="00E64E00">
        <w:rPr>
          <w:b w:val="0"/>
          <w:bCs w:val="0"/>
        </w:rPr>
        <w:t>§92</w:t>
      </w:r>
      <w:r w:rsidRPr="00E64E00">
        <w:t>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13.</w:t>
      </w:r>
      <w:r w:rsidRPr="00E64E00">
        <w:rPr>
          <w:szCs w:val="24"/>
        </w:rPr>
        <w:t xml:space="preserve"> Pedagog szkolny zobowiązany jest do poinformowania dyrektora szkoły o wynikach prac komisji.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14.</w:t>
      </w:r>
      <w:r w:rsidRPr="00E64E00">
        <w:rPr>
          <w:szCs w:val="24"/>
        </w:rPr>
        <w:t>Rada pedagogiczna może podjąć uchwałę o niepromowaniu do klasy programowo wyższej lub nieukończeniu szkoły przez ucznia, któremu w danej szkole po raz drugi z rzędu ustalono naganną roczną ocenę klasyfikacyjną  zachowania.</w:t>
      </w:r>
    </w:p>
    <w:p w:rsidR="003D3DD1" w:rsidRPr="00E64E00" w:rsidRDefault="003D3DD1" w:rsidP="003D3DD1">
      <w:r w:rsidRPr="00E64E00">
        <w:rPr>
          <w:b/>
        </w:rPr>
        <w:t>15.</w:t>
      </w:r>
      <w:r w:rsidRPr="00E64E00">
        <w:t>Kryteria i tryb ustalania oceny zachowania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1)    Ustalanie oceny  zachowania odbywa się w trzech obszarach:</w:t>
      </w:r>
    </w:p>
    <w:p w:rsidR="003D3DD1" w:rsidRPr="00E64E00" w:rsidRDefault="003D3DD1" w:rsidP="003D3DD1">
      <w:pPr>
        <w:tabs>
          <w:tab w:val="left" w:pos="709"/>
        </w:tabs>
      </w:pPr>
    </w:p>
    <w:p w:rsidR="003D3DD1" w:rsidRPr="00E64E00" w:rsidRDefault="003D3DD1" w:rsidP="003D3DD1">
      <w:r w:rsidRPr="00E64E00">
        <w:t>I. stosunek do obowiązków szkolnych</w:t>
      </w:r>
    </w:p>
    <w:p w:rsidR="00FC5A3F" w:rsidRPr="00E64E00" w:rsidRDefault="003D3DD1" w:rsidP="002175B2">
      <w:pPr>
        <w:pStyle w:val="Akapitzlist"/>
        <w:numPr>
          <w:ilvl w:val="0"/>
          <w:numId w:val="108"/>
        </w:numPr>
        <w:ind w:hanging="649"/>
      </w:pPr>
      <w:r w:rsidRPr="00E64E00">
        <w:t>systematyczne uczęszczanie na zajęcia lekcyjne;</w:t>
      </w:r>
    </w:p>
    <w:p w:rsidR="00FC5A3F" w:rsidRPr="00E64E00" w:rsidRDefault="003D3DD1" w:rsidP="002175B2">
      <w:pPr>
        <w:pStyle w:val="Akapitzlist"/>
        <w:numPr>
          <w:ilvl w:val="0"/>
          <w:numId w:val="108"/>
        </w:numPr>
        <w:ind w:hanging="649"/>
      </w:pPr>
      <w:r w:rsidRPr="00E64E00">
        <w:t>terminowość i wywiązyw</w:t>
      </w:r>
      <w:r w:rsidR="00FC5A3F" w:rsidRPr="00E64E00">
        <w:t>anie się z powierzonych zadań (</w:t>
      </w:r>
      <w:r w:rsidRPr="00E64E00">
        <w:t>np. przystępowanie  do sprawdzianów w terminie wyznaczonym przez nauczyciela, wykonywanie   obowiązków dyżurnego);</w:t>
      </w:r>
    </w:p>
    <w:p w:rsidR="003D3DD1" w:rsidRPr="00E64E00" w:rsidRDefault="003D3DD1" w:rsidP="002175B2">
      <w:pPr>
        <w:pStyle w:val="Akapitzlist"/>
        <w:numPr>
          <w:ilvl w:val="0"/>
          <w:numId w:val="108"/>
        </w:numPr>
        <w:ind w:hanging="649"/>
      </w:pPr>
      <w:r w:rsidRPr="00E64E00">
        <w:t>podejmowanie prób przezwyciężania</w:t>
      </w:r>
      <w:r w:rsidR="00FC5A3F" w:rsidRPr="00E64E00">
        <w:t xml:space="preserve"> trudności w nauce (</w:t>
      </w:r>
      <w:r w:rsidRPr="00E64E00">
        <w:t>wytrwałość,</w:t>
      </w:r>
    </w:p>
    <w:p w:rsidR="003D3DD1" w:rsidRPr="00E64E00" w:rsidRDefault="003D3DD1" w:rsidP="003D3DD1">
      <w:r w:rsidRPr="00E64E00">
        <w:t xml:space="preserve">                   </w:t>
      </w:r>
      <w:r w:rsidR="003F3187">
        <w:t xml:space="preserve">     </w:t>
      </w:r>
      <w:r w:rsidRPr="00E64E00">
        <w:t xml:space="preserve"> zmotywowanie);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t>dostosow</w:t>
      </w:r>
      <w:r w:rsidR="00FC5A3F" w:rsidRPr="00E64E00">
        <w:t>anie się do wymagań szkolnych (</w:t>
      </w:r>
      <w:r w:rsidRPr="00E64E00">
        <w:t>uczeń wykonuje polecenia nauczyciela i innych pracowników szkoły, przestrzega obowiązujących zasad na wycieczkach, czy podczas innych wyjść poza szkołę);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lastRenderedPageBreak/>
        <w:t>zmiana obuwia;</w:t>
      </w:r>
    </w:p>
    <w:p w:rsidR="003D3DD1" w:rsidRPr="00E64E00" w:rsidRDefault="003D3DD1" w:rsidP="003D3DD1">
      <w:pPr>
        <w:ind w:left="284"/>
      </w:pPr>
      <w:r w:rsidRPr="00E64E00">
        <w:t xml:space="preserve">II. kultura osobista </w:t>
      </w:r>
    </w:p>
    <w:p w:rsidR="003D3DD1" w:rsidRPr="00E64E00" w:rsidRDefault="003D3DD1" w:rsidP="003D3DD1">
      <w:pPr>
        <w:numPr>
          <w:ilvl w:val="0"/>
          <w:numId w:val="44"/>
        </w:numPr>
        <w:ind w:firstLine="131"/>
      </w:pPr>
      <w:r w:rsidRPr="00E64E00">
        <w:t>właśc</w:t>
      </w:r>
      <w:r w:rsidR="00FC5A3F" w:rsidRPr="00E64E00">
        <w:t xml:space="preserve">iwa postawa wobec nauczycieli, </w:t>
      </w:r>
      <w:r w:rsidRPr="00E64E00">
        <w:t>pracowników szkoły i kolegów;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przejawianie kultury osobistej (</w:t>
      </w:r>
      <w:r w:rsidR="00FC5A3F" w:rsidRPr="00E64E00">
        <w:t>uczeń nie używa wulgarnych słów</w:t>
      </w:r>
      <w:r w:rsidRPr="00E64E00">
        <w:t xml:space="preserve">, </w:t>
      </w:r>
    </w:p>
    <w:p w:rsidR="003D3DD1" w:rsidRPr="00E64E00" w:rsidRDefault="003D3DD1" w:rsidP="003D3DD1">
      <w:pPr>
        <w:ind w:left="360"/>
      </w:pPr>
      <w:r w:rsidRPr="00E64E00">
        <w:t xml:space="preserve">                  nie poniża godności innych, nie stosuje przemocy);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właściwe z</w:t>
      </w:r>
      <w:r w:rsidR="00FC5A3F" w:rsidRPr="00E64E00">
        <w:t>achowanie na lekcji (</w:t>
      </w:r>
      <w:r w:rsidRPr="00E64E00">
        <w:t>uczeń nie rozmawia, nie żuje gumy,</w:t>
      </w:r>
    </w:p>
    <w:p w:rsidR="003D3DD1" w:rsidRPr="00E64E00" w:rsidRDefault="003D3DD1" w:rsidP="003D3DD1">
      <w:pPr>
        <w:ind w:left="360"/>
      </w:pPr>
      <w:r w:rsidRPr="00E64E00">
        <w:t xml:space="preserve">                  nie używa telefonu komórkowego);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poszanowanie mienia szkolnego i cudzej własności;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przestrzeganie zasad BHP;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nieuleganie nałogom;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reakcja na zaobserwowane przejawy niewłaściwych zachowań(wyłudzanie, zastraszanie, agresja);</w:t>
      </w:r>
    </w:p>
    <w:p w:rsidR="003D3DD1" w:rsidRPr="00E64E00" w:rsidRDefault="003D3DD1" w:rsidP="003D3DD1">
      <w:pPr>
        <w:numPr>
          <w:ilvl w:val="0"/>
          <w:numId w:val="44"/>
        </w:numPr>
        <w:ind w:left="1418" w:hanging="567"/>
      </w:pPr>
      <w:r w:rsidRPr="00E64E00">
        <w:t>dbałość o estetykę stroju i higienę osobistą;</w:t>
      </w:r>
    </w:p>
    <w:p w:rsidR="003D3DD1" w:rsidRPr="00E64E00" w:rsidRDefault="003D3DD1" w:rsidP="003D3DD1">
      <w:r w:rsidRPr="00E64E00">
        <w:t xml:space="preserve">  III. aktywność na terenie  klasy, szkoły i środowiska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t>dbanie o dobre imię szkoły poprzez udział w imprezach środowiskowych, zawodach sportowych, konkursach, olimpiadach;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t>udział w pracach samorządu klasowego lub szkolnego, w organizacjach szkolnych np. ZHP, PCK;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t>udział w organizacjach pozaszkolnych np. w wolontariacie;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t>udział w organizowaniu  uroczystości szkolnych i imprez klasowych takich jak wigilia, wycieczka klasowa;</w:t>
      </w:r>
    </w:p>
    <w:p w:rsidR="003D3DD1" w:rsidRPr="00E64E00" w:rsidRDefault="003D3DD1" w:rsidP="003D3DD1">
      <w:pPr>
        <w:numPr>
          <w:ilvl w:val="0"/>
          <w:numId w:val="44"/>
        </w:numPr>
        <w:tabs>
          <w:tab w:val="clear" w:pos="720"/>
          <w:tab w:val="num" w:pos="1418"/>
        </w:tabs>
        <w:ind w:left="1418" w:hanging="567"/>
      </w:pPr>
      <w:r w:rsidRPr="00E64E00">
        <w:t>pomoc koleżeńska;</w:t>
      </w:r>
    </w:p>
    <w:p w:rsidR="003D3DD1" w:rsidRPr="00E64E00" w:rsidRDefault="003D3DD1" w:rsidP="003D3DD1">
      <w:pPr>
        <w:numPr>
          <w:ilvl w:val="0"/>
          <w:numId w:val="73"/>
        </w:numPr>
        <w:tabs>
          <w:tab w:val="clear" w:pos="927"/>
          <w:tab w:val="num" w:pos="709"/>
        </w:tabs>
        <w:ind w:left="709" w:hanging="425"/>
      </w:pPr>
      <w:r w:rsidRPr="00E64E00">
        <w:t>Wychowawca ustala śródroczną (roczną) ocenę klasyfikacyjną zachowania przyjmując przedstawione wyżej kryteria jako oceny cząstkowe.</w:t>
      </w:r>
    </w:p>
    <w:p w:rsidR="003D3DD1" w:rsidRPr="00E64E00" w:rsidRDefault="003D3DD1" w:rsidP="003D3DD1">
      <w:pPr>
        <w:numPr>
          <w:ilvl w:val="0"/>
          <w:numId w:val="73"/>
        </w:numPr>
        <w:tabs>
          <w:tab w:val="clear" w:pos="927"/>
          <w:tab w:val="num" w:pos="709"/>
        </w:tabs>
        <w:ind w:left="709" w:hanging="425"/>
      </w:pPr>
      <w:r w:rsidRPr="00E64E00">
        <w:t>Przy ustalaniu każdej oceny cząstkowej należy jako wyjściową traktować ocenę dobrą .</w:t>
      </w:r>
    </w:p>
    <w:p w:rsidR="003D3DD1" w:rsidRPr="00E64E00" w:rsidRDefault="003D3DD1" w:rsidP="003D3DD1">
      <w:pPr>
        <w:numPr>
          <w:ilvl w:val="0"/>
          <w:numId w:val="73"/>
        </w:numPr>
        <w:tabs>
          <w:tab w:val="clear" w:pos="927"/>
          <w:tab w:val="num" w:pos="709"/>
        </w:tabs>
        <w:ind w:left="709" w:hanging="425"/>
      </w:pPr>
      <w:r w:rsidRPr="00E64E00">
        <w:t>Przy ustalaniu oceny cząstkowej w obszarze I wychowawca stosuje zasady :</w:t>
      </w:r>
    </w:p>
    <w:p w:rsidR="003D3DD1" w:rsidRPr="00E64E00" w:rsidRDefault="003D3DD1" w:rsidP="003D3DD1">
      <w:pPr>
        <w:ind w:left="709" w:hanging="709"/>
      </w:pPr>
      <w:r w:rsidRPr="00E64E00">
        <w:t xml:space="preserve">            Uczeń może uzyskać ocenę cząstkową </w:t>
      </w:r>
    </w:p>
    <w:p w:rsidR="003D3DD1" w:rsidRPr="00E64E00" w:rsidRDefault="003D3DD1" w:rsidP="003D3DD1">
      <w:pPr>
        <w:numPr>
          <w:ilvl w:val="0"/>
          <w:numId w:val="45"/>
        </w:numPr>
        <w:ind w:firstLine="131"/>
      </w:pPr>
      <w:r w:rsidRPr="00E64E00">
        <w:t>wzorową, gdy ma co najwyżej  1  godz. nieusprawiedliwioną;</w:t>
      </w:r>
    </w:p>
    <w:p w:rsidR="003D3DD1" w:rsidRPr="00E64E00" w:rsidRDefault="00CE1263" w:rsidP="003D3DD1">
      <w:pPr>
        <w:numPr>
          <w:ilvl w:val="0"/>
          <w:numId w:val="45"/>
        </w:numPr>
        <w:ind w:firstLine="131"/>
      </w:pPr>
      <w:r w:rsidRPr="00E64E00">
        <w:t>bardzo dobrą, gdy ma 2-</w:t>
      </w:r>
      <w:r w:rsidR="003D3DD1" w:rsidRPr="00E64E00">
        <w:t>4   godz. nieusprawiedliwione;</w:t>
      </w:r>
    </w:p>
    <w:p w:rsidR="003D3DD1" w:rsidRPr="00E64E00" w:rsidRDefault="00CE1263" w:rsidP="003D3DD1">
      <w:pPr>
        <w:numPr>
          <w:ilvl w:val="0"/>
          <w:numId w:val="45"/>
        </w:numPr>
        <w:ind w:firstLine="131"/>
      </w:pPr>
      <w:r w:rsidRPr="00E64E00">
        <w:t>dobrą, gdy ma 5-</w:t>
      </w:r>
      <w:r w:rsidR="003D3DD1" w:rsidRPr="00E64E00">
        <w:t>7  godz. nieusprawiedliwionych;</w:t>
      </w:r>
    </w:p>
    <w:p w:rsidR="003D3DD1" w:rsidRPr="00E64E00" w:rsidRDefault="00CE1263" w:rsidP="003D3DD1">
      <w:pPr>
        <w:numPr>
          <w:ilvl w:val="0"/>
          <w:numId w:val="45"/>
        </w:numPr>
        <w:ind w:firstLine="131"/>
      </w:pPr>
      <w:r w:rsidRPr="00E64E00">
        <w:t>poprawną, gdy ma 8-</w:t>
      </w:r>
      <w:r w:rsidR="003D3DD1" w:rsidRPr="00E64E00">
        <w:t>12  godz. nieusprawiedliwionych;</w:t>
      </w:r>
    </w:p>
    <w:p w:rsidR="003D3DD1" w:rsidRPr="00E64E00" w:rsidRDefault="00CE1263" w:rsidP="003D3DD1">
      <w:pPr>
        <w:numPr>
          <w:ilvl w:val="0"/>
          <w:numId w:val="45"/>
        </w:numPr>
        <w:ind w:firstLine="131"/>
      </w:pPr>
      <w:r w:rsidRPr="00E64E00">
        <w:t>nieodpowiednią, gdy ma 13-</w:t>
      </w:r>
      <w:r w:rsidR="003D3DD1" w:rsidRPr="00E64E00">
        <w:t>20  godz. nieusprawiedliwionych;</w:t>
      </w:r>
    </w:p>
    <w:p w:rsidR="003D3DD1" w:rsidRPr="00E64E00" w:rsidRDefault="003D3DD1" w:rsidP="003D3DD1">
      <w:pPr>
        <w:numPr>
          <w:ilvl w:val="0"/>
          <w:numId w:val="45"/>
        </w:numPr>
        <w:ind w:firstLine="131"/>
      </w:pPr>
      <w:r w:rsidRPr="00E64E00">
        <w:t>naganną, gdy ma powyżej 20 godz. nieusprawiedliwionych.</w:t>
      </w:r>
    </w:p>
    <w:p w:rsidR="003D3DD1" w:rsidRPr="00E64E00" w:rsidRDefault="003D3DD1" w:rsidP="003D3DD1">
      <w:pPr>
        <w:tabs>
          <w:tab w:val="left" w:pos="567"/>
          <w:tab w:val="left" w:pos="709"/>
        </w:tabs>
        <w:ind w:left="709" w:hanging="709"/>
      </w:pPr>
      <w:r w:rsidRPr="00E64E00">
        <w:t xml:space="preserve">            5 spóźnień nieusprawiedliwionych należy traktować jak 1 godz.  nieusprawiedliwioną.</w:t>
      </w:r>
    </w:p>
    <w:p w:rsidR="003D3DD1" w:rsidRDefault="003D3DD1" w:rsidP="003D3DD1">
      <w:pPr>
        <w:numPr>
          <w:ilvl w:val="0"/>
          <w:numId w:val="74"/>
        </w:numPr>
      </w:pPr>
      <w:r w:rsidRPr="00E64E00">
        <w:t>Śródroczna (roczna) ocena klasyfikacyjna nie może być wyższa od najniższej cząstkowej  o więcej niż jeden stopień.</w:t>
      </w:r>
    </w:p>
    <w:p w:rsidR="003F3187" w:rsidRPr="00E64E00" w:rsidRDefault="003F3187" w:rsidP="003D3DD1">
      <w:pPr>
        <w:numPr>
          <w:ilvl w:val="0"/>
          <w:numId w:val="74"/>
        </w:numPr>
      </w:pPr>
    </w:p>
    <w:p w:rsidR="003D3DD1" w:rsidRPr="00E64E00" w:rsidRDefault="003D3DD1" w:rsidP="003D3DD1">
      <w:pPr>
        <w:pStyle w:val="Paragraf"/>
        <w:spacing w:before="120" w:after="120"/>
        <w:ind w:left="539" w:hanging="539"/>
        <w:rPr>
          <w:bCs w:val="0"/>
        </w:rPr>
      </w:pPr>
      <w:r w:rsidRPr="00E64E00">
        <w:rPr>
          <w:bCs w:val="0"/>
        </w:rPr>
        <w:t>§ 37f</w:t>
      </w:r>
    </w:p>
    <w:p w:rsidR="003D3DD1" w:rsidRPr="00E64E00" w:rsidRDefault="003D3DD1" w:rsidP="003F3187">
      <w:pPr>
        <w:pStyle w:val="Paragraf"/>
        <w:spacing w:before="120" w:after="120"/>
        <w:ind w:left="539" w:hanging="539"/>
      </w:pPr>
      <w:r w:rsidRPr="00E64E00">
        <w:t>Warunki i tryb uzyskania wyższych niż przewidywane rocznych ocen klasyfikacyjnych z zajęć edukacyjnych</w:t>
      </w:r>
    </w:p>
    <w:p w:rsidR="003D3DD1" w:rsidRPr="00E64E00" w:rsidRDefault="003D3DD1" w:rsidP="003D3DD1">
      <w:pPr>
        <w:pStyle w:val="Paragraf"/>
        <w:tabs>
          <w:tab w:val="left" w:pos="284"/>
        </w:tabs>
        <w:jc w:val="left"/>
        <w:rPr>
          <w:b w:val="0"/>
          <w:bCs w:val="0"/>
        </w:rPr>
      </w:pPr>
      <w:r w:rsidRPr="00E64E00">
        <w:rPr>
          <w:bCs w:val="0"/>
        </w:rPr>
        <w:t>1.</w:t>
      </w:r>
      <w:r w:rsidRPr="00E64E00">
        <w:rPr>
          <w:b w:val="0"/>
          <w:bCs w:val="0"/>
        </w:rPr>
        <w:t xml:space="preserve">  Za przewidywaną ocenę roczną przyjmuje się ocenę zaproponowaną przez nauczyciela </w:t>
      </w:r>
    </w:p>
    <w:p w:rsidR="003D3DD1" w:rsidRPr="00E64E00" w:rsidRDefault="003D3DD1" w:rsidP="003D3DD1">
      <w:pPr>
        <w:pStyle w:val="Paragraf"/>
        <w:tabs>
          <w:tab w:val="left" w:pos="284"/>
        </w:tabs>
        <w:jc w:val="left"/>
        <w:rPr>
          <w:b w:val="0"/>
          <w:bCs w:val="0"/>
        </w:rPr>
      </w:pPr>
      <w:r w:rsidRPr="00E64E00">
        <w:rPr>
          <w:b w:val="0"/>
          <w:bCs w:val="0"/>
        </w:rPr>
        <w:t xml:space="preserve">     zgodnie z terminem ustalonym w §37d ust.8 statutu szkoły.</w:t>
      </w:r>
    </w:p>
    <w:p w:rsidR="003D3DD1" w:rsidRPr="00E64E00" w:rsidRDefault="003D3DD1" w:rsidP="003D3DD1">
      <w:pPr>
        <w:pStyle w:val="Paragraf"/>
        <w:jc w:val="left"/>
        <w:rPr>
          <w:b w:val="0"/>
          <w:bCs w:val="0"/>
        </w:rPr>
      </w:pPr>
      <w:r w:rsidRPr="00E64E00">
        <w:rPr>
          <w:bCs w:val="0"/>
        </w:rPr>
        <w:t>2.</w:t>
      </w:r>
      <w:r w:rsidRPr="00E64E00">
        <w:rPr>
          <w:b w:val="0"/>
          <w:bCs w:val="0"/>
        </w:rPr>
        <w:t xml:space="preserve">  Uczeń może się ubiegać o podwyższenie przewidywanej oceny tylko o jeden stopień</w:t>
      </w:r>
    </w:p>
    <w:p w:rsidR="003D3DD1" w:rsidRPr="00E64E00" w:rsidRDefault="003D3DD1" w:rsidP="003D3DD1">
      <w:pPr>
        <w:pStyle w:val="Paragraf"/>
        <w:ind w:left="284" w:hanging="284"/>
        <w:jc w:val="left"/>
        <w:rPr>
          <w:b w:val="0"/>
          <w:bCs w:val="0"/>
        </w:rPr>
      </w:pPr>
      <w:r w:rsidRPr="00E64E00">
        <w:rPr>
          <w:b w:val="0"/>
          <w:bCs w:val="0"/>
        </w:rPr>
        <w:t xml:space="preserve">     i tylko w przypadku,  gdy co najmniej połowa uzyskanych przez niego ocen  cząstkowych jest równa  ocenie, o którą się ubiega, lub od niej wyższa.</w:t>
      </w:r>
    </w:p>
    <w:p w:rsidR="003D3DD1" w:rsidRPr="00E64E00" w:rsidRDefault="003D3DD1" w:rsidP="003D3DD1">
      <w:pPr>
        <w:pStyle w:val="Paragraf"/>
        <w:tabs>
          <w:tab w:val="left" w:pos="284"/>
        </w:tabs>
        <w:jc w:val="left"/>
        <w:rPr>
          <w:b w:val="0"/>
          <w:bCs w:val="0"/>
        </w:rPr>
      </w:pPr>
      <w:r w:rsidRPr="00E64E00">
        <w:rPr>
          <w:bCs w:val="0"/>
        </w:rPr>
        <w:t xml:space="preserve">3. </w:t>
      </w:r>
      <w:r w:rsidRPr="00E64E00">
        <w:rPr>
          <w:b w:val="0"/>
          <w:bCs w:val="0"/>
        </w:rPr>
        <w:t>Warunki ubiegania się o ocenę wyższą niż przewidywana:</w:t>
      </w:r>
    </w:p>
    <w:p w:rsidR="003D3DD1" w:rsidRPr="00E64E00" w:rsidRDefault="003D3DD1" w:rsidP="003D3DD1">
      <w:pPr>
        <w:pStyle w:val="Paragraf"/>
        <w:numPr>
          <w:ilvl w:val="1"/>
          <w:numId w:val="75"/>
        </w:numPr>
        <w:tabs>
          <w:tab w:val="left" w:pos="709"/>
        </w:tabs>
        <w:ind w:left="709" w:hanging="425"/>
        <w:jc w:val="left"/>
        <w:rPr>
          <w:b w:val="0"/>
          <w:bCs w:val="0"/>
        </w:rPr>
      </w:pPr>
      <w:r w:rsidRPr="00E64E00">
        <w:rPr>
          <w:b w:val="0"/>
          <w:bCs w:val="0"/>
        </w:rPr>
        <w:lastRenderedPageBreak/>
        <w:t>frekwencja na zajęciach z danego przedmiotu nie niższa niż 80% (z wyjątkiem   długotrwałej choroby);</w:t>
      </w:r>
    </w:p>
    <w:p w:rsidR="003D3DD1" w:rsidRPr="00E64E00" w:rsidRDefault="003D3DD1" w:rsidP="003D3DD1">
      <w:pPr>
        <w:pStyle w:val="Paragraf"/>
        <w:numPr>
          <w:ilvl w:val="1"/>
          <w:numId w:val="75"/>
        </w:numPr>
        <w:tabs>
          <w:tab w:val="left" w:pos="709"/>
        </w:tabs>
        <w:ind w:left="709" w:hanging="425"/>
        <w:jc w:val="left"/>
        <w:rPr>
          <w:b w:val="0"/>
          <w:bCs w:val="0"/>
        </w:rPr>
      </w:pPr>
      <w:r w:rsidRPr="00E64E00">
        <w:rPr>
          <w:b w:val="0"/>
          <w:bCs w:val="0"/>
        </w:rPr>
        <w:t>usprawiedliwienie wszystkich nieobecności na zajęciach</w:t>
      </w:r>
      <w:r w:rsidRPr="00E64E00">
        <w:rPr>
          <w:b w:val="0"/>
          <w:bCs w:val="0"/>
          <w:u w:val="single"/>
        </w:rPr>
        <w:t>;</w:t>
      </w:r>
    </w:p>
    <w:p w:rsidR="003D3DD1" w:rsidRPr="00E64E00" w:rsidRDefault="003D3DD1" w:rsidP="003D3DD1">
      <w:pPr>
        <w:pStyle w:val="Paragraf"/>
        <w:numPr>
          <w:ilvl w:val="1"/>
          <w:numId w:val="75"/>
        </w:numPr>
        <w:tabs>
          <w:tab w:val="left" w:pos="709"/>
        </w:tabs>
        <w:ind w:left="709" w:hanging="425"/>
        <w:jc w:val="left"/>
        <w:rPr>
          <w:b w:val="0"/>
          <w:bCs w:val="0"/>
        </w:rPr>
      </w:pPr>
      <w:r w:rsidRPr="00E64E00">
        <w:rPr>
          <w:b w:val="0"/>
          <w:bCs w:val="0"/>
        </w:rPr>
        <w:t>przystąpienie do wszystkich przewidzianych przez nauczyciela form sprawdzianów i prac pisemnych;</w:t>
      </w:r>
    </w:p>
    <w:p w:rsidR="003D3DD1" w:rsidRPr="00E64E00" w:rsidRDefault="003D3DD1" w:rsidP="003D3DD1">
      <w:pPr>
        <w:pStyle w:val="Paragraf"/>
        <w:numPr>
          <w:ilvl w:val="1"/>
          <w:numId w:val="75"/>
        </w:numPr>
        <w:tabs>
          <w:tab w:val="left" w:pos="709"/>
        </w:tabs>
        <w:ind w:left="709" w:hanging="425"/>
        <w:jc w:val="left"/>
        <w:rPr>
          <w:b w:val="0"/>
          <w:bCs w:val="0"/>
        </w:rPr>
      </w:pPr>
      <w:r w:rsidRPr="00E64E00">
        <w:rPr>
          <w:b w:val="0"/>
          <w:bCs w:val="0"/>
        </w:rPr>
        <w:t>uzyskanie z wszystkich sprawdzianów i prac pisemnych ocen pozytywnych, również w trybie poprawy ocen niedostatecznych;</w:t>
      </w:r>
    </w:p>
    <w:p w:rsidR="003D3DD1" w:rsidRPr="00E64E00" w:rsidRDefault="003D3DD1" w:rsidP="003D3DD1">
      <w:pPr>
        <w:pStyle w:val="Punkt"/>
        <w:ind w:left="360" w:hanging="360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 xml:space="preserve">  Uczeń, który nie zgadza się z przewidywaną oceną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roczną proponowaną przez nauczyciela, może przystąpić do sprawdzianu w terminie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uzgodnionym z nauczycielem i wychowawcą klasy.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 Uczeń składa na ręce wychowawcy klasy pisemny wniosek o podwyższenie przewidywanej oceny w terminie 3 dni od dnia uzyskania informacji o prognozowanej ocenie.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6.</w:t>
      </w:r>
      <w:r w:rsidRPr="00E64E00">
        <w:rPr>
          <w:szCs w:val="24"/>
        </w:rPr>
        <w:t xml:space="preserve">  Na egzaminie obowiązuje materiał nauczania realizowany na zajęciach edukacyjnych w ciągu całego roku szkolnego 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7.</w:t>
      </w:r>
      <w:r w:rsidRPr="00E64E00">
        <w:rPr>
          <w:szCs w:val="24"/>
        </w:rPr>
        <w:t xml:space="preserve">  Wychowawca klasy w ciągu 1 dnia sprawdza czy uczeń spełnia warunki umożliwiające mu przystąpienie do sprawdzianu.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8.</w:t>
      </w:r>
      <w:r w:rsidRPr="00E64E00">
        <w:rPr>
          <w:szCs w:val="24"/>
        </w:rPr>
        <w:t xml:space="preserve">  Wychowawca klasy sporządza harmonogram sprawdzianów określający termin, skład komisji i przedstawia go dyrektorowi szkoły.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9.</w:t>
      </w:r>
      <w:r w:rsidRPr="00E64E00">
        <w:rPr>
          <w:szCs w:val="24"/>
        </w:rPr>
        <w:t xml:space="preserve">  Sprawdzian powinien odbyć się nie później niż na 3 dni przed klasyfikacyjnym posiedzeniem rady pedagogicznej.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10.</w:t>
      </w:r>
      <w:r w:rsidRPr="00E64E00">
        <w:rPr>
          <w:szCs w:val="24"/>
        </w:rPr>
        <w:t>Sprawdzian przeprowadza się w formie pisemnej (z wyjątkiem egzaminu z języków   obcych, które przeprowadza się w formie pisemnej i ustnej).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11.</w:t>
      </w:r>
      <w:r w:rsidRPr="00E64E00">
        <w:rPr>
          <w:szCs w:val="24"/>
        </w:rPr>
        <w:t>W części ustnej sprawdzianu z języków obcych nauczyciel przygotowuje trzy zestawy zadań do wyboru przez ucznia. Zestaw zawiera trzy zadania do wykonania.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12.</w:t>
      </w:r>
      <w:r w:rsidRPr="00E64E00">
        <w:rPr>
          <w:szCs w:val="24"/>
        </w:rPr>
        <w:t>Uczeń składający wniosek o egzamin sprawdzający musi określić ocenę, na jaką chce zdawać egzamin. Pytania zawarte w zestawach muszą być dostosowane do wymagań na tę ocenę. Kryterium uzyskania wskazanej oceny to 75% poprawnych odpowiedzi.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13.</w:t>
      </w:r>
      <w:r w:rsidRPr="00E64E00">
        <w:rPr>
          <w:szCs w:val="24"/>
        </w:rPr>
        <w:t>Ustalona w wyniku sprawdzianu ocena nie może być niższa od przewidywanej.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14.</w:t>
      </w:r>
      <w:r w:rsidRPr="00E64E00">
        <w:rPr>
          <w:szCs w:val="24"/>
        </w:rPr>
        <w:t>Sprawdzian przeprowadza nauczyciel danych zajęć edukacyjny</w:t>
      </w:r>
      <w:r w:rsidR="00CE1263" w:rsidRPr="00E64E00">
        <w:rPr>
          <w:szCs w:val="24"/>
        </w:rPr>
        <w:t>ch w obecności wychowawcy klasy</w:t>
      </w:r>
      <w:r w:rsidRPr="00E64E00">
        <w:rPr>
          <w:szCs w:val="24"/>
        </w:rPr>
        <w:t>, nauczyciela takich samych lub pokrewnych zajęć edukacyjnych, wskazanego przez przewodniczącego zespołu przedmiotowego.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15.</w:t>
      </w:r>
      <w:r w:rsidRPr="00E64E00">
        <w:rPr>
          <w:szCs w:val="24"/>
        </w:rPr>
        <w:t>Zadania do sprawdzianu przygotowuje nauczyciel danych zajęć edukacyjnych, których</w:t>
      </w:r>
      <w:r w:rsidRPr="00E64E00">
        <w:rPr>
          <w:szCs w:val="24"/>
        </w:rPr>
        <w:br/>
        <w:t>zatwierdzenia dokonują pozostali członkowie komisji.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16.</w:t>
      </w:r>
      <w:r w:rsidRPr="00E64E00">
        <w:rPr>
          <w:szCs w:val="24"/>
        </w:rPr>
        <w:t>Z przeprowadzonego sprawdzianu sporządza się protokół. Protokół i prace pisemne ucznia przechowywane są przez wychowawcę klasy do 15 września nowego roku szkolnego.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17.</w:t>
      </w:r>
      <w:r w:rsidRPr="00E64E00">
        <w:rPr>
          <w:szCs w:val="24"/>
        </w:rPr>
        <w:t>Wychowawca klasy przekazuje dyrektorowi szkoły informację o wynikach przeprowadzonych sprawdzianów.</w:t>
      </w:r>
    </w:p>
    <w:p w:rsidR="003D3DD1" w:rsidRPr="00E64E00" w:rsidRDefault="003D3DD1" w:rsidP="003F3187">
      <w:pPr>
        <w:pStyle w:val="Punkt"/>
        <w:ind w:left="0" w:firstLine="0"/>
        <w:rPr>
          <w:szCs w:val="24"/>
        </w:rPr>
      </w:pPr>
    </w:p>
    <w:p w:rsidR="003D3DD1" w:rsidRPr="00E64E00" w:rsidRDefault="003D3DD1" w:rsidP="003D3DD1">
      <w:pPr>
        <w:pStyle w:val="Paragraf"/>
        <w:spacing w:before="120" w:after="120"/>
        <w:ind w:left="357" w:hanging="357"/>
        <w:rPr>
          <w:bCs w:val="0"/>
        </w:rPr>
      </w:pPr>
      <w:r w:rsidRPr="00E64E00">
        <w:rPr>
          <w:bCs w:val="0"/>
        </w:rPr>
        <w:t>§ 37g</w:t>
      </w:r>
    </w:p>
    <w:p w:rsidR="003D3DD1" w:rsidRPr="00E64E00" w:rsidRDefault="003D3DD1" w:rsidP="003D3DD1">
      <w:pPr>
        <w:pStyle w:val="Paragraf"/>
        <w:spacing w:after="120"/>
        <w:ind w:left="357" w:hanging="357"/>
      </w:pPr>
      <w:r w:rsidRPr="00E64E00">
        <w:t>Warunki i tryb odwoływania się od ustalonych rocznych ocen klasyfikacyjnych</w:t>
      </w:r>
    </w:p>
    <w:p w:rsidR="003D3DD1" w:rsidRPr="00E64E00" w:rsidRDefault="003D3DD1" w:rsidP="003F3187">
      <w:pPr>
        <w:pStyle w:val="Paragraf"/>
        <w:spacing w:after="120"/>
        <w:ind w:left="357" w:hanging="357"/>
      </w:pPr>
      <w:r w:rsidRPr="00E64E00">
        <w:t xml:space="preserve"> z zajęć edukacyjnych oraz zachowania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b/>
          <w:bCs/>
          <w:szCs w:val="24"/>
        </w:rPr>
        <w:t xml:space="preserve">1. </w:t>
      </w:r>
      <w:r w:rsidR="00CE1263" w:rsidRPr="00E64E00">
        <w:rPr>
          <w:szCs w:val="24"/>
        </w:rPr>
        <w:t>Uczeń lub jego rodzice/</w:t>
      </w:r>
      <w:r w:rsidRPr="00E64E00">
        <w:rPr>
          <w:szCs w:val="24"/>
        </w:rPr>
        <w:t>prawni opiekunowie mogą zgłosić zastrzeżenia do dyrektora szkoły, jeśli uznają, że roczna ocena klasyfikacyjna z zajęć edukacyjnych lub zachowania została ustalona niezgodnie z przepisami prawa dotyczącymi trybu ustalania tej oceny. Zastrzeżenia mogą być zgłoszone w terminie 2 dni roboczych od dnia zakończenia rocznych zajęć dydaktyczno-wychowawczych.</w:t>
      </w:r>
      <w:r w:rsidR="000E07CA" w:rsidRPr="00E64E00">
        <w:rPr>
          <w:szCs w:val="24"/>
        </w:rPr>
        <w:t xml:space="preserve">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lastRenderedPageBreak/>
        <w:t>2.</w:t>
      </w:r>
      <w:r w:rsidRPr="00E64E00">
        <w:rPr>
          <w:szCs w:val="24"/>
        </w:rPr>
        <w:t xml:space="preserve"> W przypadku stwierdzenia, że roczna ocena klasyfikacyjna z zajęć edukacyjnych lub  zachowania zostały ustalone niezgodnie z przepisami prawa, dyrektor szkoły, po wstrzymaniu wykonania uchwały rady pedagogicznej powołuje komisję, która: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t>1) w przypadku rocznej (semestralnej) oceny klasyf</w:t>
      </w:r>
      <w:r w:rsidR="00CE1263" w:rsidRPr="00E64E00">
        <w:t>ikacyjnej z zajęć edukacyjnych – p</w:t>
      </w:r>
      <w:r w:rsidRPr="00E64E00">
        <w:t>rzeprowadza sprawdzian wiadomości i umiejętności ucznia, w formie pisemnej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t>i ustnej, oraz ustala roczną (semestralną) ocenę klasyfikacyjną z danych zajęć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t>edukacyjnych;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t>2) w przypadku rocznej oceny klasyfikacyjnej zachowania</w:t>
      </w:r>
      <w:r w:rsidR="00CE1263" w:rsidRPr="00E64E00">
        <w:t xml:space="preserve"> – u</w:t>
      </w:r>
      <w:r w:rsidRPr="00E64E00">
        <w:t>stala roczną ocenę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t>klasyfikacyjną zachowania w drodze głosowania zwykłą większością głosów;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t>w przypadku równej liczby głosów decyduje głos przewodniczącego komisji.</w:t>
      </w:r>
    </w:p>
    <w:p w:rsidR="003D3DD1" w:rsidRPr="00E64E00" w:rsidRDefault="003D3DD1" w:rsidP="003D3DD1">
      <w:pPr>
        <w:pStyle w:val="Punkt"/>
        <w:rPr>
          <w:bCs/>
          <w:szCs w:val="24"/>
        </w:rPr>
      </w:pPr>
      <w:r w:rsidRPr="00E64E00">
        <w:rPr>
          <w:b/>
          <w:szCs w:val="24"/>
        </w:rPr>
        <w:t>3</w:t>
      </w:r>
      <w:r w:rsidRPr="00E64E00">
        <w:rPr>
          <w:szCs w:val="24"/>
        </w:rPr>
        <w:t xml:space="preserve">. </w:t>
      </w:r>
      <w:r w:rsidRPr="00E64E00">
        <w:rPr>
          <w:bCs/>
          <w:szCs w:val="24"/>
        </w:rPr>
        <w:t>Sprawdzian, o którym mowa w ust. 2 pkt 1, przeprowadza się nie później niż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Cs/>
        </w:rPr>
        <w:t xml:space="preserve">    w terminie 5 dni od dnia zgłoszenia zastrzeżeń, o których mowa w ust. 1.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 xml:space="preserve">    Termin sprawdzianu ustala </w:t>
      </w:r>
      <w:r w:rsidR="00CE1263" w:rsidRPr="00E64E00">
        <w:rPr>
          <w:szCs w:val="24"/>
        </w:rPr>
        <w:t>się z uczniem i jego rodzicami/</w:t>
      </w:r>
      <w:r w:rsidRPr="00E64E00">
        <w:rPr>
          <w:szCs w:val="24"/>
        </w:rPr>
        <w:t>opiekunami prawnymi.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 xml:space="preserve"> W skład komisji wchodzą: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1)    W przypadku ustalenia rocznej oceny klasyfikacyjnej z zajęć edukacyjnych:</w:t>
      </w:r>
    </w:p>
    <w:p w:rsidR="003D3DD1" w:rsidRPr="00E64E00" w:rsidRDefault="003D3DD1" w:rsidP="003D3DD1">
      <w:pPr>
        <w:pStyle w:val="Podpunkt"/>
        <w:numPr>
          <w:ilvl w:val="1"/>
          <w:numId w:val="76"/>
        </w:numPr>
        <w:ind w:left="1418" w:hanging="284"/>
        <w:rPr>
          <w:szCs w:val="24"/>
        </w:rPr>
      </w:pPr>
      <w:r w:rsidRPr="00E64E00">
        <w:rPr>
          <w:szCs w:val="24"/>
        </w:rPr>
        <w:t xml:space="preserve">dyrektor szkoły albo nauczyciel zajmujący inne stanowisko </w:t>
      </w:r>
      <w:r w:rsidR="00CE1263" w:rsidRPr="00E64E00">
        <w:rPr>
          <w:szCs w:val="24"/>
        </w:rPr>
        <w:t>kierownicze jako przewodniczący</w:t>
      </w:r>
      <w:r w:rsidRPr="00E64E00">
        <w:rPr>
          <w:szCs w:val="24"/>
        </w:rPr>
        <w:t>,</w:t>
      </w:r>
    </w:p>
    <w:p w:rsidR="003D3DD1" w:rsidRPr="00E64E00" w:rsidRDefault="003D3DD1" w:rsidP="003D3DD1">
      <w:pPr>
        <w:pStyle w:val="Podpunkt"/>
        <w:numPr>
          <w:ilvl w:val="1"/>
          <w:numId w:val="76"/>
        </w:numPr>
        <w:ind w:left="1418" w:hanging="284"/>
        <w:rPr>
          <w:szCs w:val="24"/>
        </w:rPr>
      </w:pPr>
      <w:r w:rsidRPr="00E64E00">
        <w:rPr>
          <w:szCs w:val="24"/>
        </w:rPr>
        <w:t>nauczyciel prowadzący dane zajęcia edukacyjne,</w:t>
      </w:r>
    </w:p>
    <w:p w:rsidR="003D3DD1" w:rsidRPr="00E64E00" w:rsidRDefault="003D3DD1" w:rsidP="003D3DD1">
      <w:pPr>
        <w:pStyle w:val="Podpunkt"/>
        <w:numPr>
          <w:ilvl w:val="1"/>
          <w:numId w:val="76"/>
        </w:numPr>
        <w:ind w:left="1418" w:hanging="284"/>
        <w:rPr>
          <w:szCs w:val="24"/>
        </w:rPr>
      </w:pPr>
      <w:r w:rsidRPr="00E64E00">
        <w:rPr>
          <w:szCs w:val="24"/>
        </w:rPr>
        <w:t>dwóch nauczycieli zatrudnionych w szkole lub innej szkoły tego samego typu, prowadzący takie same zajęcia edukacyjne;</w:t>
      </w:r>
    </w:p>
    <w:p w:rsidR="003D3DD1" w:rsidRPr="00E64E00" w:rsidRDefault="003D3DD1" w:rsidP="003D3DD1">
      <w:pPr>
        <w:tabs>
          <w:tab w:val="left" w:pos="284"/>
          <w:tab w:val="left" w:pos="709"/>
        </w:tabs>
      </w:pPr>
      <w:r w:rsidRPr="00E64E00">
        <w:t xml:space="preserve">  2)   W przypadku ustalenia rocznej oceny klasyfikacyjnej zachowania:</w:t>
      </w:r>
    </w:p>
    <w:p w:rsidR="003D3DD1" w:rsidRPr="00E64E00" w:rsidRDefault="003D3DD1" w:rsidP="003D3DD1">
      <w:pPr>
        <w:pStyle w:val="Podpunkt"/>
        <w:numPr>
          <w:ilvl w:val="0"/>
          <w:numId w:val="77"/>
        </w:numPr>
        <w:ind w:left="1418" w:hanging="284"/>
        <w:rPr>
          <w:szCs w:val="24"/>
        </w:rPr>
      </w:pPr>
      <w:r w:rsidRPr="00E64E00">
        <w:rPr>
          <w:szCs w:val="24"/>
        </w:rPr>
        <w:t>dyrektor szkoły albo nauczyciel zajmujący inne stanowisko kierownicze -jako przewodniczący,</w:t>
      </w:r>
    </w:p>
    <w:p w:rsidR="003D3DD1" w:rsidRPr="00E64E00" w:rsidRDefault="003D3DD1" w:rsidP="003D3DD1">
      <w:pPr>
        <w:pStyle w:val="Podpunkt"/>
        <w:numPr>
          <w:ilvl w:val="0"/>
          <w:numId w:val="77"/>
        </w:numPr>
        <w:ind w:left="1418" w:hanging="284"/>
        <w:rPr>
          <w:szCs w:val="24"/>
        </w:rPr>
      </w:pPr>
      <w:r w:rsidRPr="00E64E00">
        <w:rPr>
          <w:szCs w:val="24"/>
        </w:rPr>
        <w:t>wychowawca klasy,</w:t>
      </w:r>
    </w:p>
    <w:p w:rsidR="003D3DD1" w:rsidRPr="00E64E00" w:rsidRDefault="003D3DD1" w:rsidP="003D3DD1">
      <w:pPr>
        <w:pStyle w:val="Podpunkt"/>
        <w:numPr>
          <w:ilvl w:val="0"/>
          <w:numId w:val="77"/>
        </w:numPr>
        <w:ind w:left="1418" w:hanging="284"/>
        <w:rPr>
          <w:szCs w:val="24"/>
        </w:rPr>
      </w:pPr>
      <w:r w:rsidRPr="00E64E00">
        <w:rPr>
          <w:szCs w:val="24"/>
        </w:rPr>
        <w:t>wskazany przez dyrektora szkoły nauczyciel prowadzący zajęcia edukacyjne w danej klasie,</w:t>
      </w:r>
    </w:p>
    <w:p w:rsidR="003D3DD1" w:rsidRPr="00E64E00" w:rsidRDefault="003D3DD1" w:rsidP="003D3DD1">
      <w:pPr>
        <w:pStyle w:val="Podpunkt"/>
        <w:numPr>
          <w:ilvl w:val="0"/>
          <w:numId w:val="77"/>
        </w:numPr>
        <w:ind w:left="1418" w:hanging="284"/>
        <w:rPr>
          <w:szCs w:val="24"/>
        </w:rPr>
      </w:pPr>
      <w:r w:rsidRPr="00E64E00">
        <w:rPr>
          <w:szCs w:val="24"/>
        </w:rPr>
        <w:t>pedagog szkolny,</w:t>
      </w:r>
    </w:p>
    <w:p w:rsidR="003D3DD1" w:rsidRPr="00E64E00" w:rsidRDefault="003D3DD1" w:rsidP="003D3DD1">
      <w:pPr>
        <w:pStyle w:val="Podpunkt"/>
        <w:numPr>
          <w:ilvl w:val="0"/>
          <w:numId w:val="77"/>
        </w:numPr>
        <w:ind w:left="1418" w:hanging="284"/>
        <w:rPr>
          <w:szCs w:val="24"/>
        </w:rPr>
      </w:pPr>
      <w:r w:rsidRPr="00E64E00">
        <w:rPr>
          <w:szCs w:val="24"/>
        </w:rPr>
        <w:t>przedstawiciel samorządu uczniowskiego,</w:t>
      </w:r>
    </w:p>
    <w:p w:rsidR="003D3DD1" w:rsidRPr="00E64E00" w:rsidRDefault="003D3DD1" w:rsidP="003D3DD1">
      <w:pPr>
        <w:pStyle w:val="Podpunkt"/>
        <w:numPr>
          <w:ilvl w:val="0"/>
          <w:numId w:val="77"/>
        </w:numPr>
        <w:ind w:left="1418" w:hanging="284"/>
        <w:rPr>
          <w:szCs w:val="24"/>
        </w:rPr>
      </w:pPr>
      <w:r w:rsidRPr="00E64E00">
        <w:rPr>
          <w:szCs w:val="24"/>
        </w:rPr>
        <w:t>przedstawiciel rady rodziców.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 Nauczyciel prowadzący dane zajęcia edukacyjne może być zwolniony z udziału w pracy komisji na własną prośbę lub w innych uzasadnionych przypadkach. W takim przypadku dyrektor szkoły powołuje innego nauczyciela prowadzą</w:t>
      </w:r>
      <w:r w:rsidR="00CE1263" w:rsidRPr="00E64E00">
        <w:rPr>
          <w:szCs w:val="24"/>
        </w:rPr>
        <w:t>cego te same zajęcia edukacyjne</w:t>
      </w:r>
      <w:r w:rsidRPr="00E64E00">
        <w:rPr>
          <w:szCs w:val="24"/>
        </w:rPr>
        <w:t>, z tym że powołanie nauczyciela zatrudnionego w innej szkole następuje w porozumieniu z dyrektorem tej szkoły.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6.</w:t>
      </w:r>
      <w:r w:rsidRPr="00E64E00">
        <w:rPr>
          <w:szCs w:val="24"/>
        </w:rPr>
        <w:t xml:space="preserve">  Ustalona przez komisję roczna ocena klasyfikacyjna z zaję</w:t>
      </w:r>
      <w:r w:rsidR="00CE1263" w:rsidRPr="00E64E00">
        <w:rPr>
          <w:szCs w:val="24"/>
        </w:rPr>
        <w:t>ć</w:t>
      </w:r>
      <w:r w:rsidRPr="00E64E00">
        <w:rPr>
          <w:szCs w:val="24"/>
        </w:rPr>
        <w:t xml:space="preserve"> edukacyjn</w:t>
      </w:r>
      <w:r w:rsidR="00CE1263" w:rsidRPr="00E64E00">
        <w:rPr>
          <w:szCs w:val="24"/>
        </w:rPr>
        <w:t>ych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oraz roczna ocena klasyfikacyjna zachowania nie może być niższa od oceny ustalonej przez odpowiedniego nauczyciela lub wychowawcę. Ocena ustalona przez komisję jest ostateczna, z wyjątkiem niedostatecznej rocznej oceny klasyfikacyjnej z zajęć edukacyjnych, która może być zmieniona w wyniku egzaminu poprawkowego.</w:t>
      </w:r>
    </w:p>
    <w:p w:rsidR="003D3DD1" w:rsidRPr="00E64E00" w:rsidRDefault="003D3DD1" w:rsidP="003D3DD1">
      <w:r w:rsidRPr="00E64E00">
        <w:rPr>
          <w:b/>
        </w:rPr>
        <w:t>7.</w:t>
      </w:r>
      <w:r w:rsidRPr="00E64E00">
        <w:t xml:space="preserve">  Z prac komisji sporządza się protokół zawierający w szczególności:</w:t>
      </w:r>
    </w:p>
    <w:p w:rsidR="003D3DD1" w:rsidRPr="00E64E00" w:rsidRDefault="003D3DD1" w:rsidP="003D3DD1">
      <w:pPr>
        <w:tabs>
          <w:tab w:val="left" w:pos="284"/>
          <w:tab w:val="left" w:pos="709"/>
        </w:tabs>
      </w:pPr>
      <w:r w:rsidRPr="00E64E00">
        <w:t xml:space="preserve">     1)    w przypadku rocznej oceny klasyfikacyjnej z zajęć edukacyjnych :</w:t>
      </w:r>
    </w:p>
    <w:p w:rsidR="003D3DD1" w:rsidRPr="00E64E00" w:rsidRDefault="003D3DD1" w:rsidP="003D3DD1">
      <w:pPr>
        <w:pStyle w:val="Podpunkt"/>
        <w:numPr>
          <w:ilvl w:val="1"/>
          <w:numId w:val="78"/>
        </w:numPr>
        <w:ind w:hanging="590"/>
        <w:rPr>
          <w:szCs w:val="24"/>
        </w:rPr>
      </w:pPr>
      <w:r w:rsidRPr="00E64E00">
        <w:rPr>
          <w:szCs w:val="24"/>
        </w:rPr>
        <w:t>skład komisji,</w:t>
      </w:r>
    </w:p>
    <w:p w:rsidR="003D3DD1" w:rsidRPr="00E64E00" w:rsidRDefault="003D3DD1" w:rsidP="003D3DD1">
      <w:pPr>
        <w:pStyle w:val="Podpunkt"/>
        <w:numPr>
          <w:ilvl w:val="1"/>
          <w:numId w:val="78"/>
        </w:numPr>
        <w:ind w:hanging="590"/>
        <w:rPr>
          <w:szCs w:val="24"/>
        </w:rPr>
      </w:pPr>
      <w:r w:rsidRPr="00E64E00">
        <w:rPr>
          <w:szCs w:val="24"/>
        </w:rPr>
        <w:t>termin sprawdzianu,</w:t>
      </w:r>
    </w:p>
    <w:p w:rsidR="003D3DD1" w:rsidRPr="00E64E00" w:rsidRDefault="00CE1263" w:rsidP="003D3DD1">
      <w:pPr>
        <w:pStyle w:val="Podpunkt"/>
        <w:numPr>
          <w:ilvl w:val="1"/>
          <w:numId w:val="78"/>
        </w:numPr>
        <w:ind w:hanging="590"/>
        <w:rPr>
          <w:szCs w:val="24"/>
        </w:rPr>
      </w:pPr>
      <w:r w:rsidRPr="00E64E00">
        <w:rPr>
          <w:szCs w:val="24"/>
        </w:rPr>
        <w:t>zadania (</w:t>
      </w:r>
      <w:r w:rsidR="003D3DD1" w:rsidRPr="00E64E00">
        <w:rPr>
          <w:szCs w:val="24"/>
        </w:rPr>
        <w:t>pytania) sprawdzające,</w:t>
      </w:r>
    </w:p>
    <w:p w:rsidR="003D3DD1" w:rsidRPr="00E64E00" w:rsidRDefault="003D3DD1" w:rsidP="003D3DD1">
      <w:pPr>
        <w:pStyle w:val="Podpunkt"/>
        <w:numPr>
          <w:ilvl w:val="1"/>
          <w:numId w:val="78"/>
        </w:numPr>
        <w:ind w:hanging="590"/>
        <w:rPr>
          <w:szCs w:val="24"/>
        </w:rPr>
      </w:pPr>
      <w:r w:rsidRPr="00E64E00">
        <w:rPr>
          <w:szCs w:val="24"/>
        </w:rPr>
        <w:t>wynik sprawdzianu oraz ustaloną ocenę;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2)     w przypadku rocznej oceny klasyfikacyjnej zachowania:</w:t>
      </w:r>
    </w:p>
    <w:p w:rsidR="003D3DD1" w:rsidRPr="00E64E00" w:rsidRDefault="003D3DD1" w:rsidP="003D3DD1">
      <w:pPr>
        <w:pStyle w:val="Podpunkt"/>
        <w:numPr>
          <w:ilvl w:val="1"/>
          <w:numId w:val="79"/>
        </w:numPr>
        <w:ind w:hanging="590"/>
        <w:rPr>
          <w:szCs w:val="24"/>
        </w:rPr>
      </w:pPr>
      <w:r w:rsidRPr="00E64E00">
        <w:rPr>
          <w:szCs w:val="24"/>
        </w:rPr>
        <w:t>skład komisji,</w:t>
      </w:r>
    </w:p>
    <w:p w:rsidR="003D3DD1" w:rsidRPr="00E64E00" w:rsidRDefault="003D3DD1" w:rsidP="003D3DD1">
      <w:pPr>
        <w:pStyle w:val="Podpunkt"/>
        <w:numPr>
          <w:ilvl w:val="1"/>
          <w:numId w:val="79"/>
        </w:numPr>
        <w:ind w:hanging="590"/>
        <w:rPr>
          <w:szCs w:val="24"/>
        </w:rPr>
      </w:pPr>
      <w:r w:rsidRPr="00E64E00">
        <w:rPr>
          <w:szCs w:val="24"/>
        </w:rPr>
        <w:t>termin posiedzenia komisji,</w:t>
      </w:r>
    </w:p>
    <w:p w:rsidR="003D3DD1" w:rsidRPr="00E64E00" w:rsidRDefault="003D3DD1" w:rsidP="003D3DD1">
      <w:pPr>
        <w:pStyle w:val="Podpunkt"/>
        <w:numPr>
          <w:ilvl w:val="1"/>
          <w:numId w:val="79"/>
        </w:numPr>
        <w:ind w:hanging="590"/>
        <w:rPr>
          <w:szCs w:val="24"/>
        </w:rPr>
      </w:pPr>
      <w:r w:rsidRPr="00E64E00">
        <w:rPr>
          <w:szCs w:val="24"/>
        </w:rPr>
        <w:t>wynik głosowania,</w:t>
      </w:r>
    </w:p>
    <w:p w:rsidR="003D3DD1" w:rsidRPr="00E64E00" w:rsidRDefault="003D3DD1" w:rsidP="003D3DD1">
      <w:pPr>
        <w:pStyle w:val="Podpunkt"/>
        <w:numPr>
          <w:ilvl w:val="1"/>
          <w:numId w:val="79"/>
        </w:numPr>
        <w:ind w:hanging="590"/>
        <w:rPr>
          <w:szCs w:val="24"/>
        </w:rPr>
      </w:pPr>
      <w:r w:rsidRPr="00E64E00">
        <w:rPr>
          <w:szCs w:val="24"/>
        </w:rPr>
        <w:t>ustaloną ocenę zachowania z uzasadnieniem.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lastRenderedPageBreak/>
        <w:t>8.</w:t>
      </w:r>
      <w:r w:rsidRPr="00E64E00">
        <w:rPr>
          <w:szCs w:val="24"/>
        </w:rPr>
        <w:t xml:space="preserve">  Protokół stanowi załącznik do arkusza ocen ucznia.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9.</w:t>
      </w:r>
      <w:r w:rsidRPr="00E64E00">
        <w:rPr>
          <w:szCs w:val="24"/>
        </w:rPr>
        <w:t xml:space="preserve">  Do protokołu, o którym mowa w ust.7 pkt. 1, dołącza się pisemne prace ucznia i zwięzłą informację o ustnych odpowiedziach ucznia.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10.</w:t>
      </w:r>
      <w:r w:rsidRPr="00E64E00">
        <w:rPr>
          <w:szCs w:val="24"/>
        </w:rPr>
        <w:t>Uczeń, który z przyczyn usprawiedliwionych nie przystąpił do sprawdzianu w wyznaczonym terminie, może przystąpić do niego w dodatkowym terminie, wyznaczonym przez dyrektora szkoły.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11.</w:t>
      </w:r>
      <w:r w:rsidRPr="00E64E00">
        <w:rPr>
          <w:szCs w:val="24"/>
        </w:rPr>
        <w:t>Przepisy 1-10 stosuje się odpowiednio w przypadku rocznej oceny klasyfikacyjnej z zajęć edukacyjnych uzyskanej w wyniku egzaminu poprawkowego, z tym że termin zgłoszenia zastrzeżeń wynosi 5 dni od dnia przeprowadzenia egzaminu poprawkowego.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>W tym przypadku ocena ustalona przez komisję jest ostateczna.</w:t>
      </w:r>
    </w:p>
    <w:p w:rsidR="003D3DD1" w:rsidRPr="00E64E00" w:rsidRDefault="003D3DD1" w:rsidP="003D3DD1">
      <w:pPr>
        <w:pStyle w:val="Punkt"/>
        <w:rPr>
          <w:szCs w:val="24"/>
        </w:rPr>
      </w:pPr>
    </w:p>
    <w:p w:rsidR="003D3DD1" w:rsidRPr="00E64E00" w:rsidRDefault="003D3DD1" w:rsidP="003D3DD1">
      <w:pPr>
        <w:pStyle w:val="Paragraf"/>
        <w:spacing w:before="120" w:after="120"/>
        <w:rPr>
          <w:bCs w:val="0"/>
        </w:rPr>
      </w:pPr>
      <w:r w:rsidRPr="00E64E00">
        <w:rPr>
          <w:bCs w:val="0"/>
        </w:rPr>
        <w:t>§ 37h</w:t>
      </w:r>
    </w:p>
    <w:p w:rsidR="003D3DD1" w:rsidRPr="00E64E00" w:rsidRDefault="003D3DD1" w:rsidP="003D3DD1">
      <w:pPr>
        <w:pStyle w:val="Paragraf"/>
        <w:spacing w:before="120" w:after="120"/>
      </w:pPr>
      <w:r w:rsidRPr="00E64E00">
        <w:t>Regulamin przeprowadzania egzaminu klasyfikacyjnego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1.</w:t>
      </w:r>
      <w:r w:rsidRPr="00E64E00">
        <w:rPr>
          <w:szCs w:val="24"/>
        </w:rPr>
        <w:t xml:space="preserve">  Do egzaminu klasyfikacyjnego ma prawo przystąpić uczeń, który nie był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Uczeń nieklasyfikowany z powodu usprawiedliwionej nieobecności może zdawać egzamin klasyfikacyjny.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Na prośbę ucznia nieklasyfikowanego z powodu nieobecności nieusprawiedliwionej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>lub na prośbę jego rodziców</w:t>
      </w:r>
      <w:r w:rsidR="00CE1263" w:rsidRPr="00E64E00">
        <w:rPr>
          <w:szCs w:val="24"/>
        </w:rPr>
        <w:t>/</w:t>
      </w:r>
      <w:r w:rsidRPr="00E64E00">
        <w:rPr>
          <w:szCs w:val="24"/>
        </w:rPr>
        <w:t>prawnych opiekunów rada pedagogiczna może wyrazić zgodę na egzamin klasyfikacyjny.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4.</w:t>
      </w:r>
      <w:r w:rsidRPr="00E64E00">
        <w:rPr>
          <w:szCs w:val="24"/>
        </w:rPr>
        <w:t xml:space="preserve">  Egzamin klasyfikacyjny zdaje również uczeń:</w:t>
      </w:r>
    </w:p>
    <w:p w:rsidR="003D3DD1" w:rsidRPr="00E64E00" w:rsidRDefault="003D3DD1" w:rsidP="003D3DD1">
      <w:pPr>
        <w:pStyle w:val="Punkt"/>
        <w:ind w:left="709" w:hanging="425"/>
        <w:rPr>
          <w:szCs w:val="24"/>
        </w:rPr>
      </w:pPr>
      <w:r w:rsidRPr="00E64E00">
        <w:rPr>
          <w:szCs w:val="24"/>
        </w:rPr>
        <w:t>1)    realizujący na podstawie odrębnych przepisów indywidualny tok nauki,</w:t>
      </w:r>
    </w:p>
    <w:p w:rsidR="003D3DD1" w:rsidRPr="00E64E00" w:rsidRDefault="003D3DD1" w:rsidP="003D3DD1">
      <w:pPr>
        <w:pStyle w:val="Punkt"/>
        <w:ind w:left="709" w:hanging="425"/>
        <w:rPr>
          <w:szCs w:val="24"/>
        </w:rPr>
      </w:pPr>
      <w:r w:rsidRPr="00E64E00">
        <w:rPr>
          <w:szCs w:val="24"/>
        </w:rPr>
        <w:t>2)    spełniający obowiązek nauki poza szkołą.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5.</w:t>
      </w:r>
      <w:r w:rsidRPr="00E64E00">
        <w:rPr>
          <w:szCs w:val="24"/>
        </w:rPr>
        <w:t xml:space="preserve"> Egzaminy klasyfikacyjne przeprowadza się w formie pisemnej i ustnej z wyłączeniem informatyki, technologii informacyjnej i wychowania fizycznego, dla których egzamin klasyfikacyjny ma przede wszystkim formę zadań praktycznych.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bCs/>
        </w:rPr>
      </w:pPr>
      <w:r w:rsidRPr="00E64E00">
        <w:rPr>
          <w:b/>
        </w:rPr>
        <w:t>6</w:t>
      </w:r>
      <w:r w:rsidRPr="00E64E00">
        <w:t xml:space="preserve">. </w:t>
      </w:r>
      <w:r w:rsidRPr="00E64E00">
        <w:rPr>
          <w:bCs/>
        </w:rPr>
        <w:t>Egzamin klasyfikacyjny przeprowadza się nie później niż w dniu poprzedzającym dzień  zakończen</w:t>
      </w:r>
      <w:r w:rsidR="00CE1263" w:rsidRPr="00E64E00">
        <w:rPr>
          <w:bCs/>
        </w:rPr>
        <w:t>ia rocznych zajęć dydaktyczno-</w:t>
      </w:r>
      <w:r w:rsidRPr="00E64E00">
        <w:rPr>
          <w:bCs/>
        </w:rPr>
        <w:t>wychowawczych. Termin egzaminu klasyfikacyjnego uzgadnia się z uczniem i jego rodz</w:t>
      </w:r>
      <w:r w:rsidR="00CE1263" w:rsidRPr="00E64E00">
        <w:rPr>
          <w:bCs/>
        </w:rPr>
        <w:t>icami/</w:t>
      </w:r>
      <w:r w:rsidRPr="00E64E00">
        <w:rPr>
          <w:bCs/>
        </w:rPr>
        <w:t>prawnymi opiekunami.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7.</w:t>
      </w:r>
      <w:r w:rsidRPr="00E64E00">
        <w:t xml:space="preserve">  Zasady przeprowadzania egzaminu klasyfikacyjnego:</w:t>
      </w:r>
    </w:p>
    <w:p w:rsidR="003D3DD1" w:rsidRPr="00E64E00" w:rsidRDefault="003D3DD1" w:rsidP="003D3DD1">
      <w:pPr>
        <w:pStyle w:val="Podpunkt"/>
        <w:numPr>
          <w:ilvl w:val="1"/>
          <w:numId w:val="73"/>
        </w:numPr>
        <w:tabs>
          <w:tab w:val="clear" w:pos="1920"/>
          <w:tab w:val="num" w:pos="644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o zdawanie egzaminu klasyfikacyjnego z przedmiotu uczeń zwraca się z umotywowanym podaniem do dyrektora szkoły,</w:t>
      </w:r>
    </w:p>
    <w:p w:rsidR="003D3DD1" w:rsidRPr="00E64E00" w:rsidRDefault="003D3DD1" w:rsidP="003D3DD1">
      <w:pPr>
        <w:pStyle w:val="Podpunkt"/>
        <w:numPr>
          <w:ilvl w:val="1"/>
          <w:numId w:val="73"/>
        </w:numPr>
        <w:tabs>
          <w:tab w:val="clear" w:pos="1920"/>
          <w:tab w:val="num" w:pos="644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podanie opiniuje wychowawca klasy;</w:t>
      </w:r>
    </w:p>
    <w:p w:rsidR="003D3DD1" w:rsidRPr="00E64E00" w:rsidRDefault="003D3DD1" w:rsidP="003D3DD1">
      <w:pPr>
        <w:pStyle w:val="Podpunkt"/>
        <w:numPr>
          <w:ilvl w:val="1"/>
          <w:numId w:val="73"/>
        </w:numPr>
        <w:tabs>
          <w:tab w:val="clear" w:pos="1920"/>
          <w:tab w:val="num" w:pos="644"/>
          <w:tab w:val="num" w:pos="709"/>
        </w:tabs>
        <w:ind w:left="709" w:hanging="425"/>
        <w:rPr>
          <w:szCs w:val="24"/>
        </w:rPr>
      </w:pPr>
      <w:r w:rsidRPr="00E64E00">
        <w:rPr>
          <w:szCs w:val="24"/>
        </w:rPr>
        <w:t>egzamin klasyfikacyjny przeprowadza nauczyciel danych zajęć edukacyjnych, w obecności wskazanego przez dyrektora szkoły nauczyciela takich samych lub pokrewnych zajęć edukacyjnych.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>8.Egzamin  klasyfikacyjny w przypadku, gdy uczeń spełniał obowiązek nauki poza szkołą, przeprowadza  komisja,  powołana  przez  Dyrektora  Szkoły,  który  zezwolił  na spełnianie obowiązku  nauki  poza  szkołą.  W skład komisji wchodzą:</w:t>
      </w:r>
    </w:p>
    <w:p w:rsidR="003D3DD1" w:rsidRPr="00E64E00" w:rsidRDefault="003D3DD1" w:rsidP="003D3DD1">
      <w:pPr>
        <w:numPr>
          <w:ilvl w:val="0"/>
          <w:numId w:val="95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/>
      </w:pPr>
      <w:r w:rsidRPr="00E64E00">
        <w:t xml:space="preserve">dyrektor  Szkoły  albo  nauczyciel  zajmujący  w  tej  szkole  inne  stanowisko  kierownicze  –    jako przewodniczący komisji; </w:t>
      </w:r>
    </w:p>
    <w:p w:rsidR="003D3DD1" w:rsidRPr="00E64E00" w:rsidRDefault="003D3DD1" w:rsidP="003D3DD1">
      <w:pPr>
        <w:numPr>
          <w:ilvl w:val="0"/>
          <w:numId w:val="95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/>
      </w:pPr>
      <w:r w:rsidRPr="00E64E00">
        <w:t xml:space="preserve">nauczyciele obowiązkowych  zajęć edukacyjnych określonych w szkolnym planie nauczania dla odpowiedniej klasy. </w:t>
      </w:r>
    </w:p>
    <w:p w:rsidR="003D3DD1" w:rsidRPr="00E64E00" w:rsidRDefault="003D3DD1" w:rsidP="003D3DD1">
      <w:pPr>
        <w:autoSpaceDE w:val="0"/>
        <w:autoSpaceDN w:val="0"/>
        <w:adjustRightInd w:val="0"/>
        <w:ind w:left="360" w:hanging="360"/>
      </w:pPr>
      <w:r w:rsidRPr="00E64E00">
        <w:t>9. Przewodniczący komisji, o której mowa w ust. 8 uzgadnia z u</w:t>
      </w:r>
      <w:r w:rsidR="00CE1263" w:rsidRPr="00E64E00">
        <w:t>czniem oraz jego    rodzicami/</w:t>
      </w:r>
      <w:r w:rsidRPr="00E64E00">
        <w:t>prawnymi opiekunami liczbę zajęć edukacyjnych, z których uczeń może zdawać egzaminy w ciągu jednego dnia.</w:t>
      </w:r>
    </w:p>
    <w:p w:rsidR="003D3DD1" w:rsidRPr="00E64E00" w:rsidRDefault="003D3DD1" w:rsidP="003D3DD1">
      <w:pPr>
        <w:autoSpaceDE w:val="0"/>
        <w:autoSpaceDN w:val="0"/>
        <w:adjustRightInd w:val="0"/>
        <w:rPr>
          <w:bCs/>
        </w:rPr>
      </w:pPr>
      <w:r w:rsidRPr="00E64E00">
        <w:rPr>
          <w:bCs/>
        </w:rPr>
        <w:lastRenderedPageBreak/>
        <w:t>10. Egzamin klasyfikacyjny przeprowadzany dla ucznia, o którym mowa w ust. 4</w:t>
      </w:r>
    </w:p>
    <w:p w:rsidR="003D3DD1" w:rsidRPr="00E64E00" w:rsidRDefault="003D3DD1" w:rsidP="003D3DD1">
      <w:pPr>
        <w:autoSpaceDE w:val="0"/>
        <w:autoSpaceDN w:val="0"/>
        <w:adjustRightInd w:val="0"/>
        <w:rPr>
          <w:bCs/>
        </w:rPr>
      </w:pPr>
      <w:r w:rsidRPr="00E64E00">
        <w:rPr>
          <w:bCs/>
        </w:rPr>
        <w:t xml:space="preserve">     pkt 2, nie obejmuje obowiązkowych zajęć wychowania fizycznego oraz</w:t>
      </w:r>
    </w:p>
    <w:p w:rsidR="003D3DD1" w:rsidRPr="00E64E00" w:rsidRDefault="003D3DD1" w:rsidP="003D3DD1">
      <w:pPr>
        <w:autoSpaceDE w:val="0"/>
        <w:autoSpaceDN w:val="0"/>
        <w:adjustRightInd w:val="0"/>
        <w:rPr>
          <w:bCs/>
        </w:rPr>
      </w:pPr>
      <w:r w:rsidRPr="00E64E00">
        <w:rPr>
          <w:bCs/>
        </w:rPr>
        <w:t xml:space="preserve">     dodatkowych zajęć edukacyjnych.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Cs/>
        </w:rPr>
        <w:t xml:space="preserve">11. </w:t>
      </w:r>
      <w:r w:rsidRPr="00E64E00">
        <w:t>Uczniowi, o którym mowa w ust. 4 pkt 2, zdającemu egzamin klasyfikacyjny nie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>ustala się oceny zachowania.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>12.  Uczniowi, który z egzaminu klasyfikacyjnego uzyskał ocenę niedostateczną, przysługuje prawo do egzaminu poprawkowego, z zastrzeżeniem § 37i ust.1.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>13.  W czasie egzaminu klas</w:t>
      </w:r>
      <w:r w:rsidR="00CE1263" w:rsidRPr="00E64E00">
        <w:rPr>
          <w:szCs w:val="24"/>
        </w:rPr>
        <w:t xml:space="preserve">yfikacyjnego mogą być obecni – w </w:t>
      </w:r>
      <w:r w:rsidRPr="00E64E00">
        <w:rPr>
          <w:szCs w:val="24"/>
        </w:rPr>
        <w:t>charakterze obserwatorów</w:t>
      </w:r>
      <w:r w:rsidR="00CE1263" w:rsidRPr="00E64E00">
        <w:rPr>
          <w:szCs w:val="24"/>
        </w:rPr>
        <w:t xml:space="preserve"> – r</w:t>
      </w:r>
      <w:r w:rsidRPr="00E64E00">
        <w:rPr>
          <w:szCs w:val="24"/>
        </w:rPr>
        <w:t>odzice</w:t>
      </w:r>
      <w:r w:rsidR="00CE1263" w:rsidRPr="00E64E00">
        <w:rPr>
          <w:szCs w:val="24"/>
        </w:rPr>
        <w:t>/</w:t>
      </w:r>
      <w:r w:rsidRPr="00E64E00">
        <w:rPr>
          <w:szCs w:val="24"/>
        </w:rPr>
        <w:t>prawni opiekunowie ucznia.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>14.Uczeń, który z przyczyn usprawiedliwionych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nie przystąpił do egzaminu klasyfikacyjnego w wyznaczonym terminie, może przystąpić do niego w dodatkowym terminie wyznaczonym przez dyrektora szkoły.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t>15.Z przeprowadzonego egzaminu klasyfikacyjnego sporządza się protokół zawierający: imiona  i  nazwiska  nauczycieli,  o których mowa  w ust. 7 lub</w:t>
      </w:r>
      <w:r w:rsidR="000E07CA" w:rsidRPr="00E64E00">
        <w:rPr>
          <w:szCs w:val="24"/>
        </w:rPr>
        <w:t xml:space="preserve"> </w:t>
      </w:r>
      <w:r w:rsidRPr="00E64E00">
        <w:rPr>
          <w:szCs w:val="24"/>
        </w:rPr>
        <w:t>skład komisji, o której mowa w ust.8,termin egzaminu, pytania egzaminacyjne, wynik egzaminu oraz uzyskane oceny. Do protokołu załącza się pisemne prace ucznia i zwięzłą informację o ustnych odpowiedziach ucznia.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bCs/>
        </w:rPr>
      </w:pPr>
      <w:r w:rsidRPr="00E64E00">
        <w:t>16</w:t>
      </w:r>
      <w:r w:rsidRPr="00E64E00">
        <w:rPr>
          <w:b/>
        </w:rPr>
        <w:t>.</w:t>
      </w:r>
      <w:r w:rsidRPr="00E64E00">
        <w:rPr>
          <w:bCs/>
        </w:rPr>
        <w:t>W przypadku nieklasyfikowania ucznia z obowiązkowych lub dodatkowych zajęć    edukacyjnych w dokumentacji przebiegu nauczania zamiast oceny klasyfikacyjnej wpisuje się „nieklasyfikowany” albo „nieklasyfikowana”.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17.</w:t>
      </w:r>
      <w:r w:rsidRPr="00E64E00">
        <w:t>Ustalona przez nauczyciela albo uzyskana w wyniku egzaminu klasyfikacyjnego roczna (semestralna) ocena klasyfikacyjna z zajęć edukacyjnych jest ostateczna,</w:t>
      </w:r>
      <w:r w:rsidRPr="00E64E00">
        <w:br/>
        <w:t xml:space="preserve"> z zastrzeżeniem § 37g.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 xml:space="preserve">18. </w:t>
      </w:r>
      <w:r w:rsidRPr="00E64E00">
        <w:t>Ustalona przez nauczyciela albo uzyskana w wyniku egzaminu klasyfikacyjnego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>niedostateczna roczna (semestralna) ocena klasyfikacyjna z zajęć edukacyjnych może być zmieniona w wyniku egzaminu poprawkowego, z zastrzeżeniem § 37g oraz § 37i ust. 1.</w:t>
      </w:r>
    </w:p>
    <w:p w:rsidR="003D3DD1" w:rsidRPr="00E64E00" w:rsidRDefault="003D3DD1" w:rsidP="00250E5D">
      <w:pPr>
        <w:pStyle w:val="Punkt"/>
        <w:ind w:left="0" w:firstLine="0"/>
        <w:rPr>
          <w:szCs w:val="24"/>
        </w:rPr>
      </w:pPr>
    </w:p>
    <w:p w:rsidR="003D3DD1" w:rsidRPr="00E64E00" w:rsidRDefault="003D3DD1" w:rsidP="003D3DD1">
      <w:pPr>
        <w:pStyle w:val="Paragraf"/>
        <w:spacing w:before="120" w:after="120"/>
        <w:rPr>
          <w:bCs w:val="0"/>
        </w:rPr>
      </w:pPr>
      <w:r w:rsidRPr="00E64E00">
        <w:rPr>
          <w:bCs w:val="0"/>
        </w:rPr>
        <w:t>§ 37i</w:t>
      </w:r>
    </w:p>
    <w:p w:rsidR="003D3DD1" w:rsidRPr="00E64E00" w:rsidRDefault="003D3DD1" w:rsidP="003D3DD1">
      <w:pPr>
        <w:pStyle w:val="Paragraf"/>
        <w:spacing w:before="120" w:after="120"/>
      </w:pPr>
      <w:r w:rsidRPr="00E64E00">
        <w:t>Regulamin przeprowadzania egzaminu poprawkowego</w:t>
      </w:r>
    </w:p>
    <w:p w:rsidR="003D3DD1" w:rsidRPr="00E64E00" w:rsidRDefault="003D3DD1" w:rsidP="003D3DD1">
      <w:pPr>
        <w:pStyle w:val="Paragraf"/>
        <w:spacing w:before="120"/>
        <w:ind w:left="284" w:hanging="284"/>
        <w:jc w:val="left"/>
        <w:rPr>
          <w:b w:val="0"/>
          <w:bCs w:val="0"/>
          <w:u w:val="single"/>
        </w:rPr>
      </w:pPr>
      <w:r w:rsidRPr="00E64E00">
        <w:t>1</w:t>
      </w:r>
      <w:r w:rsidRPr="00E64E00">
        <w:rPr>
          <w:b w:val="0"/>
        </w:rPr>
        <w:t>.Egzamin poprawkowy roczny może zdawać uczeń, który w wyniku klasyfikacji rocznej  uzyskał ocenę niedostateczną z jednych</w:t>
      </w:r>
      <w:r w:rsidR="000E07CA" w:rsidRPr="00E64E00">
        <w:rPr>
          <w:b w:val="0"/>
        </w:rPr>
        <w:t xml:space="preserve"> </w:t>
      </w:r>
      <w:r w:rsidRPr="00E64E00">
        <w:rPr>
          <w:b w:val="0"/>
          <w:bCs w:val="0"/>
        </w:rPr>
        <w:t>albo dwóch</w:t>
      </w:r>
      <w:r w:rsidR="000E07CA" w:rsidRPr="00E64E00">
        <w:rPr>
          <w:b w:val="0"/>
          <w:bCs w:val="0"/>
        </w:rPr>
        <w:t xml:space="preserve"> </w:t>
      </w:r>
      <w:r w:rsidRPr="00E64E00">
        <w:rPr>
          <w:b w:val="0"/>
        </w:rPr>
        <w:t xml:space="preserve">zajęć edukacyjnych. </w:t>
      </w:r>
      <w:r w:rsidRPr="00E64E00">
        <w:rPr>
          <w:rStyle w:val="PunktZnak"/>
          <w:b w:val="0"/>
          <w:szCs w:val="24"/>
        </w:rPr>
        <w:t>Warunkiem przystąpienia do egzaminu poprawkowego jest złożenie w</w:t>
      </w:r>
      <w:r w:rsidR="004129CA" w:rsidRPr="00E64E00">
        <w:rPr>
          <w:rStyle w:val="PunktZnak"/>
          <w:b w:val="0"/>
          <w:szCs w:val="24"/>
        </w:rPr>
        <w:t>niosku przez ucznia lub rodzica/</w:t>
      </w:r>
      <w:r w:rsidRPr="00E64E00">
        <w:rPr>
          <w:rStyle w:val="PunktZnak"/>
          <w:b w:val="0"/>
          <w:szCs w:val="24"/>
        </w:rPr>
        <w:t>opiekuna prawnego do dyrektora szkoły nie później niż do momentu rozpoczęcia klasyfikacyjnego posiedzenia Rady Pedagogicznej w danym roku szkolnym.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strike/>
        </w:rPr>
      </w:pP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Egzamin poprawkowy składa się z części pisemnej i ustnej, z wyjątkiem egzaminu z informatyki i technologii informacyjnej oraz wychowania fizycznego, z których egzamin powinien mieć przede wszystkim formę zadań praktycznych.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  <w:rPr>
          <w:rFonts w:ascii="Arial,Bold" w:hAnsi="Arial,Bold" w:cs="Arial,Bold"/>
          <w:b/>
          <w:bCs/>
        </w:rPr>
      </w:pPr>
      <w:r w:rsidRPr="00E64E00">
        <w:rPr>
          <w:b/>
        </w:rPr>
        <w:t>3.</w:t>
      </w:r>
      <w:r w:rsidRPr="00E64E00">
        <w:t xml:space="preserve">  Termin egzaminu poprawkowego wyznacza dyrektor </w:t>
      </w:r>
      <w:r w:rsidRPr="00E64E00">
        <w:rPr>
          <w:bCs/>
        </w:rPr>
        <w:t>do dnia zakończenia rocznych  zajęć dydaktyczno-wychowawczych. Egzamin poprawkowy przeprowadza się</w:t>
      </w:r>
      <w:r w:rsidRPr="00E64E00">
        <w:br/>
        <w:t>w ostatnim tygodniu ferii letnich.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 xml:space="preserve">4. </w:t>
      </w:r>
      <w:r w:rsidRPr="00E64E00">
        <w:rPr>
          <w:szCs w:val="24"/>
        </w:rPr>
        <w:t xml:space="preserve"> Egzamin poprawkowy przeprowadza komisja powołana przez dyrektora szkoły. W skład komisji wchodzą:</w:t>
      </w:r>
    </w:p>
    <w:p w:rsidR="003D3DD1" w:rsidRPr="00E64E00" w:rsidRDefault="003D3DD1" w:rsidP="003D3DD1">
      <w:pPr>
        <w:pStyle w:val="Podpunkt"/>
        <w:numPr>
          <w:ilvl w:val="2"/>
          <w:numId w:val="78"/>
        </w:numPr>
        <w:ind w:left="709" w:hanging="425"/>
        <w:rPr>
          <w:szCs w:val="24"/>
        </w:rPr>
      </w:pPr>
      <w:r w:rsidRPr="00E64E00">
        <w:rPr>
          <w:szCs w:val="24"/>
        </w:rPr>
        <w:t>dyrektor szkoły albo nauczyciel zajmujący inne kierownicze stanowisko</w:t>
      </w:r>
      <w:r w:rsidR="004129CA" w:rsidRPr="00E64E00">
        <w:rPr>
          <w:szCs w:val="24"/>
        </w:rPr>
        <w:t xml:space="preserve">  - j</w:t>
      </w:r>
      <w:r w:rsidRPr="00E64E00">
        <w:rPr>
          <w:szCs w:val="24"/>
        </w:rPr>
        <w:t>ako przewodniczący komisji,</w:t>
      </w:r>
    </w:p>
    <w:p w:rsidR="003D3DD1" w:rsidRPr="00E64E00" w:rsidRDefault="003D3DD1" w:rsidP="003D3DD1">
      <w:pPr>
        <w:pStyle w:val="Podpunkt"/>
        <w:numPr>
          <w:ilvl w:val="2"/>
          <w:numId w:val="78"/>
        </w:numPr>
        <w:ind w:left="709" w:hanging="425"/>
        <w:rPr>
          <w:szCs w:val="24"/>
        </w:rPr>
      </w:pPr>
      <w:r w:rsidRPr="00E64E00">
        <w:rPr>
          <w:szCs w:val="24"/>
        </w:rPr>
        <w:t>nauczyciel prowadzący dane zajęcia edukacyjne</w:t>
      </w:r>
      <w:r w:rsidR="004129CA" w:rsidRPr="00E64E00">
        <w:rPr>
          <w:szCs w:val="24"/>
        </w:rPr>
        <w:t xml:space="preserve"> – j</w:t>
      </w:r>
      <w:r w:rsidRPr="00E64E00">
        <w:rPr>
          <w:szCs w:val="24"/>
        </w:rPr>
        <w:t>ako egzaminujący,</w:t>
      </w:r>
    </w:p>
    <w:p w:rsidR="003D3DD1" w:rsidRPr="00E64E00" w:rsidRDefault="003D3DD1" w:rsidP="003D3DD1">
      <w:pPr>
        <w:pStyle w:val="Podpunkt"/>
        <w:numPr>
          <w:ilvl w:val="2"/>
          <w:numId w:val="78"/>
        </w:numPr>
        <w:ind w:left="709" w:hanging="425"/>
        <w:rPr>
          <w:szCs w:val="24"/>
        </w:rPr>
      </w:pPr>
      <w:r w:rsidRPr="00E64E00">
        <w:rPr>
          <w:szCs w:val="24"/>
        </w:rPr>
        <w:t>nauczyciel prowadzący takie same lub pokrewne zajęcia edukacyjne</w:t>
      </w:r>
      <w:r w:rsidR="004129CA" w:rsidRPr="00E64E00">
        <w:rPr>
          <w:szCs w:val="24"/>
        </w:rPr>
        <w:t xml:space="preserve"> – j</w:t>
      </w:r>
      <w:r w:rsidRPr="00E64E00">
        <w:rPr>
          <w:szCs w:val="24"/>
        </w:rPr>
        <w:t>ako członek komisji.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lastRenderedPageBreak/>
        <w:t xml:space="preserve">5. </w:t>
      </w:r>
      <w:r w:rsidRPr="00E64E00">
        <w:rPr>
          <w:szCs w:val="24"/>
        </w:rPr>
        <w:t xml:space="preserve"> Nauczyciel prowadzący dane zajęcia edukacyjne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 innej szkole następuje w porozumieniu z dyrektorem tej szkoły.</w:t>
      </w:r>
    </w:p>
    <w:p w:rsidR="003D3DD1" w:rsidRPr="00E64E00" w:rsidRDefault="003D3DD1" w:rsidP="003D3DD1">
      <w:r w:rsidRPr="00E64E00">
        <w:rPr>
          <w:b/>
        </w:rPr>
        <w:t xml:space="preserve">6. </w:t>
      </w:r>
      <w:r w:rsidRPr="00E64E00">
        <w:t xml:space="preserve"> Zadania egzaminacyjne układa nauczyciel egzaminujący, a zatwierdza dyrektor szkoły     </w:t>
      </w:r>
    </w:p>
    <w:p w:rsidR="003D3DD1" w:rsidRPr="00E64E00" w:rsidRDefault="003D3DD1" w:rsidP="003D3DD1">
      <w:r w:rsidRPr="00E64E00">
        <w:t xml:space="preserve">     najpóźniej na dz</w:t>
      </w:r>
      <w:r w:rsidR="004129CA" w:rsidRPr="00E64E00">
        <w:t>ień przed egzaminem poprawkowym</w:t>
      </w:r>
      <w:r w:rsidRPr="00E64E00">
        <w:t>.</w:t>
      </w:r>
    </w:p>
    <w:p w:rsidR="003D3DD1" w:rsidRPr="00E64E00" w:rsidRDefault="003D3DD1" w:rsidP="003D3DD1">
      <w:r w:rsidRPr="00E64E00">
        <w:rPr>
          <w:b/>
        </w:rPr>
        <w:t xml:space="preserve">7.  </w:t>
      </w:r>
      <w:r w:rsidRPr="00E64E00">
        <w:t>Z przeprowadzonego egzaminu poprawkowego sporządza się protokół zawierający:</w:t>
      </w:r>
    </w:p>
    <w:p w:rsidR="003D3DD1" w:rsidRPr="00E64E00" w:rsidRDefault="003D3DD1" w:rsidP="003D3DD1">
      <w:pPr>
        <w:pStyle w:val="Podpunkt"/>
        <w:numPr>
          <w:ilvl w:val="0"/>
          <w:numId w:val="80"/>
        </w:numPr>
        <w:ind w:left="709" w:hanging="425"/>
        <w:rPr>
          <w:szCs w:val="24"/>
        </w:rPr>
      </w:pPr>
      <w:r w:rsidRPr="00E64E00">
        <w:rPr>
          <w:szCs w:val="24"/>
        </w:rPr>
        <w:t>skład komisji egzaminacyjnej,</w:t>
      </w:r>
    </w:p>
    <w:p w:rsidR="003D3DD1" w:rsidRPr="00E64E00" w:rsidRDefault="003D3DD1" w:rsidP="003D3DD1">
      <w:pPr>
        <w:pStyle w:val="Podpunkt"/>
        <w:numPr>
          <w:ilvl w:val="0"/>
          <w:numId w:val="80"/>
        </w:numPr>
        <w:ind w:left="709" w:hanging="425"/>
        <w:rPr>
          <w:szCs w:val="24"/>
        </w:rPr>
      </w:pPr>
      <w:r w:rsidRPr="00E64E00">
        <w:rPr>
          <w:szCs w:val="24"/>
        </w:rPr>
        <w:t>termin egzaminu poprawkowego,</w:t>
      </w:r>
    </w:p>
    <w:p w:rsidR="003D3DD1" w:rsidRPr="00E64E00" w:rsidRDefault="003D3DD1" w:rsidP="003D3DD1">
      <w:pPr>
        <w:pStyle w:val="Podpunkt"/>
        <w:numPr>
          <w:ilvl w:val="0"/>
          <w:numId w:val="80"/>
        </w:numPr>
        <w:ind w:left="709" w:hanging="425"/>
        <w:rPr>
          <w:szCs w:val="24"/>
        </w:rPr>
      </w:pPr>
      <w:r w:rsidRPr="00E64E00">
        <w:rPr>
          <w:szCs w:val="24"/>
        </w:rPr>
        <w:t>pytania egzaminacyjne,</w:t>
      </w:r>
    </w:p>
    <w:p w:rsidR="003D3DD1" w:rsidRPr="00E64E00" w:rsidRDefault="003D3DD1" w:rsidP="003D3DD1">
      <w:pPr>
        <w:pStyle w:val="Podpunkt"/>
        <w:numPr>
          <w:ilvl w:val="0"/>
          <w:numId w:val="80"/>
        </w:numPr>
        <w:ind w:left="709" w:hanging="425"/>
        <w:rPr>
          <w:szCs w:val="24"/>
        </w:rPr>
      </w:pPr>
      <w:r w:rsidRPr="00E64E00">
        <w:rPr>
          <w:szCs w:val="24"/>
        </w:rPr>
        <w:t>wynik egzaminu oraz ocenę wystawioną przez komisję.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 xml:space="preserve">8.  </w:t>
      </w:r>
      <w:r w:rsidRPr="00E64E00">
        <w:rPr>
          <w:szCs w:val="24"/>
        </w:rPr>
        <w:t>Do protokołu załącza się pisemne prace ucznia i zwięzłą informację o ustnych odpowiedziach ucznia. Protokół stanowi załącznik do arkusza ocen, w którym wpisuje się datę egzaminu oraz ustaloną ocenę.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 xml:space="preserve">9.  </w:t>
      </w:r>
      <w:r w:rsidRPr="00E64E00">
        <w:rPr>
          <w:szCs w:val="24"/>
        </w:rPr>
        <w:t>Uczeń, który z przyczyn usprawiedliwionych  nie przystąpił do egzaminu poprawkowego w wyznaczonym terminie, może przystąpić do niego w dodatkowym terminie, określonym przez dyrektora szkoły, nie później niż do końca września.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10.</w:t>
      </w:r>
      <w:r w:rsidRPr="00E64E00">
        <w:rPr>
          <w:szCs w:val="24"/>
        </w:rPr>
        <w:t>Uczeń, który nie zdał egzaminu poprawkowego nie otrzymuje promocji do klasy programowo wyższej i powtarza klasę .</w:t>
      </w:r>
    </w:p>
    <w:p w:rsidR="003D3DD1" w:rsidRPr="00E64E00" w:rsidRDefault="003D3DD1" w:rsidP="003D3DD1">
      <w:pPr>
        <w:autoSpaceDE w:val="0"/>
        <w:autoSpaceDN w:val="0"/>
        <w:adjustRightInd w:val="0"/>
        <w:rPr>
          <w:bCs/>
        </w:rPr>
      </w:pPr>
      <w:r w:rsidRPr="00E64E00">
        <w:rPr>
          <w:b/>
        </w:rPr>
        <w:t>11.</w:t>
      </w:r>
      <w:r w:rsidRPr="00E64E00">
        <w:rPr>
          <w:bCs/>
        </w:rPr>
        <w:t>Uwzględniając możliwości edukacyjne ucznia, rada pedagogiczna może jeden raz</w:t>
      </w:r>
    </w:p>
    <w:p w:rsidR="003D3DD1" w:rsidRPr="00E64E00" w:rsidRDefault="003D3DD1" w:rsidP="003D3DD1">
      <w:pPr>
        <w:autoSpaceDE w:val="0"/>
        <w:autoSpaceDN w:val="0"/>
        <w:adjustRightInd w:val="0"/>
        <w:rPr>
          <w:bCs/>
        </w:rPr>
      </w:pPr>
      <w:r w:rsidRPr="00E64E00">
        <w:rPr>
          <w:bCs/>
        </w:rPr>
        <w:t xml:space="preserve">     w ciągu danego etapu edukacyjnego promować do klasy programowo wyższej</w:t>
      </w:r>
    </w:p>
    <w:p w:rsidR="003D3DD1" w:rsidRPr="00E64E00" w:rsidRDefault="003D3DD1" w:rsidP="003D3DD1">
      <w:pPr>
        <w:autoSpaceDE w:val="0"/>
        <w:autoSpaceDN w:val="0"/>
        <w:adjustRightInd w:val="0"/>
        <w:ind w:left="284"/>
      </w:pPr>
      <w:r w:rsidRPr="00E64E00">
        <w:rPr>
          <w:bCs/>
        </w:rPr>
        <w:t>ucznia, który nie zdał egzaminu poprawkowego z jednych obowiązkowych zajęć    edukacyjnych, pod warunkiem, że te obowiązkowe zajęcia edukacyjne są, zgodnie ze szkolnym planem nauczania, realizowane w klasie programowo wyższej.</w:t>
      </w:r>
    </w:p>
    <w:p w:rsidR="003D3DD1" w:rsidRPr="00E64E00" w:rsidRDefault="003D3DD1" w:rsidP="00250E5D">
      <w:pPr>
        <w:pStyle w:val="Punkt"/>
        <w:ind w:left="0" w:firstLine="0"/>
        <w:rPr>
          <w:szCs w:val="24"/>
        </w:rPr>
      </w:pPr>
    </w:p>
    <w:p w:rsidR="003D3DD1" w:rsidRPr="00E64E00" w:rsidRDefault="003D3DD1" w:rsidP="003D3DD1">
      <w:pPr>
        <w:pStyle w:val="Paragraf"/>
        <w:spacing w:before="120" w:after="120"/>
        <w:rPr>
          <w:bCs w:val="0"/>
        </w:rPr>
      </w:pPr>
      <w:r w:rsidRPr="00E64E00">
        <w:rPr>
          <w:bCs w:val="0"/>
        </w:rPr>
        <w:t>§ 37k</w:t>
      </w:r>
    </w:p>
    <w:p w:rsidR="003D3DD1" w:rsidRPr="00E64E00" w:rsidRDefault="003D3DD1" w:rsidP="003D3DD1">
      <w:pPr>
        <w:pStyle w:val="Paragraf"/>
        <w:spacing w:before="120" w:after="120"/>
      </w:pPr>
      <w:r w:rsidRPr="00E64E00">
        <w:t>Promocja</w:t>
      </w:r>
    </w:p>
    <w:p w:rsidR="003D3DD1" w:rsidRPr="00E64E00" w:rsidRDefault="003D3DD1" w:rsidP="003D3DD1">
      <w:pPr>
        <w:pStyle w:val="Punkt"/>
        <w:tabs>
          <w:tab w:val="left" w:pos="284"/>
        </w:tabs>
        <w:rPr>
          <w:szCs w:val="24"/>
        </w:rPr>
      </w:pPr>
      <w:r w:rsidRPr="00E64E00">
        <w:rPr>
          <w:b/>
          <w:szCs w:val="24"/>
        </w:rPr>
        <w:t>1.</w:t>
      </w:r>
      <w:r w:rsidRPr="00E64E00">
        <w:rPr>
          <w:szCs w:val="24"/>
        </w:rPr>
        <w:t xml:space="preserve">  Uczeń otrzymuje promocję do klasy programowo wyższej, jeżeli ze wszystkich obowiązkowych zajęć edukacyjnych określonych w szkolnym planie nauczania, uzyskał roczne oceny klasyfikacyjne wyższe od oceny niedostatecznej.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Uczeń 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Laureaci i finaliści olimpiad przedmiotowych otrzymują z danych zajęć edukacyjnych celującą roczną ocenę klasyfikacyjną. Uczeń, który tytuł laureata lub finalisty uzyskał po ustaleniu albo uzyskaniu rocznej oceny klasyfikacyjnej z zajęć edukacyjnych, otrzymuje z tych zajęć celującą końcową ocenę klasyfikacyjną</w:t>
      </w:r>
    </w:p>
    <w:p w:rsidR="003D3DD1" w:rsidRPr="00E64E00" w:rsidRDefault="003D3DD1" w:rsidP="003D3DD1">
      <w:pPr>
        <w:pStyle w:val="Paragraf"/>
        <w:spacing w:before="120" w:after="120"/>
        <w:jc w:val="left"/>
        <w:rPr>
          <w:bCs w:val="0"/>
        </w:rPr>
      </w:pPr>
    </w:p>
    <w:p w:rsidR="003D3DD1" w:rsidRPr="00E64E00" w:rsidRDefault="003D3DD1" w:rsidP="003D3DD1">
      <w:pPr>
        <w:pStyle w:val="Paragraf"/>
        <w:spacing w:before="120" w:after="120"/>
        <w:rPr>
          <w:bCs w:val="0"/>
        </w:rPr>
      </w:pPr>
      <w:r w:rsidRPr="00E64E00">
        <w:rPr>
          <w:bCs w:val="0"/>
        </w:rPr>
        <w:t>§ 37l</w:t>
      </w:r>
    </w:p>
    <w:p w:rsidR="003D3DD1" w:rsidRPr="00E64E00" w:rsidRDefault="003D3DD1" w:rsidP="003D3DD1">
      <w:pPr>
        <w:pStyle w:val="Paragraf"/>
        <w:spacing w:before="120" w:after="120"/>
      </w:pPr>
      <w:r w:rsidRPr="00E64E00">
        <w:t>Klasyfikacja końcowa</w:t>
      </w:r>
    </w:p>
    <w:p w:rsidR="003D3DD1" w:rsidRPr="00E64E00" w:rsidRDefault="003D3DD1" w:rsidP="003D3DD1">
      <w:r w:rsidRPr="00E64E00">
        <w:rPr>
          <w:b/>
        </w:rPr>
        <w:t>1.</w:t>
      </w:r>
      <w:r w:rsidRPr="00E64E00">
        <w:t xml:space="preserve">  Uczeń kończy szkołę:</w:t>
      </w:r>
    </w:p>
    <w:p w:rsidR="003D3DD1" w:rsidRPr="00E64E00" w:rsidRDefault="003D3DD1" w:rsidP="003D3DD1">
      <w:pPr>
        <w:pStyle w:val="Podpunkt"/>
        <w:numPr>
          <w:ilvl w:val="0"/>
          <w:numId w:val="81"/>
        </w:numPr>
        <w:ind w:left="709" w:hanging="425"/>
        <w:rPr>
          <w:szCs w:val="24"/>
        </w:rPr>
      </w:pPr>
      <w:r w:rsidRPr="00E64E00">
        <w:rPr>
          <w:szCs w:val="24"/>
        </w:rPr>
        <w:t xml:space="preserve"> jeżeli w wyniku klasyfikacji końcowej, na którą składają się roczne oceny klasyfikacyjne z obowiązkowych zajęć edukacyjnych uzyskane w klas</w:t>
      </w:r>
      <w:r w:rsidR="004129CA" w:rsidRPr="00E64E00">
        <w:rPr>
          <w:szCs w:val="24"/>
        </w:rPr>
        <w:t xml:space="preserve">ie programowo najwyższej oraz  </w:t>
      </w:r>
      <w:r w:rsidRPr="00E64E00">
        <w:rPr>
          <w:szCs w:val="24"/>
        </w:rPr>
        <w:t>roczne oceny klasyfikacyjne z tych obowiązkowych zajęć edukacyjnych, których realizacja zakończyła się</w:t>
      </w:r>
      <w:r w:rsidR="004129CA" w:rsidRPr="00E64E00">
        <w:rPr>
          <w:szCs w:val="24"/>
        </w:rPr>
        <w:t xml:space="preserve"> w klasach programowo niższych</w:t>
      </w:r>
      <w:r w:rsidRPr="00E64E00">
        <w:rPr>
          <w:szCs w:val="24"/>
        </w:rPr>
        <w:t>, uzyskał oceny klasyfikacyjne wyższe od oceny niedostatecznej;</w:t>
      </w:r>
    </w:p>
    <w:p w:rsidR="003D3DD1" w:rsidRPr="00E64E00" w:rsidRDefault="003D3DD1" w:rsidP="003D3DD1">
      <w:pPr>
        <w:pStyle w:val="Podpunkt"/>
        <w:numPr>
          <w:ilvl w:val="0"/>
          <w:numId w:val="81"/>
        </w:numPr>
        <w:ind w:left="709" w:hanging="425"/>
        <w:rPr>
          <w:szCs w:val="24"/>
        </w:rPr>
      </w:pPr>
      <w:r w:rsidRPr="00E64E00">
        <w:rPr>
          <w:szCs w:val="24"/>
        </w:rPr>
        <w:lastRenderedPageBreak/>
        <w:t>z wyróżnieniem, jeżeli w wyniku klasyfikacji końcowej, o</w:t>
      </w:r>
      <w:r w:rsidR="004129CA" w:rsidRPr="00E64E00">
        <w:rPr>
          <w:szCs w:val="24"/>
        </w:rPr>
        <w:t xml:space="preserve"> której mowa w pkt. 1 uzyskał  </w:t>
      </w:r>
      <w:r w:rsidRPr="00E64E00">
        <w:rPr>
          <w:szCs w:val="24"/>
        </w:rPr>
        <w:t>z obowiązkowych zajęć edukacyjnych średnią ocen co najmniej 4,75 oraz co najmniej bardzo dobrą ocenę zachowania.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2.</w:t>
      </w:r>
      <w:r w:rsidRPr="00E64E00">
        <w:rPr>
          <w:szCs w:val="24"/>
        </w:rPr>
        <w:t xml:space="preserve">  Uczeń kończący szkołę otrzymuje świadectwo ukończenia szkoły.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Rada pedagogiczna podejmuje decyzję w sprawie przyznania uczniom nagród za osiągnięcia w nauce, sportowe i artystyczne.</w:t>
      </w:r>
    </w:p>
    <w:p w:rsidR="003D3DD1" w:rsidRPr="00E64E00" w:rsidRDefault="003D3DD1" w:rsidP="003D3DD1">
      <w:pPr>
        <w:pStyle w:val="Punkt"/>
        <w:rPr>
          <w:szCs w:val="24"/>
        </w:rPr>
      </w:pPr>
    </w:p>
    <w:p w:rsidR="003D3DD1" w:rsidRPr="00E64E00" w:rsidRDefault="003D3DD1" w:rsidP="003D3DD1">
      <w:pPr>
        <w:pStyle w:val="Punkt"/>
        <w:rPr>
          <w:szCs w:val="24"/>
        </w:rPr>
      </w:pPr>
    </w:p>
    <w:p w:rsidR="003D3DD1" w:rsidRPr="00E64E00" w:rsidRDefault="003D3DD1" w:rsidP="003D3DD1">
      <w:pPr>
        <w:pStyle w:val="Punkt"/>
        <w:rPr>
          <w:szCs w:val="24"/>
        </w:rPr>
      </w:pPr>
    </w:p>
    <w:p w:rsidR="003D3DD1" w:rsidRPr="00E64E00" w:rsidRDefault="003D3DD1" w:rsidP="003D3DD1"/>
    <w:p w:rsidR="003D3DD1" w:rsidRPr="00E64E00" w:rsidRDefault="003D3DD1" w:rsidP="003D3DD1">
      <w:pPr>
        <w:pStyle w:val="Nagwek2"/>
        <w:keepNext w:val="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ROZDZIAŁ IX</w:t>
      </w:r>
    </w:p>
    <w:p w:rsidR="003D3DD1" w:rsidRPr="00E64E00" w:rsidRDefault="003D3DD1" w:rsidP="003D3DD1">
      <w:pPr>
        <w:spacing w:before="240"/>
        <w:jc w:val="center"/>
        <w:rPr>
          <w:b/>
        </w:rPr>
      </w:pPr>
      <w:r w:rsidRPr="00E64E00">
        <w:rPr>
          <w:b/>
        </w:rPr>
        <w:t>NAUCZYCIELE I INNI PRACOWNICY SZKOŁY</w:t>
      </w:r>
    </w:p>
    <w:p w:rsidR="003D3DD1" w:rsidRPr="00E64E00" w:rsidRDefault="003D3DD1" w:rsidP="003D3DD1">
      <w:pPr>
        <w:spacing w:before="120" w:after="120"/>
        <w:jc w:val="center"/>
        <w:rPr>
          <w:b/>
        </w:rPr>
      </w:pP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§ 38</w:t>
      </w: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Zadania nauczycieli</w:t>
      </w:r>
    </w:p>
    <w:p w:rsidR="003D3DD1" w:rsidRPr="00E64E00" w:rsidRDefault="003D3DD1" w:rsidP="003D3DD1">
      <w:pPr>
        <w:numPr>
          <w:ilvl w:val="0"/>
          <w:numId w:val="14"/>
        </w:numPr>
        <w:tabs>
          <w:tab w:val="clear" w:pos="786"/>
          <w:tab w:val="num" w:pos="284"/>
        </w:tabs>
        <w:ind w:left="284" w:hanging="284"/>
      </w:pPr>
      <w:r w:rsidRPr="00E64E00">
        <w:t>Nauczyci</w:t>
      </w:r>
      <w:r w:rsidR="004129CA" w:rsidRPr="00E64E00">
        <w:t>el prowadzi pracę dydaktyczno-</w:t>
      </w:r>
      <w:r w:rsidRPr="00E64E00">
        <w:t>wychowawczą i opiekuńczą oraz odpowiada za jakość i wyniki tej pracy oraz bezpieczeństwo powierzonych jego opiece uczniów.</w:t>
      </w:r>
    </w:p>
    <w:p w:rsidR="003D3DD1" w:rsidRPr="00E64E00" w:rsidRDefault="003D3DD1" w:rsidP="003D3DD1">
      <w:pPr>
        <w:numPr>
          <w:ilvl w:val="0"/>
          <w:numId w:val="14"/>
        </w:numPr>
        <w:tabs>
          <w:tab w:val="clear" w:pos="786"/>
          <w:tab w:val="num" w:pos="284"/>
        </w:tabs>
        <w:ind w:left="284" w:hanging="284"/>
      </w:pPr>
      <w:r w:rsidRPr="00E64E00">
        <w:t xml:space="preserve">Do obowiązków nauczycieli należy w szczególności: 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</w:pPr>
      <w:r w:rsidRPr="00E64E00">
        <w:t>odpowiedzialność za życie, zdrowie i bezpieczeństwo uczniów podczas zajęć organizowanych przez szkołę;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</w:pPr>
      <w:r w:rsidRPr="00E64E00">
        <w:t>prawidłowa organizacja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</w:t>
      </w:r>
      <w:r w:rsidR="000E07CA" w:rsidRPr="00E64E00">
        <w:t xml:space="preserve"> </w:t>
      </w:r>
      <w:r w:rsidRPr="00E64E00">
        <w:t>aktywnego udziału w lekcji,</w:t>
      </w:r>
      <w:r w:rsidR="000E07CA" w:rsidRPr="00E64E00">
        <w:t xml:space="preserve"> </w:t>
      </w:r>
      <w:r w:rsidRPr="00E64E00">
        <w:t>formułowania własnych opinii i sadów, wybór odpowiedniego podręcznika</w:t>
      </w:r>
    </w:p>
    <w:p w:rsidR="003D3DD1" w:rsidRPr="00E64E00" w:rsidRDefault="003D3DD1" w:rsidP="003D3DD1">
      <w:pPr>
        <w:tabs>
          <w:tab w:val="left" w:pos="709"/>
        </w:tabs>
        <w:ind w:left="426" w:firstLine="283"/>
      </w:pPr>
      <w:r w:rsidRPr="00E64E00">
        <w:t>i poinformowanie o nim uczniów;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</w:pPr>
      <w:r w:rsidRPr="00E64E00">
        <w:t>kształcenie i wychowywanie młodzieży w umiłowaniu Ojczyzny, w poszanowaniu Konstytucji Rzeczypospolitej Polskiej, w atmosferze wolności sumienia i szacunku dla każdego człowieka;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</w:pPr>
      <w:r w:rsidRPr="00E64E00">
        <w:t>dbanie o kształtowanie u uczniów postaw moralnych i obywatelskich zgodnie</w:t>
      </w:r>
    </w:p>
    <w:p w:rsidR="003D3DD1" w:rsidRPr="00E64E00" w:rsidRDefault="003D3DD1" w:rsidP="003D3DD1">
      <w:pPr>
        <w:tabs>
          <w:tab w:val="left" w:pos="709"/>
        </w:tabs>
        <w:ind w:left="426" w:firstLine="283"/>
      </w:pPr>
      <w:r w:rsidRPr="00E64E00">
        <w:t>z ideą demokracji, pokoju i przyjaźni między ludźmi różnych narodów, ras</w:t>
      </w:r>
    </w:p>
    <w:p w:rsidR="003D3DD1" w:rsidRPr="00E64E00" w:rsidRDefault="003D3DD1" w:rsidP="003D3DD1">
      <w:pPr>
        <w:tabs>
          <w:tab w:val="left" w:pos="709"/>
        </w:tabs>
        <w:ind w:left="426" w:firstLine="283"/>
      </w:pPr>
      <w:r w:rsidRPr="00E64E00">
        <w:t>i światopoglądów;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</w:pPr>
      <w:r w:rsidRPr="00E64E00"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</w:pPr>
      <w:r w:rsidRPr="00E64E00">
        <w:t xml:space="preserve">dostosowanie wymagań edukacyjnych z nauczanego przedmiotu(zajęć) do indywidualnych potrzeb psychofizycznych i edukacyjnych ucznia, u którego stwierdzono zaburzenia i odchylenia rozwojowe lub specyficzne trudności </w:t>
      </w:r>
    </w:p>
    <w:p w:rsidR="003D3DD1" w:rsidRPr="00E64E00" w:rsidRDefault="003D3DD1" w:rsidP="003D3DD1">
      <w:pPr>
        <w:tabs>
          <w:tab w:val="left" w:pos="709"/>
        </w:tabs>
        <w:ind w:left="426" w:firstLine="283"/>
      </w:pPr>
      <w:r w:rsidRPr="00E64E00">
        <w:t xml:space="preserve">w uczeniu się potwierdzone opinią publicznej lub niepublicznej poradni  </w:t>
      </w:r>
    </w:p>
    <w:p w:rsidR="003D3DD1" w:rsidRPr="00E64E00" w:rsidRDefault="003D3DD1" w:rsidP="003D3DD1">
      <w:pPr>
        <w:tabs>
          <w:tab w:val="left" w:pos="709"/>
        </w:tabs>
        <w:ind w:left="426" w:firstLine="283"/>
      </w:pPr>
      <w:r w:rsidRPr="00E64E00">
        <w:t>psychologiczno-pedagogicznej, w tym poradni specjalistycznej;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left" w:pos="0"/>
          <w:tab w:val="left" w:pos="426"/>
        </w:tabs>
        <w:jc w:val="both"/>
        <w:rPr>
          <w:iCs/>
        </w:rPr>
      </w:pPr>
      <w:r w:rsidRPr="00E64E00">
        <w:rPr>
          <w:iCs/>
        </w:rPr>
        <w:t xml:space="preserve">bezstronne, rzetelne i sprawiedliwe ocenianie bieżące wiedzy i umiejętności uczniów, z zachowaniem wspierającej i motywującej funkcji oceny; </w:t>
      </w:r>
    </w:p>
    <w:p w:rsidR="003D3DD1" w:rsidRPr="00E64E00" w:rsidRDefault="003D3DD1" w:rsidP="003D3DD1">
      <w:pPr>
        <w:pStyle w:val="Akapitzlist"/>
        <w:numPr>
          <w:ilvl w:val="1"/>
          <w:numId w:val="14"/>
        </w:numPr>
        <w:tabs>
          <w:tab w:val="left" w:pos="0"/>
          <w:tab w:val="left" w:pos="426"/>
        </w:tabs>
        <w:jc w:val="both"/>
        <w:rPr>
          <w:iCs/>
        </w:rPr>
      </w:pPr>
      <w:r w:rsidRPr="00E64E00">
        <w:rPr>
          <w:iCs/>
        </w:rPr>
        <w:t>uzasadnianie wystawianych ocen w sposób określony w przedmiotowym systemie oceniania;</w:t>
      </w:r>
    </w:p>
    <w:p w:rsidR="003D3DD1" w:rsidRPr="00E64E00" w:rsidRDefault="003D3DD1" w:rsidP="003D3DD1">
      <w:pPr>
        <w:tabs>
          <w:tab w:val="left" w:pos="0"/>
          <w:tab w:val="left" w:pos="709"/>
        </w:tabs>
        <w:ind w:left="426"/>
        <w:jc w:val="both"/>
        <w:rPr>
          <w:iCs/>
        </w:rPr>
      </w:pPr>
      <w:r w:rsidRPr="00E64E00">
        <w:rPr>
          <w:iCs/>
        </w:rPr>
        <w:t xml:space="preserve">9 ) zachowanie jawności ocen dla ucznia i rodzica, 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0"/>
          <w:tab w:val="left" w:pos="709"/>
        </w:tabs>
        <w:jc w:val="both"/>
      </w:pPr>
      <w:r w:rsidRPr="00E64E00">
        <w:rPr>
          <w:iCs/>
        </w:rPr>
        <w:lastRenderedPageBreak/>
        <w:t>udostępnianie pisemnych prac uczniów zgodnie z wewnąt</w:t>
      </w:r>
      <w:r w:rsidR="004129CA" w:rsidRPr="00E64E00">
        <w:rPr>
          <w:iCs/>
        </w:rPr>
        <w:t>rz</w:t>
      </w:r>
      <w:r w:rsidRPr="00E64E00">
        <w:rPr>
          <w:iCs/>
        </w:rPr>
        <w:t>szkolnymi zasadami oceniania;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wspieranie rozwoju psychofizycznego uczniów, ich zdolności i zainteresowań, m.in. poprzez pomoc w rozwijaniu szczególnych uzdolnień i zainteresowań przygotowanie do udziału w konkursach, olimpiadach  przedmiotowych, zawodach;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udzielanie pomocy w przezwyciężaniu niepowodzeń szkolnych uczniów, rozpoznanie możliwości i potrzeb ucznia w porozumieniu z wychowawcą;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współpraca z wychowawcą i samorządem klasowym;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indywidualne kontakty z rodzicami uczniów;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doskonalenie umiejętności dydaktycznych i podnoszenie poziomu wiedzy merytorycznej, aktywny udział  we wszystkich posiedzeniach Rady Pedagogicznej</w:t>
      </w:r>
    </w:p>
    <w:p w:rsidR="003D3DD1" w:rsidRPr="00E64E00" w:rsidRDefault="003D3DD1" w:rsidP="003D3DD1">
      <w:pPr>
        <w:tabs>
          <w:tab w:val="left" w:pos="709"/>
        </w:tabs>
        <w:ind w:left="709"/>
      </w:pPr>
      <w:r w:rsidRPr="00E64E00">
        <w:t xml:space="preserve">i udział w lekcjach koleżeńskich, uczestnictwo w  konferencjach  metodycznych   </w:t>
      </w:r>
    </w:p>
    <w:p w:rsidR="003D3DD1" w:rsidRPr="00E64E00" w:rsidRDefault="003D3DD1" w:rsidP="003D3DD1">
      <w:pPr>
        <w:tabs>
          <w:tab w:val="left" w:pos="709"/>
        </w:tabs>
        <w:ind w:left="709"/>
      </w:pPr>
      <w:r w:rsidRPr="00E64E00">
        <w:t>oraz innych formach doskon</w:t>
      </w:r>
      <w:r w:rsidR="004129CA" w:rsidRPr="00E64E00">
        <w:t>alenia organizowanych przez ODN</w:t>
      </w:r>
      <w:r w:rsidRPr="00E64E00">
        <w:t xml:space="preserve">, OKE  lub  inne </w:t>
      </w:r>
    </w:p>
    <w:p w:rsidR="003D3DD1" w:rsidRPr="00E64E00" w:rsidRDefault="003D3DD1" w:rsidP="003D3DD1">
      <w:pPr>
        <w:tabs>
          <w:tab w:val="left" w:pos="709"/>
        </w:tabs>
        <w:ind w:left="709"/>
      </w:pPr>
      <w:r w:rsidRPr="00E64E00">
        <w:t>instytucje w  porozumieniu z dyrekcją szkoły zgodnie ze szkolnym planem WDN;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aktywny udział w życiu szkoły: uczestnictwo w uroczystościach i imprezach organizowanych  przez Szkołę, opieka nad uczniami skupionymi w organizacji, kole przedmiotowym, kole  zainteresowań lub innej  formie organizacyjnej;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przestrzeganie dyscypliny pracy: aktywne pełnienie dyżuru przez całą przerwę międzylekcyjną, natychmiastowe informowanie dyrekcji o nieobecności w pracy, punktualne rozpoczynanie i kończen</w:t>
      </w:r>
      <w:r w:rsidR="004129CA" w:rsidRPr="00E64E00">
        <w:t>ie zajęć oraz innych zapisów KP</w:t>
      </w:r>
      <w:r w:rsidRPr="00E64E00">
        <w:t>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prawidłowe prowadzenie dokumentacji pedagogicznej lekcji lub koła zainteresowań, opracowanie właściwego rozkładu materiału, terminowe dokonywanie prawidłowych wpisów do dziennika, arkuszy ocen i innych;</w:t>
      </w:r>
      <w:r w:rsidR="000E07CA" w:rsidRPr="00E64E00">
        <w:t xml:space="preserve"> </w:t>
      </w:r>
      <w:r w:rsidRPr="00E64E00">
        <w:t>kierowanie się w swoich działaniach dobrem ucznia, a także poszanowanie godności osobistej ucznia;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przestrzeganie tajemnicy służbowej;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przestrzeganie zasad współżycia społecznego i dbanie o właściwe relacje pracownicze;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dokonanie wyboru podręczników i programu nauczania lub opracowanie własnego programu nauczania i zapoznanie z  nimi uczniów i rodziców, po uprzednim przedstawieniu ich do zaopiniowania przez Radę Pedagogiczną;</w:t>
      </w:r>
    </w:p>
    <w:p w:rsidR="003D3DD1" w:rsidRPr="00E64E00" w:rsidRDefault="003D3DD1" w:rsidP="003D3DD1">
      <w:pPr>
        <w:pStyle w:val="Akapitzlist"/>
        <w:numPr>
          <w:ilvl w:val="0"/>
          <w:numId w:val="43"/>
        </w:numPr>
        <w:tabs>
          <w:tab w:val="left" w:pos="709"/>
        </w:tabs>
      </w:pPr>
      <w:r w:rsidRPr="00E64E00">
        <w:t>uczestniczenie w przeprowadzaniu egzaminu maturalnego.</w:t>
      </w:r>
    </w:p>
    <w:p w:rsidR="003D3DD1" w:rsidRPr="00E64E00" w:rsidRDefault="003D3DD1" w:rsidP="003D3DD1"/>
    <w:p w:rsidR="003D3DD1" w:rsidRPr="00E64E00" w:rsidRDefault="003D3DD1" w:rsidP="003D3DD1">
      <w:pPr>
        <w:tabs>
          <w:tab w:val="left" w:pos="284"/>
        </w:tabs>
        <w:ind w:left="284" w:hanging="284"/>
      </w:pPr>
      <w:r w:rsidRPr="00E64E00">
        <w:rPr>
          <w:b/>
        </w:rPr>
        <w:t>3.</w:t>
      </w:r>
      <w:r w:rsidRPr="00E64E00">
        <w:t xml:space="preserve">  W ramach czasu pracy oraz ustalonego wynagrodz</w:t>
      </w:r>
      <w:r w:rsidR="004129CA" w:rsidRPr="00E64E00">
        <w:t>enia nauczyciel obowiązany jest prowadzić</w:t>
      </w:r>
      <w:r w:rsidRPr="00E64E00">
        <w:t>:</w:t>
      </w:r>
    </w:p>
    <w:p w:rsidR="003D3DD1" w:rsidRPr="00E64E00" w:rsidRDefault="003D3DD1" w:rsidP="003D3DD1">
      <w:pPr>
        <w:numPr>
          <w:ilvl w:val="0"/>
          <w:numId w:val="56"/>
        </w:numPr>
        <w:tabs>
          <w:tab w:val="left" w:pos="360"/>
          <w:tab w:val="left" w:pos="709"/>
        </w:tabs>
        <w:ind w:left="757" w:hanging="425"/>
      </w:pPr>
      <w:r w:rsidRPr="00E64E00">
        <w:t>zajęcia dydaktyczne, wychowawcze i opiekuńcze, prowadzone bezpośrednio z uczniami lub wychowankami albo na ich rzecz, w wymiarze określonym przepisami dla danego stanowiska;</w:t>
      </w:r>
    </w:p>
    <w:p w:rsidR="003D3DD1" w:rsidRPr="00E64E00" w:rsidRDefault="003D3DD1" w:rsidP="003D3DD1">
      <w:pPr>
        <w:numPr>
          <w:ilvl w:val="0"/>
          <w:numId w:val="56"/>
        </w:numPr>
        <w:tabs>
          <w:tab w:val="left" w:pos="360"/>
        </w:tabs>
        <w:ind w:left="709" w:hanging="425"/>
      </w:pPr>
      <w:r w:rsidRPr="00E64E00">
        <w:t>inne zajęcia i czynności wynikające z zadań statutowych szkoły, w tym zajęcia opiekuńcze i wychowawcze uwzględniające potrzeby i zainteresowania uczniów.</w:t>
      </w:r>
    </w:p>
    <w:p w:rsidR="003D3DD1" w:rsidRPr="00E64E00" w:rsidRDefault="004129CA" w:rsidP="003D3DD1">
      <w:pPr>
        <w:numPr>
          <w:ilvl w:val="0"/>
          <w:numId w:val="56"/>
        </w:numPr>
        <w:tabs>
          <w:tab w:val="left" w:pos="360"/>
        </w:tabs>
        <w:ind w:left="709" w:hanging="425"/>
      </w:pPr>
      <w:r w:rsidRPr="00E64E00">
        <w:t>z</w:t>
      </w:r>
      <w:r w:rsidR="003D3DD1" w:rsidRPr="00E64E00">
        <w:t xml:space="preserve">ajęcia w ramach godzin przeznaczonych w ramowych planach nauczania do dyspozycji dyrektora szkoły, z wyjątkiem godzin przeznaczonych na zwiększenie liczby godzin obowiązkowych zajęć edukacyjnych, </w:t>
      </w:r>
    </w:p>
    <w:p w:rsidR="003D3DD1" w:rsidRPr="00E64E00" w:rsidRDefault="003D3DD1" w:rsidP="003D3DD1">
      <w:pPr>
        <w:numPr>
          <w:ilvl w:val="0"/>
          <w:numId w:val="56"/>
        </w:numPr>
        <w:tabs>
          <w:tab w:val="left" w:pos="360"/>
        </w:tabs>
        <w:ind w:left="709" w:hanging="425"/>
      </w:pPr>
      <w:r w:rsidRPr="00E64E00">
        <w:t>zajęcia i czynności związane z przygotowaniem się do zajęć, samokształceniem</w:t>
      </w:r>
    </w:p>
    <w:p w:rsidR="003D3DD1" w:rsidRPr="00E64E00" w:rsidRDefault="003D3DD1" w:rsidP="003D3DD1">
      <w:pPr>
        <w:tabs>
          <w:tab w:val="left" w:pos="360"/>
        </w:tabs>
      </w:pPr>
      <w:r w:rsidRPr="00E64E00">
        <w:t xml:space="preserve">            i doskonaleniem zawodowym.</w:t>
      </w:r>
    </w:p>
    <w:p w:rsidR="003D3DD1" w:rsidRPr="00E64E00" w:rsidRDefault="003D3DD1" w:rsidP="003D3DD1">
      <w:pPr>
        <w:numPr>
          <w:ilvl w:val="0"/>
          <w:numId w:val="15"/>
        </w:numPr>
        <w:tabs>
          <w:tab w:val="clear" w:pos="720"/>
          <w:tab w:val="num" w:pos="426"/>
        </w:tabs>
        <w:ind w:hanging="720"/>
      </w:pPr>
      <w:r w:rsidRPr="00E64E00">
        <w:t>Nauczyciel jest obowiązany rejestrować i rozliczać w dzienniku elektroniczny</w:t>
      </w:r>
      <w:r w:rsidR="004129CA" w:rsidRPr="00E64E00">
        <w:t>m</w:t>
      </w:r>
      <w:r w:rsidRPr="00E64E00">
        <w:t xml:space="preserve"> lub </w:t>
      </w:r>
      <w:r w:rsidRPr="00E64E00">
        <w:br/>
        <w:t xml:space="preserve">w dziennikach zajęć działania wymienione w ust. 3  pkt. 1 i 2; </w:t>
      </w:r>
    </w:p>
    <w:p w:rsidR="003D3DD1" w:rsidRPr="00E64E00" w:rsidRDefault="003D3DD1" w:rsidP="003D3DD1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E64E00">
        <w:t xml:space="preserve">Nauczyciel jest obowiązany rejestrować i rozliczać zajęcia i czynności wymienione </w:t>
      </w:r>
    </w:p>
    <w:p w:rsidR="003D3DD1" w:rsidRPr="00E64E00" w:rsidRDefault="003D3DD1" w:rsidP="003D3DD1">
      <w:pPr>
        <w:ind w:left="360"/>
      </w:pPr>
      <w:r w:rsidRPr="00E64E00">
        <w:t xml:space="preserve"> w  ust. 3 pkt. 3 w okresach półrocznych w dzienniku zajęć pozalekcyjnych.</w:t>
      </w:r>
    </w:p>
    <w:p w:rsidR="003D3DD1" w:rsidRPr="00E64E00" w:rsidRDefault="003D3DD1" w:rsidP="003D3DD1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</w:pPr>
      <w:r w:rsidRPr="00E64E00">
        <w:t>Każdy nauczyciel na początku roku szkolnego inform</w:t>
      </w:r>
      <w:r w:rsidR="004129CA" w:rsidRPr="00E64E00">
        <w:t>uje uczniów oraz ich rodziców  /</w:t>
      </w:r>
      <w:r w:rsidRPr="00E64E00">
        <w:t xml:space="preserve">prawnych opiekunów o: </w:t>
      </w:r>
    </w:p>
    <w:p w:rsidR="003D3DD1" w:rsidRPr="00E64E00" w:rsidRDefault="003D3DD1" w:rsidP="003D3DD1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jc w:val="both"/>
      </w:pPr>
      <w:r w:rsidRPr="00E64E00">
        <w:lastRenderedPageBreak/>
        <w:t xml:space="preserve">   wymaganiach edukacyjnych niezbędnych do uzyskania poszczególnych  śródrocznych i rocznych  ocen  klasyfikacyjnych z obowiązkowych i dodatkowych  zajęć edukacyjnych, wynikających z  realizowanego  programu nauczania;</w:t>
      </w:r>
    </w:p>
    <w:p w:rsidR="003D3DD1" w:rsidRPr="00E64E00" w:rsidRDefault="003D3DD1" w:rsidP="003D3DD1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jc w:val="both"/>
      </w:pPr>
      <w:r w:rsidRPr="00E64E00">
        <w:t xml:space="preserve"> sposobach sprawdzania osiągnięć edukacyjnych uczniów;</w:t>
      </w:r>
    </w:p>
    <w:p w:rsidR="003D3DD1" w:rsidRPr="00E64E00" w:rsidRDefault="003D3DD1" w:rsidP="000E07CA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jc w:val="both"/>
      </w:pPr>
      <w:r w:rsidRPr="00E64E00">
        <w:t xml:space="preserve"> warunkach i trybie uzyskania wyższej niż przewidywana rocznej oceny   klasyfikacyjnej z obowiązkowych i dodatkowych zajęć edukacyjnych</w:t>
      </w:r>
      <w:r w:rsidR="000E07CA" w:rsidRPr="00E64E00">
        <w:t>.</w:t>
      </w:r>
    </w:p>
    <w:p w:rsidR="003D3DD1" w:rsidRPr="00E64E00" w:rsidRDefault="003D3DD1" w:rsidP="003D3DD1">
      <w:pPr>
        <w:ind w:left="360"/>
      </w:pP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§ 38a</w:t>
      </w:r>
    </w:p>
    <w:p w:rsidR="003D3DD1" w:rsidRPr="00E64E00" w:rsidRDefault="003D3DD1" w:rsidP="003D3DD1">
      <w:pPr>
        <w:spacing w:before="120" w:after="120"/>
        <w:jc w:val="center"/>
      </w:pPr>
      <w:r w:rsidRPr="00E64E00">
        <w:rPr>
          <w:b/>
        </w:rPr>
        <w:t>Zadania wychowawców klas</w:t>
      </w:r>
    </w:p>
    <w:p w:rsidR="003D3DD1" w:rsidRPr="00E64E00" w:rsidRDefault="003D3DD1" w:rsidP="003D3DD1">
      <w:pPr>
        <w:spacing w:before="120"/>
        <w:ind w:left="284" w:hanging="284"/>
      </w:pPr>
      <w:r w:rsidRPr="00E64E00">
        <w:rPr>
          <w:b/>
        </w:rPr>
        <w:t>1.</w:t>
      </w:r>
      <w:r w:rsidRPr="00E64E00">
        <w:t xml:space="preserve">  Zadaniem wychowawcy klasy jest sprawowanie opieki wychowawczej nad uczniami,        a w szczególności:  </w:t>
      </w:r>
    </w:p>
    <w:p w:rsidR="003D3DD1" w:rsidRPr="00E64E00" w:rsidRDefault="003D3DD1" w:rsidP="003D3DD1">
      <w:pPr>
        <w:numPr>
          <w:ilvl w:val="0"/>
          <w:numId w:val="16"/>
        </w:numPr>
        <w:tabs>
          <w:tab w:val="clear" w:pos="1932"/>
          <w:tab w:val="num" w:pos="709"/>
        </w:tabs>
        <w:ind w:left="709" w:hanging="425"/>
      </w:pPr>
      <w:r w:rsidRPr="00E64E00">
        <w:t>tworzenie warunków wspomagających rozwój ucznia, proces jego uczenia się oraz przygotowanie do życia w rodzinie i społeczeństwie;</w:t>
      </w:r>
    </w:p>
    <w:p w:rsidR="003D3DD1" w:rsidRPr="00E64E00" w:rsidRDefault="003D3DD1" w:rsidP="003D3DD1">
      <w:pPr>
        <w:numPr>
          <w:ilvl w:val="0"/>
          <w:numId w:val="16"/>
        </w:numPr>
        <w:tabs>
          <w:tab w:val="clear" w:pos="1932"/>
          <w:tab w:val="num" w:pos="709"/>
        </w:tabs>
        <w:ind w:left="709" w:hanging="425"/>
      </w:pPr>
      <w:r w:rsidRPr="00E64E00">
        <w:t>inspirowanie i wspomaganie działań zespołowych uczniów;</w:t>
      </w:r>
    </w:p>
    <w:p w:rsidR="003D3DD1" w:rsidRPr="00E64E00" w:rsidRDefault="003D3DD1" w:rsidP="003D3DD1">
      <w:pPr>
        <w:numPr>
          <w:ilvl w:val="0"/>
          <w:numId w:val="16"/>
        </w:numPr>
        <w:tabs>
          <w:tab w:val="clear" w:pos="1932"/>
          <w:tab w:val="num" w:pos="709"/>
        </w:tabs>
        <w:ind w:left="709" w:hanging="425"/>
      </w:pPr>
      <w:r w:rsidRPr="00E64E00">
        <w:t>podejmowanie działań umożliwiających rozwiązywanie konfliktów w zespole uczniów pomiędzy uczniami a innymi członkami społeczności szkolnej.</w:t>
      </w:r>
    </w:p>
    <w:p w:rsidR="003D3DD1" w:rsidRPr="00E64E00" w:rsidRDefault="003D3DD1" w:rsidP="003D3DD1">
      <w:pPr>
        <w:numPr>
          <w:ilvl w:val="1"/>
          <w:numId w:val="16"/>
        </w:numPr>
        <w:tabs>
          <w:tab w:val="clear" w:pos="1866"/>
          <w:tab w:val="left" w:pos="284"/>
        </w:tabs>
        <w:ind w:left="0" w:firstLine="0"/>
      </w:pPr>
      <w:r w:rsidRPr="00E64E00">
        <w:t xml:space="preserve">Wychowawca realizuje zadania poprzez: 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bliższe poznanie uczniów, ich zdrowia, cech osobowościowych, warunków rodzinnych i bytowych, ich  potrzeb i oczekiwań;</w:t>
      </w:r>
    </w:p>
    <w:p w:rsidR="003D3DD1" w:rsidRPr="00E64E00" w:rsidRDefault="003D3DD1" w:rsidP="003D3DD1">
      <w:pPr>
        <w:pStyle w:val="Akapitzlist"/>
        <w:numPr>
          <w:ilvl w:val="2"/>
          <w:numId w:val="16"/>
        </w:numPr>
        <w:tabs>
          <w:tab w:val="clear" w:pos="2766"/>
          <w:tab w:val="num" w:pos="709"/>
        </w:tabs>
        <w:spacing w:before="120" w:after="120"/>
        <w:ind w:left="709" w:hanging="425"/>
        <w:jc w:val="both"/>
      </w:pPr>
      <w:r w:rsidRPr="00E64E00">
        <w:t>rozpoznawanie i diagnozowanie możliwości psychofizycznych i indywidualnych  potrzeb rozwojowych wychowanków;</w:t>
      </w:r>
    </w:p>
    <w:p w:rsidR="003D3DD1" w:rsidRPr="00E64E00" w:rsidRDefault="003D3DD1" w:rsidP="003D3DD1">
      <w:pPr>
        <w:pStyle w:val="Akapitzlist"/>
        <w:numPr>
          <w:ilvl w:val="2"/>
          <w:numId w:val="16"/>
        </w:numPr>
        <w:tabs>
          <w:tab w:val="clear" w:pos="2766"/>
          <w:tab w:val="num" w:pos="709"/>
        </w:tabs>
        <w:spacing w:before="120" w:after="120"/>
        <w:ind w:left="709" w:hanging="425"/>
        <w:jc w:val="both"/>
      </w:pPr>
      <w:r w:rsidRPr="00E64E00">
        <w:t>wnioskowanie o objęcie wychowanka pomocą psychologiczno</w:t>
      </w:r>
      <w:r w:rsidR="001A1BC6" w:rsidRPr="00E64E00">
        <w:t>-</w:t>
      </w:r>
      <w:r w:rsidRPr="00E64E00">
        <w:t>pedagogiczną;</w:t>
      </w:r>
    </w:p>
    <w:p w:rsidR="003D3DD1" w:rsidRPr="00E64E00" w:rsidRDefault="003D3DD1" w:rsidP="003D3DD1">
      <w:pPr>
        <w:pStyle w:val="Akapitzlist"/>
        <w:numPr>
          <w:ilvl w:val="2"/>
          <w:numId w:val="16"/>
        </w:numPr>
        <w:tabs>
          <w:tab w:val="clear" w:pos="2766"/>
          <w:tab w:val="num" w:pos="709"/>
        </w:tabs>
        <w:spacing w:before="120" w:after="120"/>
        <w:ind w:left="709" w:hanging="425"/>
        <w:jc w:val="both"/>
      </w:pPr>
      <w:r w:rsidRPr="00E64E00">
        <w:t>udział w pracach zespołu wychowawczego;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tworzenie środowiska zapewniającego wychowankom prawidłowy rozwój fizyczny i psychiczny, opiekę wychowawczą oraz atmosferę bezpieczeństwa i zaufania;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ułatwianie adaptacji w środowisku rówieśniczym oraz pomoc w rozwiązywaniu konfliktów  z rówieśnikami;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pomoc w rozwiązywaniu napięć powstałych na tle konfliktów rodzinnych, niepowodzeń szkolnych  spowodowanych trudnościami w nauce;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organizowanie życia codziennego wychowanków w szkole, wdrażanie ich do współpracy i współdziałania z nauczycielami i wychowawcą;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realizację planu zajęć do dyspozycji wychowawcy;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czuwanie nad organizacją i przebiegiem pracy uczniów w klasie oraz nad wymiarem i rozkładem prac zadawanych im do samodzielnego wykonania w domu;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utrzymywanie systematycznego kontaktu z nauczycielami uczącymi w powierzonej mu klasie w celu ustalenia zróżnicowanych wymagań wobec uczniów i sposobu udzielania im pomocy w nauce;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 xml:space="preserve">rozwijanie pozytywnej motywacji uczenia się, wdrażanie efektywnych technik uczenia się; 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wdrażanie uczniów do wysiłku, rzetelnej pracy, cierpliwości, pokonywania trudności, odporności na niepowodzenia, porządku i punktualności, do prawidłowego i efektywnego organizowania sobie pracy;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 xml:space="preserve"> systematyczne interesowanie się postępami (wynikami) uczniów w nauce: zwracanie szczególnej uwagi  zarówno na uczniów szczególnie uzdolnionych, jak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i na tych, którzy mają trud</w:t>
      </w:r>
      <w:r w:rsidR="001A1BC6" w:rsidRPr="00E64E00">
        <w:t xml:space="preserve">ności i niepowodzenia w </w:t>
      </w:r>
      <w:r w:rsidRPr="00E64E00">
        <w:t>nauce, analizowanie wspólnie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z wychowankami, samorządem klasowym, nauczycielami i rodzicami przyczyn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niepowodzeń uczniów w nauce, pobudzanie dobrze i średnio uczących się </w:t>
      </w:r>
    </w:p>
    <w:p w:rsidR="003D3DD1" w:rsidRPr="00E64E00" w:rsidRDefault="003D3DD1" w:rsidP="003D3DD1">
      <w:pPr>
        <w:tabs>
          <w:tab w:val="left" w:pos="709"/>
        </w:tabs>
      </w:pPr>
      <w:r w:rsidRPr="00E64E00">
        <w:lastRenderedPageBreak/>
        <w:t xml:space="preserve">            do dalszego podnoszenia wyników w nauce, czuwanie nad regularnym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uczęszczaniem uczniów na zajęcia lekcyjne,  badanie przyczyn opuszczania przez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wychowanków zajęć szkolnych, </w:t>
      </w:r>
      <w:r w:rsidR="001A1BC6" w:rsidRPr="00E64E00">
        <w:t xml:space="preserve">udzielanie wskazówek i pomocy  tym,  </w:t>
      </w:r>
      <w:r w:rsidRPr="00E64E00">
        <w:t>którzy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(z przyczyn obiektywnych) opuścili znaczną </w:t>
      </w:r>
      <w:r w:rsidR="001A1BC6" w:rsidRPr="00E64E00">
        <w:t>liczbę</w:t>
      </w:r>
      <w:r w:rsidRPr="00E64E00">
        <w:t xml:space="preserve"> zajęć szkolnych i mają trudności  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w uzupełnieniu materiału;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</w:t>
      </w:r>
      <w:r w:rsidR="001A1BC6" w:rsidRPr="00E64E00">
        <w:t>,</w:t>
      </w:r>
      <w:r w:rsidRPr="00E64E00">
        <w:t xml:space="preserve"> estetykę klas, pomieszczeń i ter</w:t>
      </w:r>
      <w:r w:rsidR="001A1BC6" w:rsidRPr="00E64E00">
        <w:t xml:space="preserve">enu szkoły, </w:t>
      </w:r>
      <w:r w:rsidRPr="00E64E00">
        <w:t>rozwijanie samorządności i inicjatyw uczniowskich;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</w:tabs>
        <w:ind w:left="709" w:hanging="425"/>
      </w:pPr>
      <w:r w:rsidRPr="00E64E00">
        <w:t>podejmowanie działań umożliwiających pożyteczne i wartościowe spędzanie czasu wolnego, pobudzanie do różnorodnej działalności i aktywności sprzyjającej wzbogacaniu osobowości i kierowanie tą  aktywnością, rozwijanie zainteresowań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 i zamiłowań, interesowanie się udziałem uczniów w życiu szkoły, konkursach, </w:t>
      </w:r>
    </w:p>
    <w:p w:rsidR="003D3DD1" w:rsidRPr="00E64E00" w:rsidRDefault="003D3DD1" w:rsidP="003D3DD1">
      <w:pPr>
        <w:tabs>
          <w:tab w:val="left" w:pos="709"/>
        </w:tabs>
      </w:pPr>
      <w:r w:rsidRPr="00E64E00">
        <w:t xml:space="preserve">           olimpiadach, zawodach, ich działalnością w kołach i organizacjach;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  <w:tab w:val="left" w:pos="900"/>
          <w:tab w:val="left" w:pos="1260"/>
        </w:tabs>
        <w:ind w:left="900" w:hanging="616"/>
      </w:pPr>
      <w:r w:rsidRPr="00E64E00">
        <w:t>unikanie złośliwości i przesady w ocenie błędów i wad uczniów;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  <w:tab w:val="left" w:pos="1260"/>
        </w:tabs>
        <w:ind w:left="709" w:hanging="425"/>
      </w:pPr>
      <w:r w:rsidRPr="00E64E00">
        <w:t>tworzenie warunków umożliwiających uczniom odkrywanie i rozwijanie pozytywnych stron ich osobowości: stwarzanie uczniom warunków do wykazania się nie tylko zdolnościami poznawczymi, ale  także</w:t>
      </w:r>
      <w:r w:rsidR="001A1BC6" w:rsidRPr="00E64E00">
        <w:t xml:space="preserve"> – p</w:t>
      </w:r>
      <w:r w:rsidRPr="00E64E00">
        <w:t>oprzez powierzenie zadań na rzecz spraw i osób drugich</w:t>
      </w:r>
      <w:r w:rsidR="001A1BC6" w:rsidRPr="00E64E00">
        <w:t xml:space="preserve"> – z</w:t>
      </w:r>
      <w:r w:rsidRPr="00E64E00">
        <w:t>dolnościami organizacyjnymi, o</w:t>
      </w:r>
      <w:r w:rsidR="001A1BC6" w:rsidRPr="00E64E00">
        <w:t>piekuńczymi, artystycznymi, mena</w:t>
      </w:r>
      <w:r w:rsidRPr="00E64E00">
        <w:t>dżerskimi, przymiotami ducha i charakteru;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  <w:tab w:val="left" w:pos="1260"/>
        </w:tabs>
        <w:ind w:left="709" w:hanging="425"/>
      </w:pPr>
      <w:r w:rsidRPr="00E64E00">
        <w:t>wdrażanie uczniów do dbania o zdrowie, higienę osobistą i psychiczną, o stan higieniczny otoczenia oraz  do przestrzegania zasad bezpieczeństwa w szkole</w:t>
      </w:r>
    </w:p>
    <w:p w:rsidR="003D3DD1" w:rsidRPr="00E64E00" w:rsidRDefault="003D3DD1" w:rsidP="003D3DD1">
      <w:pPr>
        <w:tabs>
          <w:tab w:val="left" w:pos="709"/>
          <w:tab w:val="left" w:pos="1260"/>
        </w:tabs>
      </w:pPr>
      <w:r w:rsidRPr="00E64E00">
        <w:t xml:space="preserve">            i poza szkołą;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709"/>
          <w:tab w:val="left" w:pos="1260"/>
        </w:tabs>
        <w:ind w:left="709" w:hanging="425"/>
      </w:pPr>
      <w:r w:rsidRPr="00E64E00">
        <w:t>współpraca z p</w:t>
      </w:r>
      <w:r w:rsidR="001A1BC6" w:rsidRPr="00E64E00">
        <w:t>ielęgniarką szkolną, rodzicami/</w:t>
      </w:r>
      <w:r w:rsidRPr="00E64E00">
        <w:t>opiekunami uczniów w sprawach    ich zdrowia,  organizowanie opieki i pomocy materialnej  uczniom;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left" w:pos="284"/>
          <w:tab w:val="left" w:pos="709"/>
        </w:tabs>
        <w:ind w:left="709" w:hanging="425"/>
      </w:pPr>
      <w:r w:rsidRPr="00E64E00">
        <w:t>udzielanie pomocy, rad i wskazówek uczniom znajdującym się w trudnych sytuacjach życiowych, występowanie do organów szkoły i innych instytucji</w:t>
      </w:r>
    </w:p>
    <w:p w:rsidR="003D3DD1" w:rsidRPr="00E64E00" w:rsidRDefault="003D3DD1" w:rsidP="003D3DD1">
      <w:pPr>
        <w:tabs>
          <w:tab w:val="left" w:pos="284"/>
          <w:tab w:val="left" w:pos="709"/>
        </w:tabs>
      </w:pPr>
      <w:r w:rsidRPr="00E64E00">
        <w:t xml:space="preserve">            z wnioskiem o udzielenie pomocy. </w:t>
      </w:r>
    </w:p>
    <w:p w:rsidR="003D3DD1" w:rsidRPr="00E64E00" w:rsidRDefault="003D3DD1" w:rsidP="003D3DD1">
      <w:pPr>
        <w:numPr>
          <w:ilvl w:val="1"/>
          <w:numId w:val="16"/>
        </w:numPr>
        <w:tabs>
          <w:tab w:val="clear" w:pos="1866"/>
          <w:tab w:val="left" w:pos="284"/>
        </w:tabs>
        <w:ind w:left="284" w:hanging="284"/>
      </w:pPr>
      <w:r w:rsidRPr="00E64E00">
        <w:t>Wychowawca ustala ocenę zachowania swoich wychowanków po zasięgnięciu opinii ucznia, jego kolegów i nauczycieli, wnioskuje w sprawie przyznawania nagród</w:t>
      </w:r>
    </w:p>
    <w:p w:rsidR="003D3DD1" w:rsidRPr="00E64E00" w:rsidRDefault="003D3DD1" w:rsidP="003D3DD1">
      <w:pPr>
        <w:tabs>
          <w:tab w:val="left" w:pos="284"/>
        </w:tabs>
      </w:pPr>
      <w:r w:rsidRPr="00E64E00">
        <w:t xml:space="preserve">     i udzielania kar, ma prawo ustanowić przy współpracy z Klasową Radą Rodziców</w:t>
      </w:r>
    </w:p>
    <w:p w:rsidR="003D3DD1" w:rsidRPr="00E64E00" w:rsidRDefault="003D3DD1" w:rsidP="003D3DD1">
      <w:pPr>
        <w:tabs>
          <w:tab w:val="left" w:pos="284"/>
        </w:tabs>
      </w:pPr>
      <w:r w:rsidRPr="00E64E00">
        <w:t xml:space="preserve">     własne formy nagradzania i motywowania wychowanków. </w:t>
      </w:r>
    </w:p>
    <w:p w:rsidR="003D3DD1" w:rsidRPr="00E64E00" w:rsidRDefault="003D3DD1" w:rsidP="003D3DD1">
      <w:pPr>
        <w:numPr>
          <w:ilvl w:val="1"/>
          <w:numId w:val="16"/>
        </w:numPr>
        <w:tabs>
          <w:tab w:val="clear" w:pos="1866"/>
          <w:tab w:val="left" w:pos="284"/>
        </w:tabs>
        <w:ind w:left="284" w:hanging="284"/>
      </w:pPr>
      <w:r w:rsidRPr="00E64E00">
        <w:t>Wychowawca zobowiązany jest do wykonywania czynności administracyjnych dotyczących klas:</w:t>
      </w:r>
    </w:p>
    <w:p w:rsidR="003D3DD1" w:rsidRPr="00E64E00" w:rsidRDefault="001A1BC6" w:rsidP="003D3DD1">
      <w:pPr>
        <w:numPr>
          <w:ilvl w:val="2"/>
          <w:numId w:val="16"/>
        </w:numPr>
        <w:tabs>
          <w:tab w:val="clear" w:pos="2766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p</w:t>
      </w:r>
      <w:r w:rsidR="003D3DD1" w:rsidRPr="00E64E00">
        <w:t>rowadzi dziennik elektroniczny klasy, arkusze ocen i  dziennik wychowawcy;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sporządza zestawienia statystyczne dotyczące klasy; </w:t>
      </w:r>
    </w:p>
    <w:p w:rsidR="003D3DD1" w:rsidRPr="00E64E00" w:rsidRDefault="003D3DD1" w:rsidP="003D3DD1">
      <w:pPr>
        <w:numPr>
          <w:ilvl w:val="2"/>
          <w:numId w:val="16"/>
        </w:numPr>
        <w:tabs>
          <w:tab w:val="clear" w:pos="2766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wypisuje świadectwa szkolne; </w:t>
      </w:r>
    </w:p>
    <w:p w:rsidR="003D3DD1" w:rsidRPr="00E64E00" w:rsidRDefault="003D3DD1" w:rsidP="00726824">
      <w:pPr>
        <w:numPr>
          <w:ilvl w:val="2"/>
          <w:numId w:val="16"/>
        </w:numPr>
        <w:tabs>
          <w:tab w:val="clear" w:pos="2766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wykonuje inne czynności administracyjne dotyczące klasy, zgodnie z zarządzeniami  władz  szkolnych,  poleceniami dyrektora  szkoły oraz uchwałami Rady Pedagogicznej.  </w:t>
      </w:r>
    </w:p>
    <w:p w:rsidR="003D3DD1" w:rsidRPr="00E64E00" w:rsidRDefault="003D3DD1" w:rsidP="003D3DD1">
      <w:pPr>
        <w:tabs>
          <w:tab w:val="left" w:pos="284"/>
        </w:tabs>
        <w:spacing w:before="120" w:after="120"/>
        <w:jc w:val="center"/>
        <w:rPr>
          <w:b/>
        </w:rPr>
      </w:pPr>
      <w:r w:rsidRPr="00E64E00">
        <w:rPr>
          <w:b/>
        </w:rPr>
        <w:t>§ 38b</w:t>
      </w: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Zadania nauczycieli w zakresie zapewniania bezpieczeństwa uczniom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>1.</w:t>
      </w:r>
      <w:r w:rsidRPr="00E64E00">
        <w:t xml:space="preserve">  Nauczyciel jest odpowiedzialny za życie, zdrowie i bezpieczeństwo uczniów nad którymi sprawuje opiekę podczas zajęć edukacyjnych organizowanych przez szkołę.</w:t>
      </w:r>
    </w:p>
    <w:p w:rsidR="003D3DD1" w:rsidRPr="00E64E00" w:rsidRDefault="003D3DD1" w:rsidP="003D3DD1">
      <w:pPr>
        <w:tabs>
          <w:tab w:val="left" w:pos="720"/>
        </w:tabs>
        <w:ind w:left="284" w:hanging="284"/>
      </w:pPr>
      <w:r w:rsidRPr="00E64E00">
        <w:rPr>
          <w:b/>
        </w:rPr>
        <w:t>2.</w:t>
      </w:r>
      <w:r w:rsidRPr="00E64E00">
        <w:t xml:space="preserve">  Nauczyciel jest zobowiązany skrupulatnie przestrzegać i stosować przepisy</w:t>
      </w:r>
    </w:p>
    <w:p w:rsidR="003D3DD1" w:rsidRPr="00E64E00" w:rsidRDefault="003F3187" w:rsidP="003D3DD1">
      <w:pPr>
        <w:tabs>
          <w:tab w:val="left" w:pos="720"/>
        </w:tabs>
        <w:ind w:left="284" w:hanging="284"/>
      </w:pPr>
      <w:r>
        <w:t xml:space="preserve">    </w:t>
      </w:r>
      <w:r w:rsidR="003D3DD1" w:rsidRPr="00E64E00">
        <w:t xml:space="preserve"> i zarządzenia odnośnie bhp i ppoż., a także odbywać wymagane szkolenia z tego zakresu.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lastRenderedPageBreak/>
        <w:t>3.</w:t>
      </w:r>
      <w:r w:rsidRPr="00E64E00">
        <w:t xml:space="preserve">  Nauczyciel jest zobowiązany pełnić dyżur w godzinach i miejscach wyznaczonych przez dyrektora szkoły. W czasie dyżuru nauczyciel jest zobowiązany do: </w:t>
      </w:r>
    </w:p>
    <w:p w:rsidR="003D3DD1" w:rsidRPr="00E64E00" w:rsidRDefault="003D3DD1" w:rsidP="003D3DD1">
      <w:pPr>
        <w:numPr>
          <w:ilvl w:val="0"/>
          <w:numId w:val="17"/>
        </w:numPr>
        <w:tabs>
          <w:tab w:val="clear" w:pos="1506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punktualnego rozpoczynania dyżuru i ciągłej obecności w miejscu podlegającym jego nadzorowi;</w:t>
      </w:r>
    </w:p>
    <w:p w:rsidR="003D3DD1" w:rsidRPr="00E64E00" w:rsidRDefault="003D3DD1" w:rsidP="003D3DD1">
      <w:pPr>
        <w:numPr>
          <w:ilvl w:val="0"/>
          <w:numId w:val="17"/>
        </w:numPr>
        <w:tabs>
          <w:tab w:val="clear" w:pos="1506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aktywnego pełnienia dyżuru – reagowania na wszelkie przejawy zachowań odbiegających od przyjętych norm. W szczególności powinien reagować na niebezpieczne, zagrażające bezp</w:t>
      </w:r>
      <w:r w:rsidR="001A1BC6" w:rsidRPr="00E64E00">
        <w:rPr>
          <w:rStyle w:val="Odwoaniedokomentarza"/>
          <w:sz w:val="24"/>
          <w:szCs w:val="24"/>
        </w:rPr>
        <w:t>ieczeństwu uczniów zachowania (</w:t>
      </w:r>
      <w:r w:rsidRPr="00E64E00">
        <w:rPr>
          <w:rStyle w:val="Odwoaniedokomentarza"/>
          <w:sz w:val="24"/>
          <w:szCs w:val="24"/>
        </w:rPr>
        <w:t>agresywne postawy wobec kolegów, bieganie, siadanie na poręcz</w:t>
      </w:r>
      <w:r w:rsidR="001A1BC6" w:rsidRPr="00E64E00">
        <w:rPr>
          <w:rStyle w:val="Odwoaniedokomentarza"/>
          <w:sz w:val="24"/>
          <w:szCs w:val="24"/>
        </w:rPr>
        <w:t>ach</w:t>
      </w:r>
      <w:r w:rsidRPr="00E64E00">
        <w:rPr>
          <w:rStyle w:val="Odwoaniedokomentarza"/>
          <w:sz w:val="24"/>
          <w:szCs w:val="24"/>
        </w:rPr>
        <w:t xml:space="preserve"> schodów, parapet</w:t>
      </w:r>
      <w:r w:rsidR="001A1BC6" w:rsidRPr="00E64E00">
        <w:rPr>
          <w:rStyle w:val="Odwoaniedokomentarza"/>
          <w:sz w:val="24"/>
          <w:szCs w:val="24"/>
        </w:rPr>
        <w:t>ach</w:t>
      </w:r>
      <w:r w:rsidRPr="00E64E00">
        <w:rPr>
          <w:rStyle w:val="Odwoaniedokomentarza"/>
          <w:sz w:val="24"/>
          <w:szCs w:val="24"/>
        </w:rPr>
        <w:t xml:space="preserve"> okienn</w:t>
      </w:r>
      <w:r w:rsidR="001A1BC6" w:rsidRPr="00E64E00">
        <w:rPr>
          <w:rStyle w:val="Odwoaniedokomentarza"/>
          <w:sz w:val="24"/>
          <w:szCs w:val="24"/>
        </w:rPr>
        <w:t>ych</w:t>
      </w:r>
      <w:r w:rsidRPr="00E64E00">
        <w:rPr>
          <w:rStyle w:val="Odwoaniedokomentarza"/>
          <w:sz w:val="24"/>
          <w:szCs w:val="24"/>
        </w:rPr>
        <w:t xml:space="preserve"> i inne</w:t>
      </w:r>
      <w:r w:rsidR="00726824" w:rsidRPr="00E64E00">
        <w:rPr>
          <w:rStyle w:val="Odwoaniedokomentarza"/>
          <w:sz w:val="24"/>
          <w:szCs w:val="24"/>
        </w:rPr>
        <w:t>)</w:t>
      </w:r>
      <w:r w:rsidRPr="00E64E00">
        <w:rPr>
          <w:rStyle w:val="Odwoaniedokomentarza"/>
          <w:sz w:val="24"/>
          <w:szCs w:val="24"/>
        </w:rPr>
        <w:t>;</w:t>
      </w:r>
    </w:p>
    <w:p w:rsidR="003D3DD1" w:rsidRPr="00E64E00" w:rsidRDefault="001A1BC6" w:rsidP="003D3DD1">
      <w:pPr>
        <w:numPr>
          <w:ilvl w:val="0"/>
          <w:numId w:val="17"/>
        </w:numPr>
        <w:tabs>
          <w:tab w:val="clear" w:pos="1506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dbania</w:t>
      </w:r>
      <w:r w:rsidR="003D3DD1" w:rsidRPr="00E64E00">
        <w:rPr>
          <w:rStyle w:val="Odwoaniedokomentarza"/>
          <w:sz w:val="24"/>
          <w:szCs w:val="24"/>
        </w:rPr>
        <w:t>, by uczniowie nie śmie</w:t>
      </w:r>
      <w:r w:rsidRPr="00E64E00">
        <w:rPr>
          <w:rStyle w:val="Odwoaniedokomentarza"/>
          <w:sz w:val="24"/>
          <w:szCs w:val="24"/>
        </w:rPr>
        <w:t>cili, nie brudzili</w:t>
      </w:r>
      <w:r w:rsidR="003D3DD1" w:rsidRPr="00E64E00">
        <w:rPr>
          <w:rStyle w:val="Odwoaniedokomentarza"/>
          <w:sz w:val="24"/>
          <w:szCs w:val="24"/>
        </w:rPr>
        <w:t>, nie dewastowali ścian, ławek</w:t>
      </w:r>
    </w:p>
    <w:p w:rsidR="003D3DD1" w:rsidRPr="00E64E00" w:rsidRDefault="003D3DD1" w:rsidP="003D3DD1">
      <w:pPr>
        <w:autoSpaceDE w:val="0"/>
        <w:autoSpaceDN w:val="0"/>
        <w:adjustRightInd w:val="0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 xml:space="preserve">            i innych urządzeń szkolnych oraz by nie niszczyli roślin i dekoracji;</w:t>
      </w:r>
    </w:p>
    <w:p w:rsidR="003D3DD1" w:rsidRPr="00E64E00" w:rsidRDefault="003D3DD1" w:rsidP="003D3DD1">
      <w:pPr>
        <w:numPr>
          <w:ilvl w:val="0"/>
          <w:numId w:val="17"/>
        </w:numPr>
        <w:tabs>
          <w:tab w:val="clear" w:pos="1506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zwracania uwagi na przestrzeganie przez uczniów ustalonych zasad wchodzenia do budynku szkolnego lub sal lekcyjnych;</w:t>
      </w:r>
    </w:p>
    <w:p w:rsidR="003D3DD1" w:rsidRPr="00E64E00" w:rsidRDefault="003D3DD1" w:rsidP="003D3DD1">
      <w:pPr>
        <w:numPr>
          <w:ilvl w:val="0"/>
          <w:numId w:val="17"/>
        </w:numPr>
        <w:tabs>
          <w:tab w:val="clear" w:pos="1506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niedopuszczanie do palenia papierosów na terenie szkoły – szczególnie w toaletach szkolnych;</w:t>
      </w:r>
    </w:p>
    <w:p w:rsidR="003D3DD1" w:rsidRPr="00E64E00" w:rsidRDefault="003D3DD1" w:rsidP="003D3DD1">
      <w:pPr>
        <w:numPr>
          <w:ilvl w:val="0"/>
          <w:numId w:val="17"/>
        </w:numPr>
        <w:tabs>
          <w:tab w:val="clear" w:pos="1506"/>
          <w:tab w:val="num" w:pos="709"/>
        </w:tabs>
        <w:autoSpaceDE w:val="0"/>
        <w:autoSpaceDN w:val="0"/>
        <w:adjustRightInd w:val="0"/>
        <w:ind w:left="709" w:hanging="425"/>
      </w:pPr>
      <w:r w:rsidRPr="00E64E00">
        <w:rPr>
          <w:rStyle w:val="Odwoaniedokomentarza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:rsidR="003D3DD1" w:rsidRPr="00E64E00" w:rsidRDefault="003D3DD1" w:rsidP="003D3DD1">
      <w:pPr>
        <w:ind w:left="360" w:hanging="36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4</w:t>
      </w:r>
      <w:r w:rsidRPr="00E64E00">
        <w:rPr>
          <w:rStyle w:val="Odwoaniedokomentarza"/>
          <w:sz w:val="24"/>
          <w:szCs w:val="24"/>
        </w:rPr>
        <w:t xml:space="preserve">. Nauczyciel obowiązany jest zapewnić właściwy nadzór i bezpieczeństwo uczniom biorącym udział w pracach na rzecz szkoły i środowiska. </w:t>
      </w:r>
    </w:p>
    <w:p w:rsidR="003D3DD1" w:rsidRPr="00E64E00" w:rsidRDefault="003D3DD1" w:rsidP="003D3DD1">
      <w:pPr>
        <w:ind w:left="360" w:hanging="36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5</w:t>
      </w:r>
      <w:r w:rsidRPr="00E64E00">
        <w:rPr>
          <w:rStyle w:val="Odwoaniedokomentarza"/>
          <w:sz w:val="24"/>
          <w:szCs w:val="24"/>
        </w:rPr>
        <w:t>. Nauczyciel jest zobowiązany do niezwłocznego przerwania</w:t>
      </w:r>
      <w:r w:rsidR="00726824" w:rsidRPr="00E64E00">
        <w:rPr>
          <w:rStyle w:val="Odwoaniedokomentarza"/>
          <w:sz w:val="24"/>
          <w:szCs w:val="24"/>
        </w:rPr>
        <w:t xml:space="preserve"> zajęć </w:t>
      </w:r>
      <w:r w:rsidRPr="00E64E00">
        <w:rPr>
          <w:rStyle w:val="Odwoaniedokomentarza"/>
          <w:sz w:val="24"/>
          <w:szCs w:val="24"/>
        </w:rPr>
        <w:t xml:space="preserve">i wyprowadzenia </w:t>
      </w:r>
    </w:p>
    <w:p w:rsidR="003D3DD1" w:rsidRPr="00E64E00" w:rsidRDefault="003D3DD1" w:rsidP="00726824">
      <w:pPr>
        <w:ind w:left="360" w:hanging="76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 xml:space="preserve">z zagrożonych miejsc </w:t>
      </w:r>
      <w:r w:rsidR="001A1BC6" w:rsidRPr="00E64E00">
        <w:rPr>
          <w:rStyle w:val="Odwoaniedokomentarza"/>
          <w:sz w:val="24"/>
          <w:szCs w:val="24"/>
        </w:rPr>
        <w:t>osób powierzonych jego/jej</w:t>
      </w:r>
      <w:r w:rsidRPr="00E64E00">
        <w:rPr>
          <w:rStyle w:val="Odwoaniedokomentarza"/>
          <w:sz w:val="24"/>
          <w:szCs w:val="24"/>
        </w:rPr>
        <w:t xml:space="preserve"> opiece, jeżeli stan zagrożenia powstanie lub ujawni się w czasie zajęć.</w:t>
      </w:r>
    </w:p>
    <w:p w:rsidR="003D3DD1" w:rsidRPr="00E64E00" w:rsidRDefault="003D3DD1" w:rsidP="003D3DD1">
      <w:pPr>
        <w:ind w:left="360" w:hanging="36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6</w:t>
      </w:r>
      <w:r w:rsidRPr="00E64E00">
        <w:rPr>
          <w:rStyle w:val="Odwoaniedokomentarza"/>
          <w:sz w:val="24"/>
          <w:szCs w:val="24"/>
        </w:rPr>
        <w:t xml:space="preserve">. </w:t>
      </w:r>
      <w:r w:rsidR="005F0D46" w:rsidRPr="00E64E00">
        <w:rPr>
          <w:rStyle w:val="Odwoaniedokomentarza"/>
          <w:sz w:val="24"/>
          <w:szCs w:val="24"/>
        </w:rPr>
        <w:t xml:space="preserve">Nauczyciel nie może rozpoczynać </w:t>
      </w:r>
      <w:r w:rsidRPr="00E64E00">
        <w:rPr>
          <w:rStyle w:val="Odwoaniedokomentarza"/>
          <w:sz w:val="24"/>
          <w:szCs w:val="24"/>
        </w:rPr>
        <w:t>zajęć, jeżeli w pomieszczeniach lub innych miejscach, w których mają być prowadzone zajęcia stan znajdującego się wyposażenia stwarza zagrożenia dla bezpieczeństwa.</w:t>
      </w:r>
    </w:p>
    <w:p w:rsidR="003D3DD1" w:rsidRPr="00E64E00" w:rsidRDefault="003D3DD1" w:rsidP="003D3DD1">
      <w:pPr>
        <w:ind w:left="360" w:hanging="36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7.</w:t>
      </w:r>
      <w:r w:rsidRPr="00E64E00">
        <w:rPr>
          <w:rStyle w:val="Odwoaniedokomentarza"/>
          <w:sz w:val="24"/>
          <w:szCs w:val="24"/>
        </w:rPr>
        <w:t xml:space="preserve"> Nauczyciele zobowiązani są do przestrzegania ustalonych godzin rozpoczynania</w:t>
      </w:r>
    </w:p>
    <w:p w:rsidR="003D3DD1" w:rsidRPr="00E64E00" w:rsidRDefault="003F3187" w:rsidP="003D3DD1">
      <w:pPr>
        <w:ind w:left="360" w:hanging="360"/>
        <w:rPr>
          <w:rStyle w:val="Odwoaniedokomentarza"/>
          <w:sz w:val="24"/>
          <w:szCs w:val="24"/>
        </w:rPr>
      </w:pPr>
      <w:r>
        <w:rPr>
          <w:rStyle w:val="Odwoaniedokomentarza"/>
          <w:sz w:val="24"/>
          <w:szCs w:val="24"/>
        </w:rPr>
        <w:t xml:space="preserve">   </w:t>
      </w:r>
      <w:r w:rsidR="003D3DD1" w:rsidRPr="00E64E00">
        <w:rPr>
          <w:rStyle w:val="Odwoaniedokomentarza"/>
          <w:sz w:val="24"/>
          <w:szCs w:val="24"/>
        </w:rPr>
        <w:t xml:space="preserve"> i kończenia zajęć edukacyjnych. </w:t>
      </w:r>
    </w:p>
    <w:p w:rsidR="003D3DD1" w:rsidRPr="00E64E00" w:rsidRDefault="003D3DD1" w:rsidP="003D3DD1">
      <w:pPr>
        <w:ind w:left="360" w:hanging="36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8</w:t>
      </w:r>
      <w:r w:rsidRPr="00E64E00">
        <w:rPr>
          <w:rStyle w:val="Odwoaniedokomentarza"/>
          <w:sz w:val="24"/>
          <w:szCs w:val="24"/>
        </w:rPr>
        <w:t xml:space="preserve">. Nauczyciel ma obowiązek zapoznać się i przestrzegać </w:t>
      </w:r>
      <w:r w:rsidRPr="00E64E00">
        <w:rPr>
          <w:rStyle w:val="Odwoaniedokomentarza"/>
          <w:iCs/>
          <w:sz w:val="24"/>
          <w:szCs w:val="24"/>
        </w:rPr>
        <w:t xml:space="preserve">Instrukcji Bezpieczeństwa Pożarowego </w:t>
      </w:r>
      <w:r w:rsidRPr="00E64E00">
        <w:rPr>
          <w:rStyle w:val="Odwoaniedokomentarza"/>
          <w:sz w:val="24"/>
          <w:szCs w:val="24"/>
        </w:rPr>
        <w:t>w szkole.</w:t>
      </w:r>
    </w:p>
    <w:p w:rsidR="003D3DD1" w:rsidRPr="00E64E00" w:rsidRDefault="003D3DD1" w:rsidP="003D3DD1">
      <w:pPr>
        <w:ind w:left="360" w:hanging="36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9</w:t>
      </w:r>
      <w:r w:rsidRPr="00E64E00">
        <w:rPr>
          <w:rStyle w:val="Odwoaniedokomentarza"/>
          <w:sz w:val="24"/>
          <w:szCs w:val="24"/>
        </w:rPr>
        <w:t>. Nauczyciel organizujący wyjście uczniów ze szkoły lub wycieczkę ma obowiązek przestrzegać zasad ujętych Regulaminie</w:t>
      </w:r>
      <w:r w:rsidRPr="00E64E00">
        <w:rPr>
          <w:rStyle w:val="Odwoaniedokomentarza"/>
          <w:iCs/>
          <w:sz w:val="24"/>
          <w:szCs w:val="24"/>
        </w:rPr>
        <w:t xml:space="preserve"> wycieczek szkolnych</w:t>
      </w:r>
      <w:r w:rsidRPr="00E64E00">
        <w:rPr>
          <w:rStyle w:val="Odwoaniedokomentarza"/>
          <w:sz w:val="24"/>
          <w:szCs w:val="24"/>
        </w:rPr>
        <w:t xml:space="preserve">, </w:t>
      </w:r>
      <w:r w:rsidR="00D039F6" w:rsidRPr="00E64E00">
        <w:rPr>
          <w:rStyle w:val="Odwoaniedokomentarza"/>
          <w:sz w:val="24"/>
          <w:szCs w:val="24"/>
        </w:rPr>
        <w:t>obowiązującym</w:t>
      </w:r>
      <w:r w:rsidR="00726824" w:rsidRPr="00E64E00">
        <w:rPr>
          <w:rStyle w:val="Odwoaniedokomentarza"/>
          <w:sz w:val="24"/>
          <w:szCs w:val="24"/>
        </w:rPr>
        <w:t xml:space="preserve"> </w:t>
      </w:r>
      <w:r w:rsidRPr="00E64E00">
        <w:rPr>
          <w:rStyle w:val="Odwoaniedokomentarza"/>
          <w:sz w:val="24"/>
          <w:szCs w:val="24"/>
        </w:rPr>
        <w:t>w szkole.</w:t>
      </w:r>
    </w:p>
    <w:p w:rsidR="003D3DD1" w:rsidRPr="00E64E00" w:rsidRDefault="003D3DD1" w:rsidP="003D3DD1">
      <w:pPr>
        <w:tabs>
          <w:tab w:val="left" w:pos="540"/>
        </w:tabs>
        <w:autoSpaceDE w:val="0"/>
        <w:autoSpaceDN w:val="0"/>
        <w:adjustRightInd w:val="0"/>
        <w:rPr>
          <w:rStyle w:val="Odwoaniedokomentarza"/>
          <w:sz w:val="24"/>
          <w:szCs w:val="24"/>
        </w:rPr>
      </w:pPr>
      <w:r w:rsidRPr="00E64E00">
        <w:rPr>
          <w:rStyle w:val="Odwoaniedokomentarza"/>
          <w:b/>
          <w:sz w:val="24"/>
          <w:szCs w:val="24"/>
        </w:rPr>
        <w:t>10.</w:t>
      </w:r>
      <w:r w:rsidRPr="00E64E00">
        <w:rPr>
          <w:rStyle w:val="Odwoaniedokomentarza"/>
          <w:sz w:val="24"/>
          <w:szCs w:val="24"/>
        </w:rPr>
        <w:t>Wychowawcy klas</w:t>
      </w:r>
      <w:r w:rsidR="00D039F6" w:rsidRPr="00E64E00">
        <w:rPr>
          <w:rStyle w:val="Odwoaniedokomentarza"/>
          <w:sz w:val="24"/>
          <w:szCs w:val="24"/>
        </w:rPr>
        <w:t xml:space="preserve"> </w:t>
      </w:r>
      <w:r w:rsidRPr="00E64E00">
        <w:rPr>
          <w:rStyle w:val="Odwoaniedokomentarza"/>
          <w:sz w:val="24"/>
          <w:szCs w:val="24"/>
        </w:rPr>
        <w:t>są zobowiązani zapoznać uczniów z :</w:t>
      </w:r>
    </w:p>
    <w:p w:rsidR="003D3DD1" w:rsidRPr="00E64E00" w:rsidRDefault="003D3DD1" w:rsidP="003D3DD1">
      <w:pPr>
        <w:numPr>
          <w:ilvl w:val="0"/>
          <w:numId w:val="13"/>
        </w:numPr>
        <w:tabs>
          <w:tab w:val="clear" w:pos="1215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zasadami postępowania w razie zauważenia ognia;</w:t>
      </w:r>
    </w:p>
    <w:p w:rsidR="003D3DD1" w:rsidRPr="00E64E00" w:rsidRDefault="003D3DD1" w:rsidP="003D3DD1">
      <w:pPr>
        <w:numPr>
          <w:ilvl w:val="0"/>
          <w:numId w:val="13"/>
        </w:numPr>
        <w:tabs>
          <w:tab w:val="clear" w:pos="1215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sygnałami alarmowymi na wypadek zagrożenia;</w:t>
      </w:r>
    </w:p>
    <w:p w:rsidR="003D3DD1" w:rsidRPr="00E64E00" w:rsidRDefault="003D3DD1" w:rsidP="003D3DD1">
      <w:pPr>
        <w:numPr>
          <w:ilvl w:val="0"/>
          <w:numId w:val="13"/>
        </w:numPr>
        <w:tabs>
          <w:tab w:val="clear" w:pos="1215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z planami ewakuacji, oznakowaniem dróg ewakuacyjnych;</w:t>
      </w:r>
    </w:p>
    <w:p w:rsidR="003D3DD1" w:rsidRPr="00E64E00" w:rsidRDefault="003D3DD1" w:rsidP="003D3DD1">
      <w:pPr>
        <w:numPr>
          <w:ilvl w:val="0"/>
          <w:numId w:val="13"/>
        </w:numPr>
        <w:tabs>
          <w:tab w:val="clear" w:pos="1215"/>
          <w:tab w:val="num" w:pos="709"/>
        </w:tabs>
        <w:autoSpaceDE w:val="0"/>
        <w:autoSpaceDN w:val="0"/>
        <w:adjustRightInd w:val="0"/>
        <w:ind w:left="709" w:hanging="425"/>
        <w:rPr>
          <w:rStyle w:val="Odwoaniedokomentarza"/>
          <w:sz w:val="24"/>
          <w:szCs w:val="24"/>
        </w:rPr>
      </w:pPr>
      <w:r w:rsidRPr="00E64E00">
        <w:rPr>
          <w:rStyle w:val="Odwoaniedokomentarza"/>
          <w:sz w:val="24"/>
          <w:szCs w:val="24"/>
        </w:rPr>
        <w:t>zasadami zachowania i wynikającymi z tego obowiązkami w czasie zagrożenia.</w:t>
      </w:r>
    </w:p>
    <w:p w:rsidR="003D3DD1" w:rsidRPr="00E64E00" w:rsidRDefault="003D3DD1" w:rsidP="003F3187">
      <w:pPr>
        <w:autoSpaceDE w:val="0"/>
        <w:autoSpaceDN w:val="0"/>
        <w:adjustRightInd w:val="0"/>
      </w:pPr>
    </w:p>
    <w:p w:rsidR="003D3DD1" w:rsidRPr="00E64E00" w:rsidRDefault="003D3DD1" w:rsidP="003D3DD1">
      <w:pPr>
        <w:spacing w:before="120" w:after="120"/>
        <w:ind w:left="539" w:hanging="539"/>
        <w:jc w:val="center"/>
        <w:rPr>
          <w:b/>
        </w:rPr>
      </w:pPr>
      <w:r w:rsidRPr="00E64E00">
        <w:rPr>
          <w:b/>
        </w:rPr>
        <w:t>§ 39</w:t>
      </w:r>
    </w:p>
    <w:p w:rsidR="003D3DD1" w:rsidRPr="00E64E00" w:rsidRDefault="003D3DD1" w:rsidP="003D3DD1">
      <w:pPr>
        <w:spacing w:before="120" w:after="120"/>
      </w:pPr>
      <w:r w:rsidRPr="00E64E00">
        <w:t>Dla zapewnienia prawidłowego funkcjonowania szkoły tworzy się następujące stanowiska kierownicze:</w:t>
      </w:r>
    </w:p>
    <w:p w:rsidR="003D3DD1" w:rsidRPr="00E64E00" w:rsidRDefault="003D3DD1" w:rsidP="003D3DD1">
      <w:pPr>
        <w:numPr>
          <w:ilvl w:val="0"/>
          <w:numId w:val="24"/>
        </w:numPr>
        <w:tabs>
          <w:tab w:val="clear" w:pos="1920"/>
          <w:tab w:val="num" w:pos="284"/>
        </w:tabs>
        <w:ind w:hanging="1920"/>
        <w:rPr>
          <w:b/>
        </w:rPr>
      </w:pPr>
      <w:r w:rsidRPr="00E64E00">
        <w:t xml:space="preserve">Wicedyrektor </w:t>
      </w:r>
    </w:p>
    <w:p w:rsidR="003D3DD1" w:rsidRPr="00E64E00" w:rsidRDefault="003D3DD1" w:rsidP="003D3DD1">
      <w:pPr>
        <w:numPr>
          <w:ilvl w:val="0"/>
          <w:numId w:val="24"/>
        </w:numPr>
        <w:tabs>
          <w:tab w:val="clear" w:pos="1920"/>
        </w:tabs>
        <w:ind w:left="284" w:hanging="284"/>
      </w:pPr>
      <w:r w:rsidRPr="00E64E00">
        <w:t>Główny księgowy</w:t>
      </w:r>
    </w:p>
    <w:p w:rsidR="003D3DD1" w:rsidRPr="00E64E00" w:rsidRDefault="003D3DD1" w:rsidP="003D3DD1">
      <w:pPr>
        <w:numPr>
          <w:ilvl w:val="0"/>
          <w:numId w:val="24"/>
        </w:numPr>
        <w:tabs>
          <w:tab w:val="clear" w:pos="1920"/>
          <w:tab w:val="num" w:pos="284"/>
        </w:tabs>
        <w:ind w:left="896" w:hanging="896"/>
      </w:pPr>
      <w:r w:rsidRPr="00E64E00">
        <w:t>Sekretarz szkoły</w:t>
      </w:r>
    </w:p>
    <w:p w:rsidR="003D3DD1" w:rsidRDefault="003D3DD1" w:rsidP="003D3DD1">
      <w:pPr>
        <w:ind w:left="896"/>
      </w:pPr>
    </w:p>
    <w:p w:rsidR="00250E5D" w:rsidRDefault="00250E5D" w:rsidP="003D3DD1">
      <w:pPr>
        <w:ind w:left="896"/>
      </w:pPr>
    </w:p>
    <w:p w:rsidR="00250E5D" w:rsidRDefault="00250E5D" w:rsidP="003D3DD1">
      <w:pPr>
        <w:ind w:left="896"/>
      </w:pPr>
    </w:p>
    <w:p w:rsidR="00250E5D" w:rsidRPr="00E64E00" w:rsidRDefault="00250E5D" w:rsidP="003D3DD1">
      <w:pPr>
        <w:ind w:left="896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lastRenderedPageBreak/>
        <w:t>§ 39a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t>Wicedyrektor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1.</w:t>
      </w:r>
      <w:r w:rsidRPr="00E64E00">
        <w:t xml:space="preserve">  Po zasięgnięciu opinii  Rady Pedagogicznej, R</w:t>
      </w:r>
      <w:r w:rsidR="00D039F6" w:rsidRPr="00E64E00">
        <w:t xml:space="preserve">ady </w:t>
      </w:r>
      <w:r w:rsidRPr="00E64E00">
        <w:t>R</w:t>
      </w:r>
      <w:r w:rsidR="00D039F6" w:rsidRPr="00E64E00">
        <w:t>odziców</w:t>
      </w:r>
      <w:r w:rsidR="00726824" w:rsidRPr="00E64E00">
        <w:t xml:space="preserve"> </w:t>
      </w:r>
      <w:r w:rsidRPr="00E64E00">
        <w:t xml:space="preserve">i organu prowadzącego  dyrektor szkoły powołuje wicedyrektora szkoły. </w:t>
      </w:r>
    </w:p>
    <w:p w:rsidR="003D3DD1" w:rsidRPr="00E64E00" w:rsidRDefault="003D3DD1" w:rsidP="003D3DD1">
      <w:pPr>
        <w:tabs>
          <w:tab w:val="left" w:pos="142"/>
          <w:tab w:val="left" w:pos="284"/>
        </w:tabs>
        <w:autoSpaceDE w:val="0"/>
        <w:autoSpaceDN w:val="0"/>
        <w:adjustRightInd w:val="0"/>
        <w:ind w:left="900" w:hanging="900"/>
      </w:pPr>
      <w:r w:rsidRPr="00E64E00">
        <w:rPr>
          <w:b/>
        </w:rPr>
        <w:t>2.</w:t>
      </w:r>
      <w:r w:rsidRPr="00E64E00">
        <w:t xml:space="preserve">  Wicedyrektor pełni obowiązki dyrektora w przypadku jego nieobecności.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>3.</w:t>
      </w:r>
      <w:r w:rsidRPr="00E64E00">
        <w:rPr>
          <w:szCs w:val="24"/>
        </w:rPr>
        <w:t xml:space="preserve">  Wicedyrektor wykonuje zadania zlecone przez dyrektora</w:t>
      </w:r>
      <w:r w:rsidR="00D039F6" w:rsidRPr="00E64E00">
        <w:rPr>
          <w:szCs w:val="24"/>
        </w:rPr>
        <w:t xml:space="preserve"> – za</w:t>
      </w:r>
      <w:r w:rsidRPr="00E64E00">
        <w:rPr>
          <w:szCs w:val="24"/>
        </w:rPr>
        <w:t xml:space="preserve">warte w przydziale   </w:t>
      </w:r>
    </w:p>
    <w:p w:rsidR="003D3DD1" w:rsidRPr="00E64E00" w:rsidRDefault="003D3DD1" w:rsidP="003D3DD1">
      <w:pPr>
        <w:pStyle w:val="Punkt"/>
        <w:ind w:firstLine="0"/>
        <w:jc w:val="both"/>
        <w:rPr>
          <w:szCs w:val="24"/>
        </w:rPr>
      </w:pPr>
      <w:r w:rsidRPr="00E64E00">
        <w:rPr>
          <w:szCs w:val="24"/>
        </w:rPr>
        <w:t>czynności na dany rok szkolny, a w szczególności:</w:t>
      </w:r>
    </w:p>
    <w:p w:rsidR="003D3DD1" w:rsidRPr="00E64E00" w:rsidRDefault="003D3DD1" w:rsidP="003D3DD1">
      <w:pPr>
        <w:pStyle w:val="Zwykytekst1"/>
        <w:numPr>
          <w:ilvl w:val="1"/>
          <w:numId w:val="82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przygotowuje p</w:t>
      </w:r>
      <w:r w:rsidR="00D039F6" w:rsidRPr="00E64E00">
        <w:rPr>
          <w:rFonts w:ascii="Times New Roman" w:hAnsi="Times New Roman"/>
          <w:sz w:val="24"/>
          <w:szCs w:val="24"/>
        </w:rPr>
        <w:t>rojekty dokumentów programowo-</w:t>
      </w:r>
      <w:r w:rsidRPr="00E64E00">
        <w:rPr>
          <w:rFonts w:ascii="Times New Roman" w:hAnsi="Times New Roman"/>
          <w:sz w:val="24"/>
          <w:szCs w:val="24"/>
        </w:rPr>
        <w:t>organizacyjnych szkoły:</w:t>
      </w:r>
    </w:p>
    <w:p w:rsidR="003D3DD1" w:rsidRPr="00E64E00" w:rsidRDefault="003D3DD1" w:rsidP="003D3DD1">
      <w:pPr>
        <w:pStyle w:val="Zwykytekst1"/>
        <w:numPr>
          <w:ilvl w:val="0"/>
          <w:numId w:val="42"/>
        </w:numPr>
        <w:tabs>
          <w:tab w:val="left" w:pos="1211"/>
        </w:tabs>
        <w:ind w:firstLine="131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tygodniowego rozkładu zajęć szkolnych,</w:t>
      </w:r>
    </w:p>
    <w:p w:rsidR="003D3DD1" w:rsidRPr="00E64E00" w:rsidRDefault="003D3DD1" w:rsidP="003D3DD1">
      <w:pPr>
        <w:pStyle w:val="Zwykytekst1"/>
        <w:numPr>
          <w:ilvl w:val="0"/>
          <w:numId w:val="42"/>
        </w:numPr>
        <w:tabs>
          <w:tab w:val="left" w:pos="1211"/>
        </w:tabs>
        <w:ind w:firstLine="131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kalendarza szkolnego,</w:t>
      </w:r>
    </w:p>
    <w:p w:rsidR="003D3DD1" w:rsidRPr="00E64E00" w:rsidRDefault="003D3DD1" w:rsidP="003D3DD1">
      <w:pPr>
        <w:pStyle w:val="Zwykytekst1"/>
        <w:numPr>
          <w:ilvl w:val="0"/>
          <w:numId w:val="42"/>
        </w:numPr>
        <w:tabs>
          <w:tab w:val="left" w:pos="1211"/>
        </w:tabs>
        <w:ind w:firstLine="131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informacji o stanie pracy szkoły w zakresie zleconym przez dyrektora,</w:t>
      </w:r>
    </w:p>
    <w:p w:rsidR="003D3DD1" w:rsidRPr="00E64E00" w:rsidRDefault="003D3DD1" w:rsidP="003D3DD1">
      <w:pPr>
        <w:pStyle w:val="Zwykytekst1"/>
        <w:numPr>
          <w:ilvl w:val="0"/>
          <w:numId w:val="46"/>
        </w:numPr>
        <w:tabs>
          <w:tab w:val="clear" w:pos="927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organizuje tygodniowy cykl zajęć i bieżących zastępstw,</w:t>
      </w:r>
    </w:p>
    <w:p w:rsidR="003D3DD1" w:rsidRPr="00E64E00" w:rsidRDefault="003D3DD1" w:rsidP="003D3DD1">
      <w:pPr>
        <w:pStyle w:val="Zwykytekst1"/>
        <w:numPr>
          <w:ilvl w:val="0"/>
          <w:numId w:val="46"/>
        </w:numPr>
        <w:tabs>
          <w:tab w:val="clear" w:pos="927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rozlicza godziny ponadwymiarowe nauczycieli,</w:t>
      </w:r>
    </w:p>
    <w:p w:rsidR="003D3DD1" w:rsidRPr="00E64E00" w:rsidRDefault="003D3DD1" w:rsidP="003D3DD1">
      <w:pPr>
        <w:pStyle w:val="Zwykytekst1"/>
        <w:numPr>
          <w:ilvl w:val="0"/>
          <w:numId w:val="46"/>
        </w:numPr>
        <w:tabs>
          <w:tab w:val="clear" w:pos="927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współpracuje ze szkolną służbą zdrowia i pedagogiem szkolnym, </w:t>
      </w:r>
    </w:p>
    <w:p w:rsidR="003D3DD1" w:rsidRPr="00E64E00" w:rsidRDefault="003D3DD1" w:rsidP="003D3DD1">
      <w:pPr>
        <w:pStyle w:val="Zwykytekst1"/>
        <w:numPr>
          <w:ilvl w:val="0"/>
          <w:numId w:val="46"/>
        </w:numPr>
        <w:tabs>
          <w:tab w:val="clear" w:pos="927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prowadzi czynności związane z nadzorem pedagogicznym, zwłaszcza nauczycieli wyznaczonych przez dyrektora,</w:t>
      </w:r>
    </w:p>
    <w:p w:rsidR="003D3DD1" w:rsidRPr="003F3187" w:rsidRDefault="003D3DD1" w:rsidP="003D3DD1">
      <w:pPr>
        <w:pStyle w:val="Zwykytekst1"/>
        <w:numPr>
          <w:ilvl w:val="0"/>
          <w:numId w:val="46"/>
        </w:numPr>
        <w:tabs>
          <w:tab w:val="clear" w:pos="927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nadzoruje pracę wychowawczą, funkcjonowanie kół zainteresowań, organizację </w:t>
      </w:r>
      <w:r w:rsidRPr="00E64E00">
        <w:rPr>
          <w:rFonts w:ascii="Times New Roman" w:hAnsi="Times New Roman"/>
          <w:sz w:val="24"/>
          <w:szCs w:val="24"/>
        </w:rPr>
        <w:br/>
        <w:t>imprez i uroczystości szkolnych,</w:t>
      </w:r>
    </w:p>
    <w:p w:rsidR="003D3DD1" w:rsidRPr="00E64E00" w:rsidRDefault="003D3DD1" w:rsidP="003D3DD1">
      <w:pPr>
        <w:pStyle w:val="Zwykytekst1"/>
        <w:numPr>
          <w:ilvl w:val="0"/>
          <w:numId w:val="41"/>
        </w:numPr>
        <w:tabs>
          <w:tab w:val="clear" w:pos="360"/>
          <w:tab w:val="left" w:pos="0"/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Uprawnienia wicedyrektora: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jest przełożonym służbowym wszystkich pracowników szkoły podczas pełnienia swego bieżącego nadzoru nad szkołą, ma prawo do przydzielania zadań służbowych i wydawania poleceń,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ma prawo do formułowania projektu oceny pracy podległych bezpośrednio </w:t>
      </w:r>
      <w:r w:rsidRPr="00E64E00">
        <w:rPr>
          <w:rFonts w:ascii="Times New Roman" w:hAnsi="Times New Roman"/>
          <w:sz w:val="24"/>
          <w:szCs w:val="24"/>
        </w:rPr>
        <w:br/>
        <w:t xml:space="preserve">nauczycieli, 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ma prawo wnioskowania do dyrektora w sprawach nagród i wyróżnień oraz kar </w:t>
      </w:r>
      <w:r w:rsidRPr="00E64E00">
        <w:rPr>
          <w:rFonts w:ascii="Times New Roman" w:hAnsi="Times New Roman"/>
          <w:sz w:val="24"/>
          <w:szCs w:val="24"/>
        </w:rPr>
        <w:br/>
        <w:t xml:space="preserve">porządkowych tych nauczycieli, których jest bezpośrednim przełożonym, 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ma prawo używania pieczątki osobowej z tytułem: wicedyrektor szkoły, oraz podpisywania pism, których treść jest zgodna z zakresem jego zadań i kompetencji.</w:t>
      </w:r>
    </w:p>
    <w:p w:rsidR="003D3DD1" w:rsidRPr="00E64E00" w:rsidRDefault="003D3DD1" w:rsidP="003D3DD1">
      <w:pPr>
        <w:pStyle w:val="Zwykytekst1"/>
        <w:numPr>
          <w:ilvl w:val="0"/>
          <w:numId w:val="41"/>
        </w:numPr>
        <w:tabs>
          <w:tab w:val="clear" w:pos="360"/>
          <w:tab w:val="left" w:pos="284"/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 Wicedyrektor służbowo odpowiada przed dyrektorem szkoły, Radą Pedagogiczną</w:t>
      </w:r>
    </w:p>
    <w:p w:rsidR="003D3DD1" w:rsidRPr="00E64E00" w:rsidRDefault="003D3DD1" w:rsidP="003D3DD1">
      <w:pPr>
        <w:pStyle w:val="Zwykytekst1"/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       i organem prowadzącym szkołę za: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clear" w:pos="178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sprawność organizacyjną szkoły w zakresie przydzielanych zadań,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clear" w:pos="178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poziom pracy wychowawczej i opiekuńczej szkoły,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clear" w:pos="1780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>poziom nadzoru pedagogicznego nauczycieli, dla których jest bezpośrednim przełożonym,</w:t>
      </w:r>
    </w:p>
    <w:p w:rsidR="003D3DD1" w:rsidRPr="00E64E00" w:rsidRDefault="003D3DD1" w:rsidP="003D3DD1">
      <w:pPr>
        <w:pStyle w:val="Zwykytekst1"/>
        <w:numPr>
          <w:ilvl w:val="1"/>
          <w:numId w:val="41"/>
        </w:numPr>
        <w:tabs>
          <w:tab w:val="clear" w:pos="1780"/>
          <w:tab w:val="num" w:pos="709"/>
          <w:tab w:val="num" w:pos="1440"/>
        </w:tabs>
        <w:ind w:left="360" w:hanging="425"/>
        <w:jc w:val="both"/>
        <w:rPr>
          <w:rFonts w:ascii="Times New Roman" w:hAnsi="Times New Roman"/>
          <w:sz w:val="24"/>
          <w:szCs w:val="24"/>
        </w:rPr>
      </w:pPr>
      <w:r w:rsidRPr="00E64E00">
        <w:rPr>
          <w:rFonts w:ascii="Times New Roman" w:hAnsi="Times New Roman"/>
          <w:sz w:val="24"/>
          <w:szCs w:val="24"/>
        </w:rPr>
        <w:t xml:space="preserve">bezpieczeństwo osób i wyposażenia materialnego szkoły podczas pełnienia przez siebie funkcji zastępcy dyrektora oraz podczas bieżącego nadzoru nad </w:t>
      </w:r>
      <w:r w:rsidR="00D039F6" w:rsidRPr="00E64E00">
        <w:rPr>
          <w:rFonts w:ascii="Times New Roman" w:hAnsi="Times New Roman"/>
          <w:sz w:val="24"/>
          <w:szCs w:val="24"/>
        </w:rPr>
        <w:t>szkołą.</w:t>
      </w:r>
    </w:p>
    <w:p w:rsidR="003F3187" w:rsidRDefault="003F3187" w:rsidP="003D3DD1">
      <w:pPr>
        <w:spacing w:before="120" w:after="120"/>
        <w:jc w:val="center"/>
        <w:rPr>
          <w:b/>
        </w:rPr>
      </w:pP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§ 40</w:t>
      </w:r>
    </w:p>
    <w:p w:rsidR="003D3DD1" w:rsidRPr="00E64E00" w:rsidRDefault="003D3DD1" w:rsidP="003D3DD1">
      <w:r w:rsidRPr="00E64E00">
        <w:t xml:space="preserve">Dla stanowisk kierowniczych dyrektor szkoły opracowuje szczegółowy przydział </w:t>
      </w:r>
      <w:r w:rsidR="00D039F6" w:rsidRPr="00E64E00">
        <w:t>c</w:t>
      </w:r>
      <w:r w:rsidRPr="00E64E00">
        <w:t>zynności, uprawnień i odpowiedzialności, zgodnie z potrzebami i organizacją szkoły.</w:t>
      </w:r>
    </w:p>
    <w:p w:rsidR="003D3DD1" w:rsidRPr="00E64E00" w:rsidRDefault="003D3DD1" w:rsidP="003D3DD1">
      <w:pPr>
        <w:spacing w:before="120"/>
      </w:pPr>
    </w:p>
    <w:p w:rsidR="003D3DD1" w:rsidRPr="00E64E00" w:rsidRDefault="003D3DD1" w:rsidP="003D3DD1">
      <w:pPr>
        <w:spacing w:before="120"/>
        <w:jc w:val="center"/>
        <w:rPr>
          <w:b/>
        </w:rPr>
      </w:pPr>
      <w:r w:rsidRPr="00E64E00">
        <w:rPr>
          <w:b/>
        </w:rPr>
        <w:t>§ 40a</w:t>
      </w:r>
    </w:p>
    <w:p w:rsidR="003D3DD1" w:rsidRPr="00E64E00" w:rsidRDefault="003D3DD1" w:rsidP="003D3DD1">
      <w:pPr>
        <w:tabs>
          <w:tab w:val="left" w:pos="284"/>
        </w:tabs>
        <w:spacing w:before="120"/>
      </w:pPr>
      <w:r w:rsidRPr="00E64E00">
        <w:rPr>
          <w:b/>
        </w:rPr>
        <w:t xml:space="preserve">1.  </w:t>
      </w:r>
      <w:r w:rsidRPr="00E64E00">
        <w:t xml:space="preserve">W Szkole zatrudnieni są również inni pracownicy: </w:t>
      </w:r>
    </w:p>
    <w:p w:rsidR="003D3DD1" w:rsidRPr="00E64E00" w:rsidRDefault="003D3DD1" w:rsidP="003D3DD1">
      <w:pPr>
        <w:numPr>
          <w:ilvl w:val="2"/>
          <w:numId w:val="23"/>
        </w:numPr>
        <w:tabs>
          <w:tab w:val="left" w:pos="709"/>
          <w:tab w:val="left" w:pos="851"/>
        </w:tabs>
        <w:ind w:left="1434" w:hanging="1150"/>
      </w:pPr>
      <w:r w:rsidRPr="00E64E00">
        <w:t>Konserwator;</w:t>
      </w:r>
    </w:p>
    <w:p w:rsidR="003D3DD1" w:rsidRPr="00E64E00" w:rsidRDefault="003D3DD1" w:rsidP="003D3DD1">
      <w:pPr>
        <w:numPr>
          <w:ilvl w:val="2"/>
          <w:numId w:val="23"/>
        </w:numPr>
        <w:tabs>
          <w:tab w:val="left" w:pos="709"/>
          <w:tab w:val="left" w:pos="851"/>
        </w:tabs>
        <w:ind w:left="1434" w:hanging="1150"/>
      </w:pPr>
      <w:r w:rsidRPr="00E64E00">
        <w:t>Woźny;</w:t>
      </w:r>
    </w:p>
    <w:p w:rsidR="003D3DD1" w:rsidRPr="00E64E00" w:rsidRDefault="003D3DD1" w:rsidP="003D3DD1">
      <w:pPr>
        <w:numPr>
          <w:ilvl w:val="2"/>
          <w:numId w:val="23"/>
        </w:numPr>
        <w:tabs>
          <w:tab w:val="left" w:pos="709"/>
          <w:tab w:val="left" w:pos="851"/>
        </w:tabs>
        <w:ind w:left="1434" w:hanging="1150"/>
      </w:pPr>
      <w:r w:rsidRPr="00E64E00">
        <w:t>Sprzątaczki;</w:t>
      </w:r>
    </w:p>
    <w:p w:rsidR="003D3DD1" w:rsidRPr="00E64E00" w:rsidRDefault="003D3DD1" w:rsidP="003D3DD1">
      <w:pPr>
        <w:numPr>
          <w:ilvl w:val="2"/>
          <w:numId w:val="23"/>
        </w:numPr>
        <w:tabs>
          <w:tab w:val="left" w:pos="709"/>
          <w:tab w:val="left" w:pos="851"/>
        </w:tabs>
        <w:ind w:left="1434" w:hanging="1150"/>
      </w:pPr>
      <w:r w:rsidRPr="00E64E00">
        <w:t>Szatniarka;</w:t>
      </w:r>
    </w:p>
    <w:p w:rsidR="003D3DD1" w:rsidRPr="00E64E00" w:rsidRDefault="003D3DD1" w:rsidP="003F3187">
      <w:pPr>
        <w:numPr>
          <w:ilvl w:val="2"/>
          <w:numId w:val="23"/>
        </w:numPr>
        <w:tabs>
          <w:tab w:val="left" w:pos="709"/>
          <w:tab w:val="left" w:pos="851"/>
        </w:tabs>
        <w:ind w:left="1434" w:hanging="1150"/>
      </w:pPr>
      <w:r w:rsidRPr="00E64E00">
        <w:lastRenderedPageBreak/>
        <w:t>Palacze.</w:t>
      </w:r>
    </w:p>
    <w:p w:rsidR="003D3DD1" w:rsidRPr="00E64E00" w:rsidRDefault="003D3DD1" w:rsidP="003D3DD1">
      <w:pPr>
        <w:ind w:left="284" w:hanging="284"/>
      </w:pPr>
      <w:r w:rsidRPr="00E64E00">
        <w:rPr>
          <w:b/>
        </w:rPr>
        <w:t xml:space="preserve">2.  </w:t>
      </w:r>
      <w:r w:rsidRPr="00E64E00">
        <w:t>Zasady zatrudniania innych pracowników, o których mowa w ust. 1, określają odrębne przepisy</w:t>
      </w:r>
      <w:r w:rsidRPr="00E64E00">
        <w:rPr>
          <w:b/>
        </w:rPr>
        <w:t xml:space="preserve">. </w:t>
      </w:r>
      <w:r w:rsidRPr="00E64E00">
        <w:t>Inni pracownicy zatrudnieni w szkole zobowiązani są przestrzegać szczegółowego zakresu obowiązków na zajmowanym stanowisku zawartych w tych przepisach. Przyjęcie szczegółowego zakresu obowiązków jest potwierdzane podpisem pracownika.</w:t>
      </w:r>
    </w:p>
    <w:p w:rsidR="003D3DD1" w:rsidRPr="00E64E00" w:rsidRDefault="003D3DD1" w:rsidP="003D3DD1">
      <w:pPr>
        <w:ind w:left="284" w:hanging="284"/>
      </w:pPr>
    </w:p>
    <w:p w:rsidR="003D3DD1" w:rsidRPr="00E64E00" w:rsidRDefault="003D3DD1" w:rsidP="003D3DD1">
      <w:pPr>
        <w:spacing w:before="120" w:after="120"/>
        <w:ind w:left="902" w:hanging="902"/>
        <w:jc w:val="center"/>
        <w:rPr>
          <w:b/>
        </w:rPr>
      </w:pPr>
      <w:r w:rsidRPr="00E64E00">
        <w:rPr>
          <w:b/>
        </w:rPr>
        <w:t>§ 41</w:t>
      </w:r>
    </w:p>
    <w:p w:rsidR="003D3DD1" w:rsidRPr="00E64E00" w:rsidRDefault="003D3DD1" w:rsidP="003D3DD1">
      <w:pPr>
        <w:numPr>
          <w:ilvl w:val="3"/>
          <w:numId w:val="23"/>
        </w:numPr>
        <w:tabs>
          <w:tab w:val="clear" w:pos="360"/>
        </w:tabs>
        <w:spacing w:before="120" w:after="120"/>
        <w:ind w:left="284" w:hanging="284"/>
      </w:pPr>
      <w:r w:rsidRPr="00E64E00">
        <w:t xml:space="preserve">W szkole obowiązuje Regulamin Pracy, ustalony przez dyrektora szkoły w uzgodnieniu ze związkami zawodowymi działającymi w placówce. </w:t>
      </w:r>
    </w:p>
    <w:p w:rsidR="003D3DD1" w:rsidRPr="00E64E00" w:rsidRDefault="003D3DD1" w:rsidP="003D3DD1">
      <w:pPr>
        <w:numPr>
          <w:ilvl w:val="3"/>
          <w:numId w:val="23"/>
        </w:numPr>
        <w:tabs>
          <w:tab w:val="clear" w:pos="360"/>
          <w:tab w:val="num" w:pos="284"/>
        </w:tabs>
        <w:ind w:left="284" w:hanging="284"/>
      </w:pPr>
      <w:r w:rsidRPr="00E64E00">
        <w:t xml:space="preserve">Każdy pracownik szkoły jest obowiązany znać i przestrzegać </w:t>
      </w:r>
      <w:r w:rsidR="00D039F6" w:rsidRPr="00E64E00">
        <w:t>postanowienia zawarte</w:t>
      </w:r>
    </w:p>
    <w:p w:rsidR="003D3DD1" w:rsidRPr="00E64E00" w:rsidRDefault="003D3DD1" w:rsidP="003D3DD1">
      <w:r w:rsidRPr="00E64E00">
        <w:t xml:space="preserve">    w Regulaminie Pracy. Fakt zapoznania się z Regulaminem Pracy pracownik szkoły  </w:t>
      </w:r>
    </w:p>
    <w:p w:rsidR="003D3DD1" w:rsidRDefault="003D3DD1" w:rsidP="003F3187">
      <w:r w:rsidRPr="00E64E00">
        <w:t xml:space="preserve">    potwierdza własnoręcznym podpisem.</w:t>
      </w:r>
    </w:p>
    <w:p w:rsidR="003F3187" w:rsidRPr="003F3187" w:rsidRDefault="003F3187" w:rsidP="003F3187"/>
    <w:p w:rsidR="003D3DD1" w:rsidRPr="00E64E00" w:rsidRDefault="003D3DD1" w:rsidP="003D3DD1">
      <w:pPr>
        <w:tabs>
          <w:tab w:val="left" w:pos="4035"/>
          <w:tab w:val="center" w:pos="4393"/>
        </w:tabs>
        <w:autoSpaceDE w:val="0"/>
        <w:autoSpaceDN w:val="0"/>
        <w:adjustRightInd w:val="0"/>
        <w:spacing w:before="120" w:after="120"/>
        <w:ind w:left="720" w:hanging="720"/>
        <w:jc w:val="center"/>
        <w:rPr>
          <w:b/>
        </w:rPr>
      </w:pPr>
      <w:r w:rsidRPr="00E64E00">
        <w:rPr>
          <w:b/>
        </w:rPr>
        <w:t>§ 41a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</w:pPr>
      <w:r w:rsidRPr="00E64E00">
        <w:t>W szkole mogą działać, zgodnie ze swoimi statutami i obowiązującymi w tym względzie przepisami prawnymi związki zawodowe zrzeszające nauczycieli lub innych pracowników szkoły.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</w:pPr>
    </w:p>
    <w:p w:rsidR="003D3DD1" w:rsidRPr="00E64E00" w:rsidRDefault="003D3DD1" w:rsidP="003D3DD1">
      <w:pPr>
        <w:pStyle w:val="Nagwek2"/>
        <w:ind w:left="0"/>
        <w:jc w:val="center"/>
        <w:rPr>
          <w:b/>
          <w:bCs/>
          <w:szCs w:val="24"/>
        </w:rPr>
      </w:pPr>
      <w:r w:rsidRPr="00E64E00">
        <w:rPr>
          <w:b/>
          <w:bCs/>
          <w:szCs w:val="24"/>
        </w:rPr>
        <w:t>ROZDZIAŁ X</w:t>
      </w:r>
    </w:p>
    <w:p w:rsidR="003D3DD1" w:rsidRPr="00E64E00" w:rsidRDefault="003D3DD1" w:rsidP="003D3DD1">
      <w:pPr>
        <w:jc w:val="center"/>
        <w:rPr>
          <w:b/>
        </w:rPr>
      </w:pPr>
    </w:p>
    <w:p w:rsidR="003D3DD1" w:rsidRPr="00E64E00" w:rsidRDefault="003D3DD1" w:rsidP="003D3DD1">
      <w:pPr>
        <w:jc w:val="center"/>
        <w:rPr>
          <w:b/>
        </w:rPr>
      </w:pPr>
      <w:r w:rsidRPr="00E64E00">
        <w:rPr>
          <w:b/>
        </w:rPr>
        <w:t>UCZNIOWIE SZKOŁY</w:t>
      </w:r>
    </w:p>
    <w:p w:rsidR="003D3DD1" w:rsidRPr="00E64E00" w:rsidRDefault="003D3DD1" w:rsidP="003D3DD1">
      <w:pPr>
        <w:jc w:val="center"/>
        <w:rPr>
          <w:b/>
        </w:rPr>
      </w:pP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§ 42</w:t>
      </w:r>
    </w:p>
    <w:p w:rsidR="003D3DD1" w:rsidRPr="00E64E00" w:rsidRDefault="003D3DD1" w:rsidP="003D3DD1">
      <w:pPr>
        <w:spacing w:before="120" w:after="120"/>
        <w:jc w:val="center"/>
      </w:pPr>
      <w:r w:rsidRPr="00E64E00">
        <w:rPr>
          <w:b/>
        </w:rPr>
        <w:t>Zasady rekrutacji</w:t>
      </w:r>
    </w:p>
    <w:p w:rsidR="003D3DD1" w:rsidRPr="00E64E00" w:rsidRDefault="003D3DD1" w:rsidP="003D3DD1">
      <w:pPr>
        <w:numPr>
          <w:ilvl w:val="3"/>
          <w:numId w:val="83"/>
        </w:numPr>
        <w:tabs>
          <w:tab w:val="clear" w:pos="360"/>
          <w:tab w:val="num" w:pos="284"/>
          <w:tab w:val="num" w:pos="993"/>
        </w:tabs>
        <w:ind w:left="284" w:hanging="284"/>
      </w:pPr>
      <w:r w:rsidRPr="00E64E00">
        <w:t xml:space="preserve">O przyjęcie do pierwszej klasy liceum mogą ubiegać się absolwenci gimnazjów publicznych lub niepublicznych o uprawnieniach szkoły publicznej, stanowiącej podstawę programową liceum. </w:t>
      </w:r>
    </w:p>
    <w:p w:rsidR="003D3DD1" w:rsidRPr="00E64E00" w:rsidRDefault="003D3DD1" w:rsidP="003D3DD1">
      <w:pPr>
        <w:numPr>
          <w:ilvl w:val="3"/>
          <w:numId w:val="83"/>
        </w:numPr>
        <w:tabs>
          <w:tab w:val="clear" w:pos="360"/>
          <w:tab w:val="num" w:pos="284"/>
          <w:tab w:val="num" w:pos="993"/>
        </w:tabs>
        <w:ind w:left="284" w:hanging="284"/>
        <w:rPr>
          <w:lang w:eastAsia="ar-SA"/>
        </w:rPr>
      </w:pPr>
      <w:r w:rsidRPr="00E64E00">
        <w:t>Szczegółowe zasady rekrutacji uczniów do liceum regulują odrębne przepisy.</w:t>
      </w:r>
    </w:p>
    <w:p w:rsidR="003D3DD1" w:rsidRPr="00E64E00" w:rsidRDefault="003D3DD1" w:rsidP="003D3DD1">
      <w:pPr>
        <w:tabs>
          <w:tab w:val="num" w:pos="993"/>
        </w:tabs>
        <w:rPr>
          <w:lang w:eastAsia="ar-SA"/>
        </w:rPr>
      </w:pPr>
      <w:r w:rsidRPr="00E64E00">
        <w:rPr>
          <w:b/>
          <w:lang w:eastAsia="ar-SA"/>
        </w:rPr>
        <w:t xml:space="preserve">3. </w:t>
      </w:r>
      <w:r w:rsidRPr="00E64E00">
        <w:rPr>
          <w:lang w:eastAsia="ar-SA"/>
        </w:rPr>
        <w:t xml:space="preserve">Warunki i tryb przechodzenia uczniów do szkoły z innych typów szkół regulują odrębne      </w:t>
      </w:r>
    </w:p>
    <w:p w:rsidR="003D3DD1" w:rsidRDefault="003D3DD1" w:rsidP="00250E5D">
      <w:pPr>
        <w:tabs>
          <w:tab w:val="num" w:pos="993"/>
        </w:tabs>
        <w:rPr>
          <w:lang w:eastAsia="ar-SA"/>
        </w:rPr>
      </w:pPr>
      <w:r w:rsidRPr="00E64E00">
        <w:rPr>
          <w:lang w:eastAsia="ar-SA"/>
        </w:rPr>
        <w:t xml:space="preserve">    przepisy.</w:t>
      </w:r>
    </w:p>
    <w:p w:rsidR="00250E5D" w:rsidRPr="00250E5D" w:rsidRDefault="00250E5D" w:rsidP="00250E5D">
      <w:pPr>
        <w:tabs>
          <w:tab w:val="num" w:pos="993"/>
        </w:tabs>
      </w:pPr>
    </w:p>
    <w:p w:rsidR="003D3DD1" w:rsidRPr="00E64E00" w:rsidRDefault="003D3DD1" w:rsidP="003D3DD1">
      <w:pPr>
        <w:pStyle w:val="Tekstpodstawowy"/>
        <w:spacing w:before="120"/>
        <w:jc w:val="center"/>
        <w:rPr>
          <w:b/>
        </w:rPr>
      </w:pPr>
      <w:r w:rsidRPr="00E64E00">
        <w:rPr>
          <w:b/>
        </w:rPr>
        <w:t>§ 42a</w:t>
      </w:r>
    </w:p>
    <w:p w:rsidR="003D3DD1" w:rsidRPr="00E64E00" w:rsidRDefault="003D3DD1" w:rsidP="003D3DD1">
      <w:pPr>
        <w:pStyle w:val="Tekstpodstawowy"/>
        <w:spacing w:before="120"/>
        <w:jc w:val="center"/>
        <w:rPr>
          <w:b/>
        </w:rPr>
      </w:pPr>
      <w:r w:rsidRPr="00E64E00">
        <w:rPr>
          <w:b/>
        </w:rPr>
        <w:t>Prawa i obowiązki ucznia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E64E00">
        <w:rPr>
          <w:b/>
          <w:bCs/>
        </w:rPr>
        <w:t xml:space="preserve"> 1.</w:t>
      </w:r>
      <w:r w:rsidRPr="00E64E00">
        <w:t xml:space="preserve"> Każdy uczeń Szkoły </w:t>
      </w:r>
      <w:r w:rsidRPr="00E64E00">
        <w:rPr>
          <w:b/>
          <w:bCs/>
        </w:rPr>
        <w:t>ma prawo</w:t>
      </w:r>
      <w:r w:rsidRPr="00E64E00">
        <w:t xml:space="preserve"> do: 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właściwie zorganizowanego procesu kształcenia, w tym do:</w:t>
      </w:r>
    </w:p>
    <w:p w:rsidR="003D3DD1" w:rsidRPr="00E64E00" w:rsidRDefault="003D3DD1" w:rsidP="003D3DD1">
      <w:pPr>
        <w:pStyle w:val="Podliterowy"/>
        <w:numPr>
          <w:ilvl w:val="0"/>
          <w:numId w:val="57"/>
        </w:numPr>
        <w:tabs>
          <w:tab w:val="clear" w:pos="1287"/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zaznajomienia z obowiązującym w danym roku (półroczu) programem nauczania i jego problematyką,</w:t>
      </w:r>
    </w:p>
    <w:p w:rsidR="003D3DD1" w:rsidRPr="00E64E00" w:rsidRDefault="003D3DD1" w:rsidP="003D3DD1">
      <w:pPr>
        <w:pStyle w:val="Podliterowy"/>
        <w:numPr>
          <w:ilvl w:val="0"/>
          <w:numId w:val="57"/>
        </w:numPr>
        <w:tabs>
          <w:tab w:val="clear" w:pos="1287"/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lastRenderedPageBreak/>
        <w:t>odpowiednio wcześniejszego powiadamiania go o terminach i programach planowanych pisemnych sprawdzianów wiadomości tak, by mógł się do nich przygotować,</w:t>
      </w:r>
    </w:p>
    <w:p w:rsidR="003D3DD1" w:rsidRPr="00E64E00" w:rsidRDefault="003D3DD1" w:rsidP="003D3DD1">
      <w:pPr>
        <w:pStyle w:val="Podliterowy"/>
        <w:numPr>
          <w:ilvl w:val="0"/>
          <w:numId w:val="57"/>
        </w:numPr>
        <w:tabs>
          <w:tab w:val="clear" w:pos="1287"/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ustalania planu zajęć lekcyjnych i pozalekcyjnych zgodnie z zasadami higieny szkolnej,</w:t>
      </w:r>
    </w:p>
    <w:p w:rsidR="003D3DD1" w:rsidRPr="00E64E00" w:rsidRDefault="003D3DD1" w:rsidP="003D3DD1">
      <w:pPr>
        <w:pStyle w:val="Podliterowy"/>
        <w:numPr>
          <w:ilvl w:val="0"/>
          <w:numId w:val="57"/>
        </w:numPr>
        <w:tabs>
          <w:tab w:val="clear" w:pos="1287"/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zapewnienia podczas zajęć lekcyjnych i pozalekcyjnych atmosfery optymalnie sprzyjającej zdobywaniu wiedzy i umiejętności,</w:t>
      </w:r>
    </w:p>
    <w:p w:rsidR="003D3DD1" w:rsidRPr="00E64E00" w:rsidRDefault="003D3DD1" w:rsidP="003D3DD1">
      <w:pPr>
        <w:pStyle w:val="Podliterowy"/>
        <w:numPr>
          <w:ilvl w:val="0"/>
          <w:numId w:val="57"/>
        </w:numPr>
        <w:tabs>
          <w:tab w:val="clear" w:pos="1287"/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pomocy i doradztwa ze strony nauczyciela odnośnie organizacji własnego „warsztatu pracy" (doboru pomocy naukowych, organizacji pracy domowej itp.).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poszanowania godności własnej w sprawach osobistych, rodzinnych i koleżeńskich,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przedstawiania wychowawcy swoich problemów i uzyskania od niego rady</w:t>
      </w:r>
    </w:p>
    <w:p w:rsidR="003D3DD1" w:rsidRPr="00E64E00" w:rsidRDefault="003D3DD1" w:rsidP="003D3DD1">
      <w:pPr>
        <w:pStyle w:val="Podpunkt"/>
        <w:jc w:val="both"/>
        <w:rPr>
          <w:szCs w:val="24"/>
        </w:rPr>
      </w:pPr>
      <w:r w:rsidRPr="00E64E00">
        <w:rPr>
          <w:szCs w:val="24"/>
        </w:rPr>
        <w:t xml:space="preserve">       i pomocy,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opieki wychowawczej, zapewnienia warunków bezpieczeństwa, ochrony przed wszelkimi formami przemocy fizycznej i psychicznej,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życzliwego, podmiotowego traktowania w procesie dydaktyczno-wychowawczym,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swobody wyrażania myśli i przekonań, przejawiania własnej aktywności</w:t>
      </w:r>
    </w:p>
    <w:p w:rsidR="003D3DD1" w:rsidRPr="00E64E00" w:rsidRDefault="003D3DD1" w:rsidP="003D3DD1">
      <w:pPr>
        <w:pStyle w:val="Podpunkt"/>
        <w:jc w:val="both"/>
        <w:rPr>
          <w:szCs w:val="24"/>
        </w:rPr>
      </w:pPr>
      <w:r w:rsidRPr="00E64E00">
        <w:rPr>
          <w:szCs w:val="24"/>
        </w:rPr>
        <w:t xml:space="preserve">       w zdobywaniu wiedzy i umiejętności, uzyskiwania wyjaśnień nauczyciela</w:t>
      </w:r>
    </w:p>
    <w:p w:rsidR="003D3DD1" w:rsidRPr="00E64E00" w:rsidRDefault="003D3DD1" w:rsidP="003D3DD1">
      <w:pPr>
        <w:pStyle w:val="Podpunkt"/>
        <w:jc w:val="both"/>
        <w:rPr>
          <w:szCs w:val="24"/>
        </w:rPr>
      </w:pPr>
      <w:r w:rsidRPr="00E64E00">
        <w:rPr>
          <w:szCs w:val="24"/>
        </w:rPr>
        <w:t xml:space="preserve">       i odpowiedzi na wszystkie pytania i wątpliwości dotyczące treści nauczania</w:t>
      </w:r>
    </w:p>
    <w:p w:rsidR="003D3DD1" w:rsidRPr="00E64E00" w:rsidRDefault="003D3DD1" w:rsidP="003D3DD1">
      <w:pPr>
        <w:pStyle w:val="Podpunkt"/>
        <w:jc w:val="both"/>
        <w:rPr>
          <w:szCs w:val="24"/>
        </w:rPr>
      </w:pPr>
      <w:r w:rsidRPr="00E64E00">
        <w:rPr>
          <w:szCs w:val="24"/>
        </w:rPr>
        <w:t xml:space="preserve">       i problemów związanych z kształceniem,</w:t>
      </w:r>
    </w:p>
    <w:p w:rsidR="003D3DD1" w:rsidRPr="00E64E00" w:rsidRDefault="003D3DD1" w:rsidP="003D3DD1">
      <w:pPr>
        <w:pStyle w:val="Podpunkt"/>
        <w:numPr>
          <w:ilvl w:val="1"/>
          <w:numId w:val="84"/>
        </w:numPr>
        <w:ind w:left="709" w:hanging="425"/>
        <w:jc w:val="both"/>
        <w:rPr>
          <w:szCs w:val="24"/>
        </w:rPr>
      </w:pPr>
      <w:r w:rsidRPr="00E64E00">
        <w:rPr>
          <w:szCs w:val="24"/>
        </w:rPr>
        <w:t>rozwijania zainteresowań, zdolności, talentów w procesie lekcyjnym a także poprzez:</w:t>
      </w:r>
    </w:p>
    <w:p w:rsidR="003D3DD1" w:rsidRPr="00E64E00" w:rsidRDefault="003D3DD1" w:rsidP="003D3DD1">
      <w:pPr>
        <w:pStyle w:val="Podliterowy"/>
        <w:numPr>
          <w:ilvl w:val="1"/>
          <w:numId w:val="85"/>
        </w:numPr>
        <w:tabs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 xml:space="preserve">aktywny udział w konkursach, olimpiadach szkolnych, okręgowych </w:t>
      </w:r>
    </w:p>
    <w:p w:rsidR="003D3DD1" w:rsidRPr="00E64E00" w:rsidRDefault="003D3DD1" w:rsidP="003D3DD1">
      <w:pPr>
        <w:pStyle w:val="Podliterowy"/>
        <w:tabs>
          <w:tab w:val="left" w:pos="1418"/>
        </w:tabs>
        <w:jc w:val="both"/>
        <w:rPr>
          <w:szCs w:val="24"/>
        </w:rPr>
      </w:pPr>
      <w:r w:rsidRPr="00E64E00">
        <w:rPr>
          <w:szCs w:val="24"/>
        </w:rPr>
        <w:t xml:space="preserve">               i centralnych zgodnie ze swoimi umiejętnościami i możliwościami,</w:t>
      </w:r>
    </w:p>
    <w:p w:rsidR="003D3DD1" w:rsidRPr="00E64E00" w:rsidRDefault="003D3DD1" w:rsidP="003D3DD1">
      <w:pPr>
        <w:pStyle w:val="Podliterowy"/>
        <w:numPr>
          <w:ilvl w:val="1"/>
          <w:numId w:val="85"/>
        </w:numPr>
        <w:tabs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uczestnictwo w organizowanych przez szkołę imprezach artystycznych, sympozjach naukowych i wycieczkach,</w:t>
      </w:r>
    </w:p>
    <w:p w:rsidR="003D3DD1" w:rsidRPr="00E64E00" w:rsidRDefault="003D3DD1" w:rsidP="003D3DD1">
      <w:pPr>
        <w:pStyle w:val="Podliterowy"/>
        <w:numPr>
          <w:ilvl w:val="1"/>
          <w:numId w:val="85"/>
        </w:numPr>
        <w:tabs>
          <w:tab w:val="left" w:pos="1418"/>
        </w:tabs>
        <w:ind w:left="1418" w:hanging="284"/>
        <w:jc w:val="both"/>
        <w:rPr>
          <w:szCs w:val="24"/>
        </w:rPr>
      </w:pPr>
      <w:r w:rsidRPr="00E64E00">
        <w:rPr>
          <w:szCs w:val="24"/>
        </w:rPr>
        <w:t>pracę w samorządzie szkolnym i innych organizacjach działających</w:t>
      </w:r>
    </w:p>
    <w:p w:rsidR="003D3DD1" w:rsidRPr="00E64E00" w:rsidRDefault="003D3DD1" w:rsidP="003D3DD1">
      <w:pPr>
        <w:pStyle w:val="Podliterowy"/>
        <w:tabs>
          <w:tab w:val="left" w:pos="1418"/>
        </w:tabs>
        <w:jc w:val="both"/>
        <w:rPr>
          <w:szCs w:val="24"/>
        </w:rPr>
      </w:pPr>
      <w:r w:rsidRPr="00E64E00">
        <w:rPr>
          <w:szCs w:val="24"/>
        </w:rPr>
        <w:t xml:space="preserve">              w szkole,</w:t>
      </w:r>
    </w:p>
    <w:p w:rsidR="003D3DD1" w:rsidRPr="00E64E00" w:rsidRDefault="003D3DD1" w:rsidP="003D3DD1">
      <w:pPr>
        <w:pStyle w:val="Podpunkt"/>
        <w:jc w:val="both"/>
        <w:rPr>
          <w:szCs w:val="24"/>
        </w:rPr>
      </w:pPr>
      <w:r w:rsidRPr="00E64E00">
        <w:rPr>
          <w:szCs w:val="24"/>
        </w:rPr>
        <w:t>8)    bieżącej informacji o swoich postępach w nauce,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>9)  sprawiedliwej, obiektywnej i jawnej oceny oraz ustalonych przepisami sposobów kontroli postępów w nauce,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>10) korzystania z poradnictwa psychologicznego i zawodowego na zasadach ogólnie   obowiązujących,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>11) korzystania z pomieszczeń szkolnych, sprzętu, środków dydaktycznych, zbiorów bibliotecznych na zasadach określonych w regulaminie,</w:t>
      </w:r>
    </w:p>
    <w:p w:rsidR="003D3DD1" w:rsidRPr="00E64E00" w:rsidRDefault="003D3DD1" w:rsidP="003D3DD1">
      <w:pPr>
        <w:pStyle w:val="Podpunkt"/>
        <w:ind w:left="709" w:hanging="425"/>
        <w:jc w:val="both"/>
        <w:rPr>
          <w:szCs w:val="24"/>
        </w:rPr>
      </w:pPr>
      <w:r w:rsidRPr="00E64E00">
        <w:rPr>
          <w:szCs w:val="24"/>
        </w:rPr>
        <w:t>12) korzystania w szczególnych sytuacjach losowych z doraźnej pomocy materialnej, na zasadach określonych odrębnymi przepisami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b/>
          <w:szCs w:val="24"/>
        </w:rPr>
        <w:t>2</w:t>
      </w:r>
      <w:r w:rsidRPr="00E64E00">
        <w:rPr>
          <w:szCs w:val="24"/>
        </w:rPr>
        <w:t>. W przypadku naruszania praw ucznia, sporu lub innych sytuacji konfliktowych uczeń ma prawo skierować sprawę za pośrednictwem Samorządu Uczniowskiego, Rady Rodziców lub nauczyciela do rozpatrzenia przez dyrektora lub Radę Pedagogiczną.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szCs w:val="24"/>
        </w:rPr>
        <w:t>1) Uczeń ma prawo skierować skargę na piśmie do dyrektora szkoły w terminie 7 dni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szCs w:val="24"/>
        </w:rPr>
        <w:t xml:space="preserve">          od zaistniałego zdarzenia,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szCs w:val="24"/>
        </w:rPr>
        <w:t xml:space="preserve">      2) Dyrektor powołuje do rozpatrzenia skargi komisje w składzie:</w:t>
      </w:r>
    </w:p>
    <w:p w:rsidR="003D3DD1" w:rsidRPr="00E64E00" w:rsidRDefault="003D3DD1" w:rsidP="003D3DD1">
      <w:pPr>
        <w:pStyle w:val="Punkt"/>
        <w:numPr>
          <w:ilvl w:val="0"/>
          <w:numId w:val="89"/>
        </w:numPr>
        <w:jc w:val="both"/>
        <w:rPr>
          <w:szCs w:val="24"/>
        </w:rPr>
      </w:pPr>
      <w:r w:rsidRPr="00E64E00">
        <w:rPr>
          <w:szCs w:val="24"/>
        </w:rPr>
        <w:t>wicedyrektor</w:t>
      </w:r>
    </w:p>
    <w:p w:rsidR="003D3DD1" w:rsidRPr="00E64E00" w:rsidRDefault="003D3DD1" w:rsidP="003D3DD1">
      <w:pPr>
        <w:pStyle w:val="Punkt"/>
        <w:numPr>
          <w:ilvl w:val="0"/>
          <w:numId w:val="89"/>
        </w:numPr>
        <w:jc w:val="both"/>
        <w:rPr>
          <w:szCs w:val="24"/>
        </w:rPr>
      </w:pPr>
      <w:r w:rsidRPr="00E64E00">
        <w:rPr>
          <w:szCs w:val="24"/>
        </w:rPr>
        <w:t>pedagog szkolny</w:t>
      </w:r>
    </w:p>
    <w:p w:rsidR="003D3DD1" w:rsidRPr="00E64E00" w:rsidRDefault="003D3DD1" w:rsidP="003D3DD1">
      <w:pPr>
        <w:pStyle w:val="Punkt"/>
        <w:numPr>
          <w:ilvl w:val="0"/>
          <w:numId w:val="89"/>
        </w:numPr>
        <w:jc w:val="both"/>
        <w:rPr>
          <w:szCs w:val="24"/>
        </w:rPr>
      </w:pPr>
      <w:r w:rsidRPr="00E64E00">
        <w:rPr>
          <w:szCs w:val="24"/>
        </w:rPr>
        <w:t>wychowawca danego ucznia</w:t>
      </w:r>
    </w:p>
    <w:p w:rsidR="003D3DD1" w:rsidRPr="00E64E00" w:rsidRDefault="003D3DD1" w:rsidP="003D3DD1">
      <w:pPr>
        <w:pStyle w:val="Punkt"/>
        <w:numPr>
          <w:ilvl w:val="0"/>
          <w:numId w:val="89"/>
        </w:numPr>
        <w:jc w:val="both"/>
        <w:rPr>
          <w:szCs w:val="24"/>
        </w:rPr>
      </w:pPr>
      <w:r w:rsidRPr="00E64E00">
        <w:rPr>
          <w:szCs w:val="24"/>
        </w:rPr>
        <w:t>opiekun samorządu uczniowskiego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szCs w:val="24"/>
        </w:rPr>
        <w:t xml:space="preserve">       3) Komisja rozpatruje zasadność skargi w terminie 14 dni od wniesienia skargi,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szCs w:val="24"/>
        </w:rPr>
        <w:t xml:space="preserve">       4) Komisja przedkłada dokumenty dyrektorowi, który podejmuje stosowną decyzję,</w:t>
      </w:r>
    </w:p>
    <w:p w:rsidR="003D3DD1" w:rsidRPr="00E64E00" w:rsidRDefault="003D3DD1" w:rsidP="003D3DD1">
      <w:pPr>
        <w:pStyle w:val="Punkt"/>
        <w:jc w:val="both"/>
        <w:rPr>
          <w:szCs w:val="24"/>
        </w:rPr>
      </w:pPr>
      <w:r w:rsidRPr="00E64E00">
        <w:rPr>
          <w:szCs w:val="24"/>
        </w:rPr>
        <w:t xml:space="preserve">       5) Dyrektor informuje wnioskodawcę o sposobie załatwienia sprawy.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3.  Uczeń ma obowiązek</w:t>
      </w:r>
      <w:r w:rsidRPr="00E64E00">
        <w:rPr>
          <w:szCs w:val="24"/>
        </w:rPr>
        <w:t xml:space="preserve"> przestrzegania postanowień zawartych w statucie szkoły,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szCs w:val="24"/>
        </w:rPr>
        <w:lastRenderedPageBreak/>
        <w:t>a w szczególności: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 xml:space="preserve">dbałości o dobre imię szkoły poprzez swoją postawę i zachowanie się </w:t>
      </w:r>
    </w:p>
    <w:p w:rsidR="003D3DD1" w:rsidRPr="00E64E00" w:rsidRDefault="003D3DD1" w:rsidP="003D3DD1">
      <w:pPr>
        <w:pStyle w:val="Podpunkt"/>
        <w:ind w:left="360" w:firstLine="0"/>
        <w:jc w:val="both"/>
        <w:rPr>
          <w:szCs w:val="24"/>
        </w:rPr>
      </w:pPr>
      <w:r w:rsidRPr="00E64E00">
        <w:rPr>
          <w:szCs w:val="24"/>
        </w:rPr>
        <w:t xml:space="preserve">      w środowisku</w:t>
      </w:r>
      <w:r w:rsidR="00726824" w:rsidRPr="00E64E00">
        <w:rPr>
          <w:szCs w:val="24"/>
        </w:rPr>
        <w:t xml:space="preserve"> </w:t>
      </w:r>
      <w:r w:rsidR="00D039F6" w:rsidRPr="00E64E00">
        <w:rPr>
          <w:szCs w:val="24"/>
        </w:rPr>
        <w:t>lokalnym;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>uczęszczania na wszystkie obowiązkowe zajęcia przewidziane planem nauczania danej klasy oraz wybrane prze</w:t>
      </w:r>
      <w:r w:rsidR="00D039F6" w:rsidRPr="00E64E00">
        <w:rPr>
          <w:szCs w:val="24"/>
        </w:rPr>
        <w:t>z siebie zajęcia nadobowiązkowe;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>aktywnego uczestnictwa w procesie dydaktycznym, m.in. poprzez systema</w:t>
      </w:r>
      <w:r w:rsidR="00D039F6" w:rsidRPr="00E64E00">
        <w:rPr>
          <w:szCs w:val="24"/>
        </w:rPr>
        <w:t>tyczne odrabianie pracy domowej;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>przestrzegania zasad kultury współżycia w odniesieniu do nauczy</w:t>
      </w:r>
      <w:r w:rsidR="00D039F6" w:rsidRPr="00E64E00">
        <w:rPr>
          <w:szCs w:val="24"/>
        </w:rPr>
        <w:t>cieli, kolegów oraz innych osób;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>toler</w:t>
      </w:r>
      <w:r w:rsidR="00D039F6" w:rsidRPr="00E64E00">
        <w:rPr>
          <w:szCs w:val="24"/>
        </w:rPr>
        <w:t>ancji wobec odmiennych poglądów;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 xml:space="preserve">dbałości o higienę </w:t>
      </w:r>
      <w:r w:rsidR="00D039F6" w:rsidRPr="00E64E00">
        <w:rPr>
          <w:szCs w:val="24"/>
        </w:rPr>
        <w:t>osobistą oraz estetyczny wygląd;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>dbałości o wspólne dobro materialne jakim są pomieszczenia szkolne, sprzęt, wyposażenie i zbiory biblioteczne</w:t>
      </w:r>
      <w:r w:rsidR="00D039F6" w:rsidRPr="00E64E00">
        <w:rPr>
          <w:szCs w:val="24"/>
        </w:rPr>
        <w:t>, o ich poszanowanie i estetykę;</w:t>
      </w:r>
    </w:p>
    <w:p w:rsidR="003D3DD1" w:rsidRPr="00E64E00" w:rsidRDefault="003D3DD1" w:rsidP="003D3DD1">
      <w:pPr>
        <w:pStyle w:val="Podpunkt"/>
        <w:numPr>
          <w:ilvl w:val="0"/>
          <w:numId w:val="58"/>
        </w:numPr>
        <w:tabs>
          <w:tab w:val="left" w:pos="720"/>
        </w:tabs>
        <w:ind w:hanging="436"/>
        <w:jc w:val="both"/>
        <w:rPr>
          <w:szCs w:val="24"/>
        </w:rPr>
      </w:pPr>
      <w:r w:rsidRPr="00E64E00">
        <w:rPr>
          <w:szCs w:val="24"/>
        </w:rPr>
        <w:t xml:space="preserve">utrzymania ładu </w:t>
      </w:r>
      <w:r w:rsidR="00D039F6" w:rsidRPr="00E64E00">
        <w:rPr>
          <w:szCs w:val="24"/>
        </w:rPr>
        <w:t>i porządku w otoczeniu szkolnym;</w:t>
      </w:r>
    </w:p>
    <w:p w:rsidR="003D3DD1" w:rsidRPr="00E64E00" w:rsidRDefault="003D3DD1" w:rsidP="003D3DD1">
      <w:pPr>
        <w:pStyle w:val="Podpunkt"/>
        <w:numPr>
          <w:ilvl w:val="0"/>
          <w:numId w:val="86"/>
        </w:numPr>
        <w:ind w:hanging="436"/>
        <w:jc w:val="both"/>
        <w:rPr>
          <w:szCs w:val="24"/>
        </w:rPr>
      </w:pPr>
      <w:r w:rsidRPr="00E64E00">
        <w:rPr>
          <w:szCs w:val="24"/>
        </w:rPr>
        <w:t>po wejściu do szkoły korzystać z szatni, gdzie zosta</w:t>
      </w:r>
      <w:r w:rsidR="00D039F6" w:rsidRPr="00E64E00">
        <w:rPr>
          <w:szCs w:val="24"/>
        </w:rPr>
        <w:t>wia obuwie i wierzchnie okrycie;</w:t>
      </w:r>
    </w:p>
    <w:p w:rsidR="003D3DD1" w:rsidRPr="00E64E00" w:rsidRDefault="003D3DD1" w:rsidP="003D3DD1">
      <w:pPr>
        <w:pStyle w:val="Podpunkt"/>
        <w:numPr>
          <w:ilvl w:val="0"/>
          <w:numId w:val="86"/>
        </w:numPr>
        <w:ind w:hanging="436"/>
        <w:jc w:val="both"/>
        <w:rPr>
          <w:szCs w:val="24"/>
        </w:rPr>
      </w:pPr>
      <w:r w:rsidRPr="00E64E00">
        <w:rPr>
          <w:szCs w:val="24"/>
        </w:rPr>
        <w:t>całkowicie wyciszyć i schować telefon komórkowy oraz inne elektroniczne  urządzenia na czas trwania zajęć edukacyjnych i uroczystości szkolnych.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bCs/>
        </w:rPr>
      </w:pPr>
    </w:p>
    <w:p w:rsidR="003D3DD1" w:rsidRPr="00E64E00" w:rsidRDefault="003D3DD1" w:rsidP="003D3DD1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</w:pPr>
      <w:r w:rsidRPr="00E64E00">
        <w:rPr>
          <w:b/>
          <w:bCs/>
        </w:rPr>
        <w:t>4.  Uczniom nie wolno:</w:t>
      </w:r>
    </w:p>
    <w:p w:rsidR="003D3DD1" w:rsidRPr="00E64E00" w:rsidRDefault="003D3DD1" w:rsidP="003D3DD1">
      <w:pPr>
        <w:numPr>
          <w:ilvl w:val="0"/>
          <w:numId w:val="36"/>
        </w:numPr>
        <w:tabs>
          <w:tab w:val="clear" w:pos="720"/>
          <w:tab w:val="num" w:pos="284"/>
          <w:tab w:val="left" w:pos="709"/>
        </w:tabs>
        <w:ind w:left="284" w:firstLine="0"/>
      </w:pPr>
      <w:r w:rsidRPr="00E64E00">
        <w:t xml:space="preserve">Przebywać w szkole </w:t>
      </w:r>
      <w:r w:rsidR="00D039F6" w:rsidRPr="00E64E00">
        <w:t xml:space="preserve">będąc </w:t>
      </w:r>
      <w:r w:rsidRPr="00E64E00">
        <w:t xml:space="preserve">pod wpływem alkoholu, narkotyków i innych środków </w:t>
      </w:r>
    </w:p>
    <w:p w:rsidR="003D3DD1" w:rsidRPr="00E64E00" w:rsidRDefault="003D3DD1" w:rsidP="003D3DD1">
      <w:pPr>
        <w:tabs>
          <w:tab w:val="left" w:pos="709"/>
        </w:tabs>
        <w:ind w:left="360"/>
      </w:pPr>
      <w:r w:rsidRPr="00E64E00">
        <w:t xml:space="preserve">     o podobnym  działaniu. </w:t>
      </w:r>
    </w:p>
    <w:p w:rsidR="003D3DD1" w:rsidRPr="00E64E00" w:rsidRDefault="003D3DD1" w:rsidP="003D3DD1">
      <w:pPr>
        <w:numPr>
          <w:ilvl w:val="0"/>
          <w:numId w:val="36"/>
        </w:numPr>
        <w:tabs>
          <w:tab w:val="clear" w:pos="720"/>
          <w:tab w:val="num" w:pos="284"/>
        </w:tabs>
        <w:ind w:left="360" w:hanging="76"/>
      </w:pPr>
      <w:r w:rsidRPr="00E64E00">
        <w:t xml:space="preserve">Wnosić na teren szkoły alkoholu, narkotyków i innych środków o podobnym    </w:t>
      </w:r>
    </w:p>
    <w:p w:rsidR="003D3DD1" w:rsidRPr="00E64E00" w:rsidRDefault="003D3DD1" w:rsidP="003D3DD1">
      <w:pPr>
        <w:ind w:left="284"/>
      </w:pPr>
      <w:r w:rsidRPr="00E64E00">
        <w:t xml:space="preserve">       działaniu.</w:t>
      </w:r>
    </w:p>
    <w:p w:rsidR="003D3DD1" w:rsidRPr="00E64E00" w:rsidRDefault="003D3DD1" w:rsidP="003D3DD1">
      <w:pPr>
        <w:numPr>
          <w:ilvl w:val="0"/>
          <w:numId w:val="36"/>
        </w:numPr>
        <w:tabs>
          <w:tab w:val="clear" w:pos="720"/>
          <w:tab w:val="num" w:pos="284"/>
        </w:tabs>
        <w:ind w:left="709" w:hanging="425"/>
      </w:pPr>
      <w:r w:rsidRPr="00E64E00">
        <w:t xml:space="preserve">Wnosić na teren szkoły przedmiotów i substancji zagrażających zdrowiu i życiu. </w:t>
      </w:r>
    </w:p>
    <w:p w:rsidR="003D3DD1" w:rsidRPr="00E64E00" w:rsidRDefault="003D3DD1" w:rsidP="003D3DD1">
      <w:pPr>
        <w:numPr>
          <w:ilvl w:val="0"/>
          <w:numId w:val="36"/>
        </w:numPr>
        <w:tabs>
          <w:tab w:val="clear" w:pos="720"/>
          <w:tab w:val="num" w:pos="284"/>
        </w:tabs>
        <w:ind w:left="360" w:hanging="76"/>
      </w:pPr>
      <w:r w:rsidRPr="00E64E00">
        <w:t>Wychodzić poza teren szkoły w czasie trwania planowych zajęć.</w:t>
      </w:r>
    </w:p>
    <w:p w:rsidR="003D3DD1" w:rsidRPr="00E64E00" w:rsidRDefault="003D3DD1" w:rsidP="003D3DD1">
      <w:pPr>
        <w:numPr>
          <w:ilvl w:val="0"/>
          <w:numId w:val="36"/>
        </w:numPr>
        <w:tabs>
          <w:tab w:val="clear" w:pos="720"/>
          <w:tab w:val="num" w:pos="284"/>
        </w:tabs>
        <w:ind w:left="360" w:hanging="76"/>
      </w:pPr>
      <w:r w:rsidRPr="00E64E00">
        <w:t>Spożywać posiłków i napojów w czasie zajęć dydaktycznych.</w:t>
      </w:r>
    </w:p>
    <w:p w:rsidR="003D3DD1" w:rsidRPr="00E64E00" w:rsidRDefault="003D3DD1" w:rsidP="003D3DD1">
      <w:pPr>
        <w:numPr>
          <w:ilvl w:val="0"/>
          <w:numId w:val="36"/>
        </w:numPr>
        <w:ind w:left="709" w:hanging="425"/>
      </w:pPr>
      <w:r w:rsidRPr="00E64E00">
        <w:rPr>
          <w:bCs/>
        </w:rPr>
        <w:t>Rejestrować przy pomocy urządzeń technicznych obrazów i dźwięków bez wiedzy     i zgody  zainteresowanych,</w:t>
      </w:r>
    </w:p>
    <w:p w:rsidR="003D3DD1" w:rsidRPr="00E64E00" w:rsidRDefault="003D3DD1" w:rsidP="003D3DD1">
      <w:pPr>
        <w:numPr>
          <w:ilvl w:val="0"/>
          <w:numId w:val="36"/>
        </w:numPr>
        <w:tabs>
          <w:tab w:val="clear" w:pos="720"/>
          <w:tab w:val="num" w:pos="284"/>
        </w:tabs>
        <w:ind w:left="360" w:hanging="76"/>
      </w:pPr>
      <w:r w:rsidRPr="00E64E00">
        <w:t>Zapraszać obcych osób do szkoły.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t>§ 42b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E64E00">
        <w:rPr>
          <w:b/>
          <w:bCs/>
        </w:rPr>
        <w:t>Zasady zwalniania uczniów i usprawiedliwiania nieobecności na zajęciach szkolnych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rPr>
          <w:bCs/>
        </w:rPr>
      </w:pPr>
    </w:p>
    <w:p w:rsidR="003D3DD1" w:rsidRPr="00E64E00" w:rsidRDefault="003D3DD1" w:rsidP="003D3DD1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</w:pPr>
      <w:r w:rsidRPr="00E64E00">
        <w:t>Usprawiedliwiona nieobecność ucznia może być spowodowana chorobą lub ważną przyczyną losową.</w:t>
      </w:r>
    </w:p>
    <w:p w:rsidR="003D3DD1" w:rsidRPr="00E64E00" w:rsidRDefault="003D3DD1" w:rsidP="003D3DD1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</w:pPr>
      <w:r w:rsidRPr="00E64E00">
        <w:t>Uczeń nie ma prawa samowolnie opuszczać zajęć dydaktycznych  w czasie trwania oraz samowolnie oddalać się z terenu szkoły.</w:t>
      </w:r>
    </w:p>
    <w:p w:rsidR="003D3DD1" w:rsidRPr="00E64E00" w:rsidRDefault="003D3DD1" w:rsidP="003D3DD1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</w:pPr>
      <w:r w:rsidRPr="00E64E00">
        <w:t>Uczeń zobowiązany jest przedłożyć wychowawcy usprawiedliwienie swojej nieobecności w szkole w terminie 7 dni. Usprawiedliwienia dostarczone w późniejszym terminie nie będą honorowane.</w:t>
      </w:r>
    </w:p>
    <w:p w:rsidR="003D3DD1" w:rsidRPr="00E64E00" w:rsidRDefault="003D3DD1" w:rsidP="003D3DD1">
      <w:pPr>
        <w:numPr>
          <w:ilvl w:val="0"/>
          <w:numId w:val="47"/>
        </w:numPr>
        <w:autoSpaceDE w:val="0"/>
        <w:autoSpaceDN w:val="0"/>
        <w:adjustRightInd w:val="0"/>
        <w:ind w:left="709" w:hanging="425"/>
      </w:pPr>
      <w:r w:rsidRPr="00E64E00">
        <w:t>ucznia ma prawo usprawiedliwić tylko rodzic lub prawny opiekun ucznia,</w:t>
      </w:r>
    </w:p>
    <w:p w:rsidR="003D3DD1" w:rsidRPr="00E64E00" w:rsidRDefault="003D3DD1" w:rsidP="003D3DD1">
      <w:pPr>
        <w:numPr>
          <w:ilvl w:val="0"/>
          <w:numId w:val="47"/>
        </w:numPr>
        <w:autoSpaceDE w:val="0"/>
        <w:autoSpaceDN w:val="0"/>
        <w:adjustRightInd w:val="0"/>
        <w:ind w:left="709" w:hanging="425"/>
      </w:pPr>
      <w:r w:rsidRPr="00E64E00">
        <w:t>usprawiedliwienia mają na celu przekonanie władz szkolnych, że powód nieobecności na obowiązkowych zajęciach edukacyjnych jest ważny i wyciąganie konsekwencji za nieobecność nie byłoby słuszne,</w:t>
      </w:r>
    </w:p>
    <w:p w:rsidR="003D3DD1" w:rsidRPr="00E64E00" w:rsidRDefault="003D3DD1" w:rsidP="003D3DD1">
      <w:pPr>
        <w:numPr>
          <w:ilvl w:val="0"/>
          <w:numId w:val="47"/>
        </w:numPr>
        <w:autoSpaceDE w:val="0"/>
        <w:autoSpaceDN w:val="0"/>
        <w:adjustRightInd w:val="0"/>
        <w:ind w:left="709" w:hanging="425"/>
      </w:pPr>
      <w:r w:rsidRPr="00E64E00">
        <w:t>decyzję o usprawiedliwieniu bądź nieusprawiedliwieni nieobecności ucznia na podstawie przedłożonego na piśmie usprawiedliwienia podejmuje wychowawca.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lastRenderedPageBreak/>
        <w:t>4</w:t>
      </w:r>
      <w:r w:rsidRPr="00E64E00">
        <w:t>.  W przypadku nieobecności ucznia z powodu choroby lub ważnej przyczyny losowej rodzice są zobowiązani poinformować o tym fakcie wychowawcę klasy w pierwszym dniu nieobecności.</w:t>
      </w:r>
    </w:p>
    <w:p w:rsidR="003D3DD1" w:rsidRPr="00E64E00" w:rsidRDefault="003D3DD1" w:rsidP="003D3DD1">
      <w:pPr>
        <w:ind w:left="360" w:hanging="360"/>
      </w:pPr>
      <w:r w:rsidRPr="00E64E00">
        <w:rPr>
          <w:b/>
        </w:rPr>
        <w:t>5.</w:t>
      </w:r>
      <w:r w:rsidRPr="00E64E00">
        <w:t xml:space="preserve"> Wychowawca klasy ma prawo zwolnić ucznia z części zajęć w danym dniu tylko</w:t>
      </w:r>
    </w:p>
    <w:p w:rsidR="003D3DD1" w:rsidRPr="00E64E00" w:rsidRDefault="003D3DD1" w:rsidP="003D3DD1">
      <w:pPr>
        <w:ind w:left="360" w:hanging="360"/>
      </w:pPr>
      <w:r w:rsidRPr="00E64E00">
        <w:t xml:space="preserve"> i wyłącznie na podstawie umotywowanego pisemnego wniosku rodziców.</w:t>
      </w:r>
    </w:p>
    <w:p w:rsidR="003D3DD1" w:rsidRPr="00E64E00" w:rsidRDefault="003D3DD1" w:rsidP="003D3DD1">
      <w:pPr>
        <w:ind w:left="360" w:hanging="360"/>
      </w:pPr>
      <w:r w:rsidRPr="00E64E00">
        <w:rPr>
          <w:b/>
        </w:rPr>
        <w:t>6.</w:t>
      </w:r>
      <w:r w:rsidRPr="00E64E00">
        <w:t xml:space="preserve"> Wychowawca ma prawo zwolnić ucznia z części zajęć w danym dniu w sytuacjach nagłych (losowych) </w:t>
      </w:r>
      <w:r w:rsidR="00621C1E" w:rsidRPr="00E64E00">
        <w:t>na telefoniczną prośbę rodzica/</w:t>
      </w:r>
      <w:r w:rsidRPr="00E64E00">
        <w:t xml:space="preserve">prawnego opiekuna. W takiej sytuacji, uczeń przynosi wychowawcy klasy pisemne usprawiedliwienie od rodziców w pierwszym dniu po powrocie do szkoły. </w:t>
      </w:r>
    </w:p>
    <w:p w:rsidR="003D3DD1" w:rsidRPr="00E64E00" w:rsidRDefault="003D3DD1" w:rsidP="003D3DD1">
      <w:pPr>
        <w:ind w:left="360" w:hanging="360"/>
      </w:pPr>
      <w:r w:rsidRPr="00E64E00">
        <w:rPr>
          <w:b/>
        </w:rPr>
        <w:t>7.</w:t>
      </w:r>
      <w:r w:rsidRPr="00E64E00">
        <w:t xml:space="preserve"> Wychowawca ma prawo zwolnić ucznia z części zajęć w danym dniu w przypadku jego niedyspozycji zdrowotnych. Uczeń przebywa wówczas w gabinecie pielęgniarki szkolnej aż do czasu przybycia rodzica</w:t>
      </w:r>
      <w:r w:rsidR="00DE03C0" w:rsidRPr="00E64E00">
        <w:t>/</w:t>
      </w:r>
      <w:r w:rsidRPr="00E64E00">
        <w:t xml:space="preserve">prawnego opiekuna. </w:t>
      </w:r>
    </w:p>
    <w:p w:rsidR="003D3DD1" w:rsidRPr="00E64E00" w:rsidRDefault="003D3DD1" w:rsidP="003D3DD1">
      <w:pPr>
        <w:ind w:left="360" w:hanging="360"/>
      </w:pPr>
      <w:r w:rsidRPr="00E64E00">
        <w:rPr>
          <w:b/>
        </w:rPr>
        <w:t>8.</w:t>
      </w:r>
      <w:r w:rsidRPr="00E64E00">
        <w:t xml:space="preserve"> Każdorazowe zorganizowane wyjście uczniów w czasie trwania zajęć dydaktycznych (pod opieką nauczyciela) wymaga uzyskania zgody dyrektora lub wicedyrektora szkoły.</w:t>
      </w:r>
    </w:p>
    <w:p w:rsidR="003D3DD1" w:rsidRPr="00E64E00" w:rsidRDefault="003D3DD1" w:rsidP="003D3DD1">
      <w:pPr>
        <w:ind w:left="360" w:hanging="360"/>
      </w:pPr>
      <w:r w:rsidRPr="00E64E00">
        <w:rPr>
          <w:b/>
        </w:rPr>
        <w:t>9.</w:t>
      </w:r>
      <w:r w:rsidRPr="00E64E00">
        <w:t xml:space="preserve"> Obowiązkiem  wychowawcy jest miesięczne rozliczenie frekwencji swoich wychowanków(do 10 dnia kolejnego miesiąca).</w:t>
      </w:r>
    </w:p>
    <w:p w:rsidR="003D3DD1" w:rsidRPr="00E64E00" w:rsidRDefault="003D3DD1" w:rsidP="003D3DD1">
      <w:pPr>
        <w:ind w:left="360" w:hanging="360"/>
      </w:pPr>
      <w:r w:rsidRPr="00E64E00">
        <w:t>10. Uczniowi przygotowującemu się do olimpiady przedmiotowej przysługuje urlop.</w:t>
      </w:r>
    </w:p>
    <w:p w:rsidR="003D3DD1" w:rsidRPr="00E64E00" w:rsidRDefault="003D3DD1" w:rsidP="003D3DD1">
      <w:pPr>
        <w:numPr>
          <w:ilvl w:val="0"/>
          <w:numId w:val="93"/>
        </w:numPr>
        <w:ind w:hanging="904"/>
      </w:pPr>
      <w:r w:rsidRPr="00E64E00">
        <w:t>I etap olimpiady – do 3 dni</w:t>
      </w:r>
    </w:p>
    <w:p w:rsidR="003D3DD1" w:rsidRPr="00E64E00" w:rsidRDefault="003D3DD1" w:rsidP="003D3DD1">
      <w:pPr>
        <w:numPr>
          <w:ilvl w:val="0"/>
          <w:numId w:val="93"/>
        </w:numPr>
        <w:ind w:hanging="904"/>
      </w:pPr>
      <w:r w:rsidRPr="00E64E00">
        <w:t>II i III etap olimpiady – do 5 dni.</w:t>
      </w:r>
    </w:p>
    <w:p w:rsidR="003D3DD1" w:rsidRPr="00E64E00" w:rsidRDefault="003D3DD1" w:rsidP="003D3DD1">
      <w:pPr>
        <w:ind w:left="284"/>
      </w:pPr>
      <w:r w:rsidRPr="00E64E00">
        <w:t>Urlopu udziela dyrektor szkoły  na prośbę nauczyciela prowadzącego.</w:t>
      </w:r>
    </w:p>
    <w:p w:rsidR="003D3DD1" w:rsidRPr="00E64E00" w:rsidRDefault="003D3DD1" w:rsidP="003D3DD1">
      <w:pPr>
        <w:spacing w:before="120" w:after="120"/>
        <w:jc w:val="center"/>
        <w:rPr>
          <w:b/>
        </w:rPr>
      </w:pP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§ 42c</w:t>
      </w:r>
    </w:p>
    <w:p w:rsidR="003D3DD1" w:rsidRPr="00E64E00" w:rsidRDefault="003D3DD1" w:rsidP="003D3DD1">
      <w:pPr>
        <w:spacing w:before="120" w:after="120"/>
        <w:jc w:val="center"/>
      </w:pPr>
      <w:r w:rsidRPr="00E64E00">
        <w:rPr>
          <w:b/>
        </w:rPr>
        <w:t>Nagradzanie uczniów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rPr>
          <w:b/>
        </w:rPr>
        <w:t>1.</w:t>
      </w:r>
      <w:r w:rsidRPr="00E64E00">
        <w:t xml:space="preserve"> Uczeń może otrzymać nagrodę za: </w:t>
      </w:r>
    </w:p>
    <w:p w:rsidR="003D3DD1" w:rsidRPr="00E64E00" w:rsidRDefault="003D3DD1" w:rsidP="003D3DD1">
      <w:pPr>
        <w:numPr>
          <w:ilvl w:val="1"/>
          <w:numId w:val="1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najwyższe oceny z poszczególnych przedmiotów i zachowania;</w:t>
      </w:r>
    </w:p>
    <w:p w:rsidR="003D3DD1" w:rsidRPr="00E64E00" w:rsidRDefault="003D3DD1" w:rsidP="003D3DD1">
      <w:pPr>
        <w:numPr>
          <w:ilvl w:val="1"/>
          <w:numId w:val="1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szczególnie wyróżniające się zachowanie; </w:t>
      </w:r>
    </w:p>
    <w:p w:rsidR="003D3DD1" w:rsidRPr="00E64E00" w:rsidRDefault="003D3DD1" w:rsidP="003D3DD1">
      <w:pPr>
        <w:numPr>
          <w:ilvl w:val="1"/>
          <w:numId w:val="1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wybitne osiągnięcia w konkursach, olimpiadach przedmiotowych i imprezach  </w:t>
      </w:r>
    </w:p>
    <w:p w:rsidR="003D3DD1" w:rsidRPr="00E64E00" w:rsidRDefault="003D3DD1" w:rsidP="003D3DD1">
      <w:pPr>
        <w:autoSpaceDE w:val="0"/>
        <w:autoSpaceDN w:val="0"/>
        <w:adjustRightInd w:val="0"/>
        <w:ind w:left="709"/>
      </w:pPr>
      <w:r w:rsidRPr="00E64E00">
        <w:t>sportowych;</w:t>
      </w:r>
    </w:p>
    <w:p w:rsidR="003D3DD1" w:rsidRPr="00E64E00" w:rsidRDefault="003D3DD1" w:rsidP="003D3D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ind w:left="900" w:hanging="616"/>
      </w:pPr>
      <w:r w:rsidRPr="00E64E00">
        <w:t>nienaganną frekwencję;</w:t>
      </w:r>
    </w:p>
    <w:p w:rsidR="003D3DD1" w:rsidRPr="00E64E00" w:rsidRDefault="003D3DD1" w:rsidP="003D3DD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ind w:left="709" w:hanging="425"/>
      </w:pPr>
      <w:r w:rsidRPr="00E64E00">
        <w:t>wzorową działalność na rzecz klasy lub szkoły</w:t>
      </w:r>
    </w:p>
    <w:p w:rsidR="003D3DD1" w:rsidRPr="00E64E00" w:rsidRDefault="003D3DD1" w:rsidP="003D3DD1">
      <w:r w:rsidRPr="00E64E00">
        <w:rPr>
          <w:b/>
        </w:rPr>
        <w:t>2.</w:t>
      </w:r>
      <w:r w:rsidRPr="00E64E00">
        <w:rPr>
          <w:bCs/>
        </w:rPr>
        <w:t>Rodzaje nagród:</w:t>
      </w:r>
    </w:p>
    <w:p w:rsidR="003D3DD1" w:rsidRPr="00E64E00" w:rsidRDefault="003D3DD1" w:rsidP="003D3DD1">
      <w:pPr>
        <w:numPr>
          <w:ilvl w:val="0"/>
          <w:numId w:val="20"/>
        </w:numPr>
        <w:tabs>
          <w:tab w:val="clear" w:pos="1920"/>
          <w:tab w:val="left" w:pos="284"/>
          <w:tab w:val="num" w:pos="709"/>
        </w:tabs>
        <w:autoSpaceDE w:val="0"/>
        <w:autoSpaceDN w:val="0"/>
        <w:adjustRightInd w:val="0"/>
        <w:ind w:hanging="1636"/>
      </w:pPr>
      <w:r w:rsidRPr="00E64E00">
        <w:t>Pochwała nauczyciela;</w:t>
      </w:r>
    </w:p>
    <w:p w:rsidR="003D3DD1" w:rsidRPr="00E64E00" w:rsidRDefault="003D3DD1" w:rsidP="003D3DD1">
      <w:pPr>
        <w:numPr>
          <w:ilvl w:val="0"/>
          <w:numId w:val="20"/>
        </w:numPr>
        <w:tabs>
          <w:tab w:val="clear" w:pos="1920"/>
          <w:tab w:val="left" w:pos="284"/>
          <w:tab w:val="num" w:pos="709"/>
        </w:tabs>
        <w:autoSpaceDE w:val="0"/>
        <w:autoSpaceDN w:val="0"/>
        <w:adjustRightInd w:val="0"/>
        <w:ind w:hanging="1636"/>
      </w:pPr>
      <w:r w:rsidRPr="00E64E00">
        <w:t>Pochwała dyrektora szkoły;</w:t>
      </w:r>
    </w:p>
    <w:p w:rsidR="003D3DD1" w:rsidRPr="00E64E00" w:rsidRDefault="003D3DD1" w:rsidP="003D3DD1">
      <w:pPr>
        <w:numPr>
          <w:ilvl w:val="0"/>
          <w:numId w:val="20"/>
        </w:numPr>
        <w:tabs>
          <w:tab w:val="clear" w:pos="1920"/>
          <w:tab w:val="left" w:pos="284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Pochwała dyrektora szkoły wobec uczniów całej szkoły udzielona pisemnie bądź ustnie;</w:t>
      </w:r>
    </w:p>
    <w:p w:rsidR="003D3DD1" w:rsidRPr="00E64E00" w:rsidRDefault="003D3DD1" w:rsidP="003D3DD1">
      <w:pPr>
        <w:numPr>
          <w:ilvl w:val="0"/>
          <w:numId w:val="20"/>
        </w:numPr>
        <w:tabs>
          <w:tab w:val="clear" w:pos="1920"/>
          <w:tab w:val="left" w:pos="284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List pochwalny do rodziców lub opiekunów prawnych ucznia;</w:t>
      </w:r>
    </w:p>
    <w:p w:rsidR="003D3DD1" w:rsidRPr="00E64E00" w:rsidRDefault="003D3DD1" w:rsidP="003D3DD1">
      <w:pPr>
        <w:numPr>
          <w:ilvl w:val="0"/>
          <w:numId w:val="20"/>
        </w:numPr>
        <w:tabs>
          <w:tab w:val="clear" w:pos="1920"/>
          <w:tab w:val="left" w:pos="284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Nagroda rzeczowa przyznawana przez RP;</w:t>
      </w:r>
    </w:p>
    <w:p w:rsidR="003D3DD1" w:rsidRPr="00E64E00" w:rsidRDefault="003D3DD1" w:rsidP="003D3DD1">
      <w:pPr>
        <w:numPr>
          <w:ilvl w:val="0"/>
          <w:numId w:val="20"/>
        </w:numPr>
        <w:tabs>
          <w:tab w:val="clear" w:pos="1920"/>
          <w:tab w:val="left" w:pos="284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Statuetka dla najlepszego absolwenta szkoły.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ind w:left="709"/>
      </w:pP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ind w:left="709"/>
      </w:pPr>
    </w:p>
    <w:p w:rsidR="003D3DD1" w:rsidRPr="00E64E00" w:rsidRDefault="003D3DD1" w:rsidP="003D3DD1">
      <w:pPr>
        <w:spacing w:before="120" w:after="120"/>
        <w:jc w:val="center"/>
        <w:rPr>
          <w:b/>
        </w:rPr>
      </w:pPr>
      <w:r w:rsidRPr="00E64E00">
        <w:rPr>
          <w:b/>
        </w:rPr>
        <w:t>§ 42d</w:t>
      </w:r>
    </w:p>
    <w:p w:rsidR="003D3DD1" w:rsidRPr="00E64E00" w:rsidRDefault="003D3DD1" w:rsidP="003D3DD1">
      <w:pPr>
        <w:spacing w:before="120" w:after="120"/>
        <w:jc w:val="center"/>
      </w:pPr>
      <w:r w:rsidRPr="00E64E00">
        <w:rPr>
          <w:b/>
        </w:rPr>
        <w:t>Karanie uczniów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1.</w:t>
      </w:r>
      <w:r w:rsidRPr="00E64E00">
        <w:t xml:space="preserve">  Za nieprzestrzeganie postanowień statutowych i regulaminowych szkoły uczeń może być ukarany.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2</w:t>
      </w:r>
      <w:r w:rsidRPr="00E64E00">
        <w:t xml:space="preserve">.  </w:t>
      </w:r>
      <w:r w:rsidRPr="00E64E00">
        <w:rPr>
          <w:bCs/>
        </w:rPr>
        <w:t>Rodzaje kar: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Upomnienie nauczyciela;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Upomnienie lub nagana dyrektora szkoły;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lastRenderedPageBreak/>
        <w:t>Upomnienie lub nagana dyrektora szkoły udzielona publicznie na forum szkoły pisemnie lub ustnie;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Nagana dyrektora szkoły udzielona w obecności rodziców;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Zakaz udziału w wycieczce klasowej lub innych zajęciach wyjazdowych;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Zawieszenie prawa do udziału w zajęciach pozalekcyjnych </w:t>
      </w:r>
      <w:r w:rsidR="00147F68" w:rsidRPr="00E64E00">
        <w:t>i/</w:t>
      </w:r>
      <w:r w:rsidRPr="00E64E00">
        <w:t>lub do reprezentowania szkoły na zewnątrz na okres do jednego roku;</w:t>
      </w:r>
    </w:p>
    <w:p w:rsidR="003D3DD1" w:rsidRPr="00E64E00" w:rsidRDefault="003D3DD1" w:rsidP="003D3DD1">
      <w:pPr>
        <w:numPr>
          <w:ilvl w:val="0"/>
          <w:numId w:val="21"/>
        </w:numPr>
        <w:tabs>
          <w:tab w:val="clear" w:pos="2235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Skreślenie z listy uczniów za: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świadome  działanie  stanowiące  zagrożenie  życia  lub  skutkujące  uszczerbkiem  zdrowia  dla innych  uczniów lub  pracowników szkoły;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>rozprowadzanie i używanie środków odurzających, w tym alkoholu</w:t>
      </w:r>
    </w:p>
    <w:p w:rsidR="003D3DD1" w:rsidRPr="00E64E00" w:rsidRDefault="003D3DD1" w:rsidP="003D3DD1">
      <w:pPr>
        <w:autoSpaceDE w:val="0"/>
        <w:autoSpaceDN w:val="0"/>
        <w:adjustRightInd w:val="0"/>
        <w:ind w:left="1395"/>
      </w:pPr>
      <w:r w:rsidRPr="00E64E00">
        <w:t xml:space="preserve"> i narkotyków;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świadome  fizyczne  i  psychiczne  znęcanie  się  nad  członkami  społeczności  szkolnej  lub naruszanie   godności, uczuć  religijnych lub narodowych;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dewastację i celowe niszczenie mienia szkolnego;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kradzież;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wyłudzanie (np. pieniędzy), szantaż, przekupstwo;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wulgarne odnoszenie się do nauczycieli i innych członków społeczności szkolnej;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czyny nieobyczajne;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>stwarzanie sytuacji zagrożenia publicznego, np. fałszywy alarm</w:t>
      </w:r>
    </w:p>
    <w:p w:rsidR="003D3DD1" w:rsidRPr="00E64E00" w:rsidRDefault="003D3DD1" w:rsidP="003D3DD1">
      <w:pPr>
        <w:autoSpaceDE w:val="0"/>
        <w:autoSpaceDN w:val="0"/>
        <w:adjustRightInd w:val="0"/>
        <w:ind w:left="1395"/>
      </w:pPr>
      <w:r w:rsidRPr="00E64E00">
        <w:t xml:space="preserve"> o podłożeniu  bomby;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notoryczne łamanie postanowień Statutu szkoły mimo zastosowania        wcześniejszych środków dyscyplinujących;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zniesławienie Szkoły, np. na stronie internetowej;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 xml:space="preserve">fałszowanie dokumentów szkolnych; </w:t>
      </w:r>
    </w:p>
    <w:p w:rsidR="003D3DD1" w:rsidRPr="00E64E00" w:rsidRDefault="003D3DD1" w:rsidP="003D3DD1">
      <w:pPr>
        <w:numPr>
          <w:ilvl w:val="1"/>
          <w:numId w:val="21"/>
        </w:numPr>
        <w:tabs>
          <w:tab w:val="clear" w:pos="1755"/>
          <w:tab w:val="left" w:pos="284"/>
          <w:tab w:val="num" w:pos="1418"/>
        </w:tabs>
        <w:autoSpaceDE w:val="0"/>
        <w:autoSpaceDN w:val="0"/>
        <w:adjustRightInd w:val="0"/>
        <w:ind w:left="1418" w:hanging="284"/>
      </w:pPr>
      <w:r w:rsidRPr="00E64E00">
        <w:t>popełnienie innych czynów karalnych w świetle Kodeksu Karnego.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3</w:t>
      </w:r>
      <w:r w:rsidRPr="00E64E00">
        <w:t xml:space="preserve">.  Do wykonania kar określonych w ust. 2 pkt. 6 i 7 upoważniony jest dyrektor szkoły </w:t>
      </w:r>
    </w:p>
    <w:p w:rsidR="003D3DD1" w:rsidRPr="00E64E00" w:rsidRDefault="00147F68" w:rsidP="003D3DD1">
      <w:pPr>
        <w:autoSpaceDE w:val="0"/>
        <w:autoSpaceDN w:val="0"/>
        <w:adjustRightInd w:val="0"/>
        <w:ind w:left="284" w:hanging="284"/>
      </w:pPr>
      <w:r w:rsidRPr="00E64E00">
        <w:t>po podjęciu przez Radę P</w:t>
      </w:r>
      <w:r w:rsidR="003D3DD1" w:rsidRPr="00E64E00">
        <w:t>edagogiczną stosownej uchwały.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4</w:t>
      </w:r>
      <w:r w:rsidRPr="00E64E00">
        <w:t>.  Wykonanie kary określonej w ust. 2 pkt. 3, 6 i 7 może zostać zawieszone na czas próbny (nie dłuższy niż jeden rok), jeżeli uczeń uzyska poręczenie Samorządu Uczniowskiego lub Rady Rodziców albo grupy nauczycieli uczących karanego ucznia.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  <w:bCs/>
        </w:rPr>
        <w:t>5.</w:t>
      </w:r>
      <w:r w:rsidRPr="00E64E00">
        <w:t xml:space="preserve">  Przy zastosowaniu  kary bierze  się  pod  uwagę  w  szczególności  stopień  winy ucznia,  rodzaj  i  stopień  naruszonych obowiązków,  rodzaj  i  rozmiar  ujemnych  następstw  przewinienia,  dotychczasowy  stosunek  ucznia  do  ciążących  na  nim obowiązków,  zachowanie  się  po  popełnieniu  przewinienia  oraz  cele  zapobiegawcze  i  wychowawcze,  które  kara  ma zrealizować.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  <w:bCs/>
        </w:rPr>
        <w:t xml:space="preserve">6. </w:t>
      </w:r>
      <w:r w:rsidRPr="00E64E00">
        <w:t xml:space="preserve"> Uczeń może otrzymać za to samo przewinienie tylko jedną karę.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  <w:bCs/>
        </w:rPr>
        <w:t xml:space="preserve">7. </w:t>
      </w:r>
      <w:r w:rsidRPr="00E64E00">
        <w:t xml:space="preserve"> Kara nie może naruszać nietykalności i godności osobistej ucznia. 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  <w:bCs/>
        </w:rPr>
        <w:t xml:space="preserve">8.  </w:t>
      </w:r>
      <w:r w:rsidRPr="00E64E00">
        <w:t xml:space="preserve">Kara może być zastosowana tylko po uprzednim wysłuchaniu ucznia. 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bCs/>
          <w:szCs w:val="24"/>
        </w:rPr>
        <w:t>9.</w:t>
      </w:r>
      <w:r w:rsidRPr="00E64E00">
        <w:rPr>
          <w:szCs w:val="24"/>
        </w:rPr>
        <w:t xml:space="preserve">  Ukarany uczeń ma prawo odwołania się za pośrednictwem organów i osób wymienionych w ust 4:</w:t>
      </w:r>
    </w:p>
    <w:p w:rsidR="003D3DD1" w:rsidRPr="00E64E00" w:rsidRDefault="003D3DD1" w:rsidP="003D3DD1">
      <w:pPr>
        <w:pStyle w:val="Podpunkt"/>
        <w:numPr>
          <w:ilvl w:val="1"/>
          <w:numId w:val="87"/>
        </w:numPr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>od kary określonej w ust 2 pkt. l i 5 do dyrektora szkoły, którego decyzja jest ostateczna,</w:t>
      </w:r>
    </w:p>
    <w:p w:rsidR="003D3DD1" w:rsidRPr="00E64E00" w:rsidRDefault="003D3DD1" w:rsidP="003D3DD1">
      <w:pPr>
        <w:pStyle w:val="Podpunkt"/>
        <w:numPr>
          <w:ilvl w:val="1"/>
          <w:numId w:val="87"/>
        </w:numPr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>od kary określonej w ust. 2 pkt. 2, 3 i 4 do Rady Pedagogicznej, której decyzja jest ostateczna,</w:t>
      </w:r>
    </w:p>
    <w:p w:rsidR="003D3DD1" w:rsidRPr="00E64E00" w:rsidRDefault="003D3DD1" w:rsidP="003D3DD1">
      <w:pPr>
        <w:pStyle w:val="Podpunkt"/>
        <w:numPr>
          <w:ilvl w:val="1"/>
          <w:numId w:val="87"/>
        </w:numPr>
        <w:tabs>
          <w:tab w:val="left" w:pos="709"/>
        </w:tabs>
        <w:ind w:left="709" w:hanging="425"/>
        <w:rPr>
          <w:szCs w:val="24"/>
        </w:rPr>
      </w:pPr>
      <w:r w:rsidRPr="00E64E00">
        <w:rPr>
          <w:szCs w:val="24"/>
        </w:rPr>
        <w:t>od kary określonej w ust 2 pkt. 6 i 7 do organu nadzorującego szkołę, którego decyzja jest ostateczna</w:t>
      </w:r>
    </w:p>
    <w:p w:rsidR="003D3DD1" w:rsidRPr="00E64E00" w:rsidRDefault="003D3DD1" w:rsidP="003D3DD1">
      <w:pPr>
        <w:pStyle w:val="Punkt"/>
        <w:rPr>
          <w:szCs w:val="24"/>
        </w:rPr>
      </w:pPr>
      <w:r w:rsidRPr="00E64E00">
        <w:rPr>
          <w:b/>
          <w:szCs w:val="24"/>
        </w:rPr>
        <w:t>10</w:t>
      </w:r>
      <w:r w:rsidRPr="00E64E00">
        <w:rPr>
          <w:szCs w:val="24"/>
        </w:rPr>
        <w:t>.Odwołanie się od kary może wstrzymać jej wykonanie.</w:t>
      </w:r>
    </w:p>
    <w:p w:rsidR="00250E5D" w:rsidRPr="00E64E00" w:rsidRDefault="003D3DD1" w:rsidP="00CD10EC">
      <w:pPr>
        <w:pStyle w:val="Punkt"/>
        <w:rPr>
          <w:szCs w:val="24"/>
        </w:rPr>
      </w:pPr>
      <w:r w:rsidRPr="00E64E00">
        <w:rPr>
          <w:b/>
          <w:szCs w:val="24"/>
        </w:rPr>
        <w:t>11</w:t>
      </w:r>
      <w:r w:rsidRPr="00E64E00">
        <w:rPr>
          <w:szCs w:val="24"/>
        </w:rPr>
        <w:t>.O przyznaniu nagrody lub zastosowaniu kary szkoła niezwłocznie informuje rodziców  (prawnych opiekunów).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lastRenderedPageBreak/>
        <w:t>§42e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</w:pPr>
      <w:r w:rsidRPr="00E64E00">
        <w:rPr>
          <w:b/>
          <w:bCs/>
        </w:rPr>
        <w:t>Procedura postępowania przy skreśleniu z listy uczniów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</w:t>
      </w:r>
      <w:r w:rsidRPr="00E64E00">
        <w:t>.  Podstawa wszczęcia postępowania jest sporządzenie notatki o zaistniałym zdarzeniu oraz protokół zeznań świadków  zdarzenia.  Jeśli  zdarzenie  jest  karane  z  mocy prawa  (</w:t>
      </w:r>
      <w:proofErr w:type="spellStart"/>
      <w:r w:rsidRPr="00E64E00">
        <w:t>kpk</w:t>
      </w:r>
      <w:proofErr w:type="spellEnd"/>
      <w:r w:rsidRPr="00E64E00">
        <w:t xml:space="preserve">),  dyrektor  niezwłocznie  powiadamia organa ścigania;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2</w:t>
      </w:r>
      <w:r w:rsidRPr="00E64E00">
        <w:t xml:space="preserve">.  Dyrektor  szkoły,  po  otrzymaniu  informacji  i  kwalifikacji  danego  czynu,  zwołuje posiedzenie  Rady Pedagogicznej danej szkoły.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3</w:t>
      </w:r>
      <w:r w:rsidRPr="00E64E00">
        <w:t xml:space="preserve">.  Uczeń  ma  prawo wskazać swoich rzeczników obrony. Rzecznikami  ucznia  mogą  być wychowawca klasy, pedagog  szkolny,  Rzecznik  Praw  Ucznia.  Uczeń  może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 xml:space="preserve"> się  również  zwrócić  o  opinię  do  Samorządu Uczniowskiego. </w:t>
      </w:r>
    </w:p>
    <w:p w:rsidR="003D3DD1" w:rsidRPr="00E64E00" w:rsidRDefault="003D3DD1" w:rsidP="003D3DD1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</w:pPr>
      <w:r w:rsidRPr="00E64E00">
        <w:rPr>
          <w:b/>
        </w:rPr>
        <w:t>4</w:t>
      </w:r>
      <w:r w:rsidRPr="00E64E00">
        <w:t xml:space="preserve">.  Wychowawca  ma  obowiązek przedstawić Radzie  Pedagogicznej  pełną  analizę  postępowania  ucznia  jako członka  społeczności  szkolnej.  Podczas  przedstawiania  analizy,  wychowawca  klasy  zobowiązany  jest zachować  obiektywność.  Wychowawca  klasy  informuje  RP  o  zastosowanych  dotychczas  środkach wychowawczych i dyscyplinujących, zastosowanych karach regulaminowych, rozmowach ostrzegawczych, ewentualnej pomocy psychologiczno-pedagogicznej itp.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5</w:t>
      </w:r>
      <w:r w:rsidRPr="00E64E00">
        <w:t xml:space="preserve">.  Rada Pedagogiczna w głosowaniu tajnym, po wnikliwym wysłuchaniu stron,  podejmuje uchwałę dotyczącą danej sprawy. 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6</w:t>
      </w:r>
      <w:r w:rsidRPr="00E64E00">
        <w:t xml:space="preserve">.  Rada Pedagogiczna powierza wykonanie uchwały dyrektorowi szkoły.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7.</w:t>
      </w:r>
      <w:r w:rsidRPr="00E64E00">
        <w:t xml:space="preserve">  Dyrektor szkoły informuje Samorząd Uczniowski o decyzji Rady Pedagogicznej celem uzyskania opinii. Brak opinii  samorządu w terminie 7 dni od zawiadomienia nie wstrzymuje wykonania uchwały Rady Pedagogicznej.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8</w:t>
      </w:r>
      <w:r w:rsidRPr="00E64E00">
        <w:t>.  W przypadku niepełnoletniego ucznia szkoły dyrektor kieruje sprawę do Świętokrzyskiego Kuratora  Oświaty.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9</w:t>
      </w:r>
      <w:r w:rsidRPr="00E64E00">
        <w:t xml:space="preserve">.  W  przypadku  </w:t>
      </w:r>
      <w:r w:rsidR="00147F68" w:rsidRPr="00E64E00">
        <w:t>ucznia pełnoletniego</w:t>
      </w:r>
      <w:r w:rsidRPr="00E64E00">
        <w:t xml:space="preserve">,  oprócz  wręczenia  decyzji  uczniowi,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 xml:space="preserve"> do  rodziców  lub  opiekuna prawnego kierowane jest pisemne powiadomienie listem poleconym.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10</w:t>
      </w:r>
      <w:r w:rsidRPr="00E64E00">
        <w:t>.Uczniowi przysługuje prawo do odwołania się od decyzji do organu wskazanego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 xml:space="preserve"> w  pouczeniu zawartym w decyzji w terminie 14 dni od jej doręczenia.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rPr>
          <w:b/>
        </w:rPr>
        <w:t>11.</w:t>
      </w:r>
      <w:r w:rsidRPr="00E64E00">
        <w:t xml:space="preserve">W  trakcie  całego  postępowania  odwoławczego  uczeń  ma  prawo  uczęszczać </w:t>
      </w: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  <w:r w:rsidRPr="00E64E00">
        <w:t xml:space="preserve"> na  zajęcia  do  czasu otrzymania  ostatecznej  decyzji,  chyba  że  decyzji  tej  nadano  rygor  natychmiastowej  wykonalności.  Rygor natychmiastowej wykonalności obowiązuje w sytuacjach wynikających z art. 108  </w:t>
      </w:r>
      <w:proofErr w:type="spellStart"/>
      <w:r w:rsidRPr="00E64E00">
        <w:t>k.p.a</w:t>
      </w:r>
      <w:proofErr w:type="spellEnd"/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ind w:left="284" w:hanging="284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3D3DD1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250E5D" w:rsidRDefault="00250E5D" w:rsidP="00CD10E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CD10EC" w:rsidRDefault="00CD10EC" w:rsidP="00CD10E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CD10EC" w:rsidRDefault="00CD10EC" w:rsidP="00CD10E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CD10EC" w:rsidRPr="00E64E00" w:rsidRDefault="00CD10EC" w:rsidP="00CD10E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lastRenderedPageBreak/>
        <w:t>ROZDZIAŁ  XI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t>PRZEPISY   KOŃCOWE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t>§ 43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</w:pPr>
      <w:r w:rsidRPr="00E64E00">
        <w:t xml:space="preserve">Szkoła prowadzi i przechowuje dokumentację zgodnie z odrębnymi przepisami. 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E64E00">
        <w:rPr>
          <w:b/>
          <w:bCs/>
        </w:rPr>
        <w:t>§ 44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Szkoła używa pieczęci urzędowych zgodnie z odrębnymi przepisami oraz prowadzi rejestr wszystkich pieczęci.  </w:t>
      </w:r>
    </w:p>
    <w:p w:rsidR="003D3DD1" w:rsidRPr="00E64E00" w:rsidRDefault="003D3DD1" w:rsidP="003D3DD1">
      <w:pPr>
        <w:autoSpaceDE w:val="0"/>
        <w:autoSpaceDN w:val="0"/>
        <w:adjustRightInd w:val="0"/>
      </w:pPr>
    </w:p>
    <w:p w:rsidR="003D3DD1" w:rsidRPr="00E64E00" w:rsidRDefault="003D3DD1" w:rsidP="003D3DD1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E64E00">
        <w:rPr>
          <w:b/>
          <w:bCs/>
        </w:rPr>
        <w:t>§ 45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/>
      </w:pPr>
      <w:r w:rsidRPr="00E64E00">
        <w:t xml:space="preserve">Ceremoniał szkolny. 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</w:pPr>
      <w:r w:rsidRPr="00E64E00">
        <w:rPr>
          <w:b/>
        </w:rPr>
        <w:t>1.</w:t>
      </w:r>
      <w:r w:rsidRPr="00E64E00">
        <w:t xml:space="preserve">  Szkoła ma własny sztandar, patrona i logo.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rPr>
          <w:b/>
        </w:rPr>
        <w:t>2.</w:t>
      </w:r>
      <w:r w:rsidRPr="00E64E00">
        <w:t xml:space="preserve">  Szkoła w każdym roku obchodzi następujące uroczystości: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Inauguracja roku szkolnego,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Dzień Edukacji Narodowej,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Święto  Niepodległości ,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Wigilia Świąt Bożego Narodzenia,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Rocznica uchwalenia Konstytucji 3 Maja,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Dzień Sportu,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 xml:space="preserve">Pożegnanie absolwentów, </w:t>
      </w:r>
    </w:p>
    <w:p w:rsidR="003D3DD1" w:rsidRPr="00E64E00" w:rsidRDefault="003D3DD1" w:rsidP="003D3DD1">
      <w:pPr>
        <w:numPr>
          <w:ilvl w:val="0"/>
          <w:numId w:val="19"/>
        </w:numPr>
        <w:tabs>
          <w:tab w:val="clear" w:pos="1788"/>
          <w:tab w:val="num" w:pos="709"/>
        </w:tabs>
        <w:autoSpaceDE w:val="0"/>
        <w:autoSpaceDN w:val="0"/>
        <w:adjustRightInd w:val="0"/>
        <w:ind w:left="709" w:hanging="425"/>
      </w:pPr>
      <w:r w:rsidRPr="00E64E00">
        <w:t>Zakończenie roku szkolnego</w:t>
      </w: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3D3DD1" w:rsidRPr="00E64E00" w:rsidRDefault="003D3DD1" w:rsidP="003D3DD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64E00">
        <w:rPr>
          <w:b/>
          <w:bCs/>
        </w:rPr>
        <w:t>§ 46</w:t>
      </w:r>
    </w:p>
    <w:p w:rsidR="003D3DD1" w:rsidRPr="00E64E00" w:rsidRDefault="002175B2" w:rsidP="003D3DD1">
      <w:pPr>
        <w:autoSpaceDE w:val="0"/>
        <w:autoSpaceDN w:val="0"/>
        <w:adjustRightInd w:val="0"/>
        <w:spacing w:before="120" w:after="120"/>
        <w:jc w:val="center"/>
      </w:pPr>
      <w:r w:rsidRPr="00E64E00">
        <w:rPr>
          <w:b/>
        </w:rPr>
        <w:t>Tryb wprowadzania zmian (</w:t>
      </w:r>
      <w:r w:rsidR="003D3DD1" w:rsidRPr="00E64E00">
        <w:rPr>
          <w:b/>
        </w:rPr>
        <w:t>nowelizacji) statutu</w:t>
      </w:r>
    </w:p>
    <w:p w:rsidR="003D3DD1" w:rsidRPr="00E64E00" w:rsidRDefault="003D3DD1" w:rsidP="003D3DD1">
      <w:pPr>
        <w:tabs>
          <w:tab w:val="left" w:pos="284"/>
        </w:tabs>
        <w:autoSpaceDE w:val="0"/>
        <w:autoSpaceDN w:val="0"/>
        <w:adjustRightInd w:val="0"/>
        <w:ind w:left="567" w:hanging="567"/>
      </w:pPr>
      <w:r w:rsidRPr="00E64E00">
        <w:rPr>
          <w:b/>
        </w:rPr>
        <w:t>1.</w:t>
      </w:r>
      <w:r w:rsidR="002175B2" w:rsidRPr="00E64E00">
        <w:t xml:space="preserve">  Zmiany (</w:t>
      </w:r>
      <w:r w:rsidRPr="00E64E00">
        <w:t xml:space="preserve">nowelizacja) w statucie mogą być wprowadzane na wniosek: </w:t>
      </w:r>
    </w:p>
    <w:p w:rsidR="003D3DD1" w:rsidRPr="00E64E00" w:rsidRDefault="003D3DD1" w:rsidP="003D3DD1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</w:pPr>
      <w:r w:rsidRPr="00E64E00">
        <w:t xml:space="preserve">1)    organów szkoły, </w:t>
      </w:r>
    </w:p>
    <w:p w:rsidR="003D3DD1" w:rsidRPr="00E64E00" w:rsidRDefault="003D3DD1" w:rsidP="003D3DD1">
      <w:pPr>
        <w:autoSpaceDE w:val="0"/>
        <w:autoSpaceDN w:val="0"/>
        <w:adjustRightInd w:val="0"/>
      </w:pPr>
      <w:r w:rsidRPr="00E64E00">
        <w:t xml:space="preserve">     2)    organu prowadzącego lub organu sprawującego nadzór pedagogiczny w przypadku   </w:t>
      </w:r>
    </w:p>
    <w:p w:rsidR="003D3DD1" w:rsidRPr="00E64E00" w:rsidRDefault="003D3DD1" w:rsidP="003D3DD1">
      <w:pPr>
        <w:autoSpaceDE w:val="0"/>
        <w:autoSpaceDN w:val="0"/>
        <w:adjustRightInd w:val="0"/>
        <w:ind w:left="709" w:hanging="1"/>
      </w:pPr>
      <w:r w:rsidRPr="00E64E00">
        <w:t xml:space="preserve">zmiany przepisów. </w:t>
      </w:r>
    </w:p>
    <w:p w:rsidR="003D3DD1" w:rsidRPr="00E64E00" w:rsidRDefault="002175B2" w:rsidP="003D3DD1">
      <w:pPr>
        <w:numPr>
          <w:ilvl w:val="1"/>
          <w:numId w:val="36"/>
        </w:numPr>
        <w:tabs>
          <w:tab w:val="clear" w:pos="0"/>
          <w:tab w:val="num" w:pos="284"/>
          <w:tab w:val="left" w:pos="851"/>
        </w:tabs>
        <w:autoSpaceDE w:val="0"/>
        <w:autoSpaceDN w:val="0"/>
        <w:adjustRightInd w:val="0"/>
        <w:ind w:left="284" w:hanging="284"/>
      </w:pPr>
      <w:r w:rsidRPr="00E64E00">
        <w:t>Tryb wprowadzania zmian (</w:t>
      </w:r>
      <w:r w:rsidR="003D3DD1" w:rsidRPr="00E64E00">
        <w:t xml:space="preserve">nowelizacji)  do statutu jest identyczny jak tryb  jego      uchwalania. </w:t>
      </w:r>
    </w:p>
    <w:p w:rsidR="003D3DD1" w:rsidRPr="00E64E00" w:rsidRDefault="002175B2" w:rsidP="003D3DD1">
      <w:pPr>
        <w:numPr>
          <w:ilvl w:val="1"/>
          <w:numId w:val="36"/>
        </w:numPr>
        <w:tabs>
          <w:tab w:val="clear" w:pos="0"/>
          <w:tab w:val="num" w:pos="284"/>
          <w:tab w:val="left" w:pos="851"/>
        </w:tabs>
        <w:autoSpaceDE w:val="0"/>
        <w:autoSpaceDN w:val="0"/>
        <w:adjustRightInd w:val="0"/>
        <w:ind w:left="284" w:hanging="284"/>
      </w:pPr>
      <w:r w:rsidRPr="00E64E00">
        <w:t>O zmianach (</w:t>
      </w:r>
      <w:r w:rsidR="003D3DD1" w:rsidRPr="00E64E00">
        <w:t xml:space="preserve">nowelizacji) w statucie dyrektor szkoły powiadamia organy szkoły, organ prowadzący i organ sprawujący nadzór pedagogiczny. </w:t>
      </w:r>
    </w:p>
    <w:p w:rsidR="003D3DD1" w:rsidRPr="00E64E00" w:rsidRDefault="003D3DD1" w:rsidP="003D3DD1">
      <w:pPr>
        <w:numPr>
          <w:ilvl w:val="1"/>
          <w:numId w:val="36"/>
        </w:numPr>
        <w:tabs>
          <w:tab w:val="clear" w:pos="0"/>
          <w:tab w:val="num" w:pos="284"/>
          <w:tab w:val="left" w:pos="851"/>
        </w:tabs>
        <w:autoSpaceDE w:val="0"/>
        <w:autoSpaceDN w:val="0"/>
        <w:adjustRightInd w:val="0"/>
        <w:ind w:left="284" w:hanging="284"/>
      </w:pPr>
      <w:r w:rsidRPr="00E64E00">
        <w:t>Statut wchodzi w życie po jego nadaniu w formie uchwały organu prowadzącego.</w:t>
      </w:r>
    </w:p>
    <w:p w:rsidR="003D3DD1" w:rsidRPr="00E64E00" w:rsidRDefault="003D3DD1" w:rsidP="003D3DD1">
      <w:pPr>
        <w:numPr>
          <w:ilvl w:val="1"/>
          <w:numId w:val="36"/>
        </w:numPr>
        <w:tabs>
          <w:tab w:val="clear" w:pos="0"/>
          <w:tab w:val="num" w:pos="284"/>
          <w:tab w:val="left" w:pos="851"/>
        </w:tabs>
        <w:autoSpaceDE w:val="0"/>
        <w:autoSpaceDN w:val="0"/>
        <w:adjustRightInd w:val="0"/>
        <w:ind w:left="284" w:hanging="284"/>
      </w:pPr>
      <w:r w:rsidRPr="00E64E00">
        <w:t xml:space="preserve">Zasady prowadzenia przez liceum gospodarki finansowej i materiałowej określają  </w:t>
      </w:r>
    </w:p>
    <w:p w:rsidR="003D3DD1" w:rsidRPr="00E64E00" w:rsidRDefault="003D3DD1" w:rsidP="003D3DD1">
      <w:pPr>
        <w:pStyle w:val="Punkt"/>
        <w:ind w:firstLine="0"/>
        <w:rPr>
          <w:szCs w:val="24"/>
        </w:rPr>
      </w:pPr>
      <w:r w:rsidRPr="00E64E00">
        <w:rPr>
          <w:szCs w:val="24"/>
        </w:rPr>
        <w:t>odrębne przepisy.</w:t>
      </w:r>
    </w:p>
    <w:p w:rsidR="003D3DD1" w:rsidRPr="00E64E00" w:rsidRDefault="003D3DD1" w:rsidP="003D3DD1">
      <w:pPr>
        <w:spacing w:before="120" w:after="120"/>
        <w:rPr>
          <w:b/>
          <w:bCs/>
        </w:rPr>
      </w:pPr>
    </w:p>
    <w:p w:rsidR="003D3DD1" w:rsidRPr="00E64E00" w:rsidRDefault="003D3DD1" w:rsidP="003D3DD1">
      <w:pPr>
        <w:spacing w:before="120" w:after="120"/>
        <w:rPr>
          <w:b/>
          <w:bCs/>
        </w:rPr>
      </w:pPr>
    </w:p>
    <w:p w:rsidR="003D3DD1" w:rsidRPr="00E64E00" w:rsidRDefault="003D3DD1" w:rsidP="003D3DD1">
      <w:pPr>
        <w:spacing w:before="120" w:after="120"/>
        <w:rPr>
          <w:b/>
          <w:bCs/>
        </w:rPr>
      </w:pPr>
    </w:p>
    <w:p w:rsidR="003D3DD1" w:rsidRPr="00E64E00" w:rsidRDefault="003D3DD1" w:rsidP="003D3DD1">
      <w:pPr>
        <w:spacing w:before="120" w:after="120"/>
        <w:rPr>
          <w:b/>
          <w:bCs/>
        </w:rPr>
      </w:pPr>
    </w:p>
    <w:p w:rsidR="003D3DD1" w:rsidRPr="00250E5D" w:rsidRDefault="003D3DD1" w:rsidP="00250E5D">
      <w:pPr>
        <w:spacing w:before="120" w:after="120"/>
        <w:rPr>
          <w:b/>
          <w:bCs/>
        </w:rPr>
      </w:pPr>
      <w:r w:rsidRPr="00E64E00">
        <w:t>Uchwałą Rady Pedagog</w:t>
      </w:r>
      <w:r w:rsidR="001938C0">
        <w:t xml:space="preserve">icznej z dnia  31 sierpnia </w:t>
      </w:r>
      <w:r w:rsidR="00726824" w:rsidRPr="00E64E00">
        <w:t>2015</w:t>
      </w:r>
      <w:r w:rsidRPr="00E64E00">
        <w:t xml:space="preserve"> r. przyjęto do stosowania.</w:t>
      </w:r>
    </w:p>
    <w:sectPr w:rsidR="003D3DD1" w:rsidRPr="00250E5D" w:rsidSect="00503FA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48" w:rsidRDefault="00BE2948" w:rsidP="00DA043D">
      <w:r>
        <w:separator/>
      </w:r>
    </w:p>
  </w:endnote>
  <w:endnote w:type="continuationSeparator" w:id="0">
    <w:p w:rsidR="00BE2948" w:rsidRDefault="00BE2948" w:rsidP="00DA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52" w:rsidRDefault="00D336D8" w:rsidP="00C328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07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752" w:rsidRDefault="00E307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52" w:rsidRDefault="00D336D8" w:rsidP="00C328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07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3D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0752" w:rsidRDefault="00E30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48" w:rsidRDefault="00BE2948" w:rsidP="00DA043D">
      <w:r>
        <w:separator/>
      </w:r>
    </w:p>
  </w:footnote>
  <w:footnote w:type="continuationSeparator" w:id="0">
    <w:p w:rsidR="00BE2948" w:rsidRDefault="00BE2948" w:rsidP="00DA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5C4F86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1">
    <w:nsid w:val="00000006"/>
    <w:multiLevelType w:val="multilevel"/>
    <w:tmpl w:val="3294E1EE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B9C2D980"/>
    <w:name w:val="WW8Num12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7B6A1F06"/>
    <w:name w:val="WW8Num1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00000010"/>
    <w:multiLevelType w:val="multilevel"/>
    <w:tmpl w:val="C7D81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5"/>
    <w:multiLevelType w:val="multilevel"/>
    <w:tmpl w:val="1A9AEE4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000000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0000017"/>
    <w:multiLevelType w:val="multilevel"/>
    <w:tmpl w:val="B17C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A716A32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34E7BA7"/>
    <w:multiLevelType w:val="hybridMultilevel"/>
    <w:tmpl w:val="06927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3A16ADC"/>
    <w:multiLevelType w:val="hybridMultilevel"/>
    <w:tmpl w:val="129061F8"/>
    <w:lvl w:ilvl="0" w:tplc="C3A2B5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5F53A2F"/>
    <w:multiLevelType w:val="hybridMultilevel"/>
    <w:tmpl w:val="C5481430"/>
    <w:lvl w:ilvl="0" w:tplc="F872F0F6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06E3630D"/>
    <w:multiLevelType w:val="hybridMultilevel"/>
    <w:tmpl w:val="465CA2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71C73F7"/>
    <w:multiLevelType w:val="hybridMultilevel"/>
    <w:tmpl w:val="42A630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7BD1518"/>
    <w:multiLevelType w:val="multilevel"/>
    <w:tmpl w:val="B17C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7F565F9"/>
    <w:multiLevelType w:val="hybridMultilevel"/>
    <w:tmpl w:val="F7449CAA"/>
    <w:lvl w:ilvl="0" w:tplc="C44AD826">
      <w:start w:val="1"/>
      <w:numFmt w:val="decimal"/>
      <w:lvlText w:val="%1)"/>
      <w:lvlJc w:val="left"/>
      <w:pPr>
        <w:ind w:left="75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08AD0D8B"/>
    <w:multiLevelType w:val="hybridMultilevel"/>
    <w:tmpl w:val="38AA48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0B8D5E4A"/>
    <w:multiLevelType w:val="hybridMultilevel"/>
    <w:tmpl w:val="DCB6E116"/>
    <w:lvl w:ilvl="0" w:tplc="1FAA38F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0BB97757"/>
    <w:multiLevelType w:val="hybridMultilevel"/>
    <w:tmpl w:val="4D948E4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04C54"/>
    <w:multiLevelType w:val="hybridMultilevel"/>
    <w:tmpl w:val="F9D87F3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0B8117A"/>
    <w:multiLevelType w:val="multilevel"/>
    <w:tmpl w:val="B1688EB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1150064"/>
    <w:multiLevelType w:val="hybridMultilevel"/>
    <w:tmpl w:val="66506542"/>
    <w:lvl w:ilvl="0" w:tplc="F872F0F6">
      <w:start w:val="1"/>
      <w:numFmt w:val="decimal"/>
      <w:lvlText w:val="%1)"/>
      <w:lvlJc w:val="left"/>
      <w:pPr>
        <w:tabs>
          <w:tab w:val="num" w:pos="453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9B1258"/>
    <w:multiLevelType w:val="hybridMultilevel"/>
    <w:tmpl w:val="E3CA55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2807C50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>
    <w:nsid w:val="12D63F4E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>
    <w:nsid w:val="139F6365"/>
    <w:multiLevelType w:val="hybridMultilevel"/>
    <w:tmpl w:val="7F50BD7A"/>
    <w:lvl w:ilvl="0" w:tplc="A8EAAFF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14621FEE"/>
    <w:multiLevelType w:val="hybridMultilevel"/>
    <w:tmpl w:val="380806AC"/>
    <w:lvl w:ilvl="0" w:tplc="F872F0F6">
      <w:start w:val="1"/>
      <w:numFmt w:val="decimal"/>
      <w:lvlText w:val="%1)"/>
      <w:lvlJc w:val="left"/>
      <w:pPr>
        <w:tabs>
          <w:tab w:val="num" w:pos="3813"/>
        </w:tabs>
        <w:ind w:left="3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151210C5"/>
    <w:multiLevelType w:val="hybridMultilevel"/>
    <w:tmpl w:val="ED4ACF4A"/>
    <w:lvl w:ilvl="0" w:tplc="E83C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4573EE"/>
    <w:multiLevelType w:val="hybridMultilevel"/>
    <w:tmpl w:val="E5E8708E"/>
    <w:lvl w:ilvl="0" w:tplc="7AEADF2C">
      <w:start w:val="1"/>
      <w:numFmt w:val="decimal"/>
      <w:lvlText w:val="%1."/>
      <w:lvlJc w:val="left"/>
      <w:pPr>
        <w:tabs>
          <w:tab w:val="num" w:pos="453"/>
        </w:tabs>
        <w:ind w:left="397" w:hanging="397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4">
    <w:nsid w:val="1AA55721"/>
    <w:multiLevelType w:val="hybridMultilevel"/>
    <w:tmpl w:val="3650E3EE"/>
    <w:lvl w:ilvl="0" w:tplc="8E56F2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1AAB49B7"/>
    <w:multiLevelType w:val="hybridMultilevel"/>
    <w:tmpl w:val="844865A6"/>
    <w:lvl w:ilvl="0" w:tplc="4956FDD4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1BF4237F"/>
    <w:multiLevelType w:val="hybridMultilevel"/>
    <w:tmpl w:val="D94E120C"/>
    <w:lvl w:ilvl="0" w:tplc="0AF01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B413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1DB01EB6"/>
    <w:multiLevelType w:val="hybridMultilevel"/>
    <w:tmpl w:val="67CA20A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1">
      <w:start w:val="1"/>
      <w:numFmt w:val="decimal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CE07E5"/>
    <w:multiLevelType w:val="hybridMultilevel"/>
    <w:tmpl w:val="8384D8EE"/>
    <w:lvl w:ilvl="0" w:tplc="E6FC0C1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6C2DC2C">
      <w:start w:val="1"/>
      <w:numFmt w:val="lowerLetter"/>
      <w:lvlText w:val="%2)"/>
      <w:lvlJc w:val="left"/>
      <w:pPr>
        <w:tabs>
          <w:tab w:val="num" w:pos="1515"/>
        </w:tabs>
        <w:ind w:left="151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22206FB0"/>
    <w:multiLevelType w:val="multilevel"/>
    <w:tmpl w:val="37BA2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23FC25F2"/>
    <w:multiLevelType w:val="hybridMultilevel"/>
    <w:tmpl w:val="2D38285E"/>
    <w:lvl w:ilvl="0" w:tplc="462A254C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24947B8D"/>
    <w:multiLevelType w:val="hybridMultilevel"/>
    <w:tmpl w:val="630A03F0"/>
    <w:lvl w:ilvl="0" w:tplc="E8CEE1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E34EE8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/>
      </w:rPr>
    </w:lvl>
    <w:lvl w:ilvl="2" w:tplc="B7666C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i w:val="0"/>
      </w:rPr>
    </w:lvl>
    <w:lvl w:ilvl="3" w:tplc="85E404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4" w:tplc="2D08D028">
      <w:start w:val="1"/>
      <w:numFmt w:val="decimal"/>
      <w:lvlText w:val="%5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B34E99"/>
    <w:multiLevelType w:val="hybridMultilevel"/>
    <w:tmpl w:val="0D7CD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2AE5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8410452"/>
    <w:multiLevelType w:val="multilevel"/>
    <w:tmpl w:val="102227EE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45">
    <w:nsid w:val="2A4B3BA7"/>
    <w:multiLevelType w:val="hybridMultilevel"/>
    <w:tmpl w:val="88607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B76C0C"/>
    <w:multiLevelType w:val="hybridMultilevel"/>
    <w:tmpl w:val="B1688EBC"/>
    <w:lvl w:ilvl="0" w:tplc="6EDC5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2B201A2E"/>
    <w:multiLevelType w:val="hybridMultilevel"/>
    <w:tmpl w:val="24066C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>
    <w:nsid w:val="2ED90998"/>
    <w:multiLevelType w:val="hybridMultilevel"/>
    <w:tmpl w:val="BA7CAC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EE65796"/>
    <w:multiLevelType w:val="hybridMultilevel"/>
    <w:tmpl w:val="92401A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2FC72958"/>
    <w:multiLevelType w:val="hybridMultilevel"/>
    <w:tmpl w:val="4B52E1C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7">
      <w:start w:val="1"/>
      <w:numFmt w:val="lowerLetter"/>
      <w:lvlText w:val="%5)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1">
    <w:nsid w:val="3059750A"/>
    <w:multiLevelType w:val="hybridMultilevel"/>
    <w:tmpl w:val="EAA67704"/>
    <w:lvl w:ilvl="0" w:tplc="673829E8">
      <w:start w:val="1"/>
      <w:numFmt w:val="lowerLetter"/>
      <w:lvlText w:val="%1)"/>
      <w:lvlJc w:val="left"/>
      <w:pPr>
        <w:ind w:left="12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30E45D7D"/>
    <w:multiLevelType w:val="hybridMultilevel"/>
    <w:tmpl w:val="FBB89018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>
    <w:nsid w:val="31304692"/>
    <w:multiLevelType w:val="hybridMultilevel"/>
    <w:tmpl w:val="BD1E9D10"/>
    <w:lvl w:ilvl="0" w:tplc="85E4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>
    <w:nsid w:val="31972745"/>
    <w:multiLevelType w:val="hybridMultilevel"/>
    <w:tmpl w:val="63B6A48E"/>
    <w:lvl w:ilvl="0" w:tplc="087E2D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DD1CFF"/>
    <w:multiLevelType w:val="hybridMultilevel"/>
    <w:tmpl w:val="5738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DE1B3F"/>
    <w:multiLevelType w:val="hybridMultilevel"/>
    <w:tmpl w:val="70E09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>
    <w:nsid w:val="33731104"/>
    <w:multiLevelType w:val="hybridMultilevel"/>
    <w:tmpl w:val="5F2A4416"/>
    <w:lvl w:ilvl="0" w:tplc="B69873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775DB"/>
    <w:multiLevelType w:val="hybridMultilevel"/>
    <w:tmpl w:val="61E60A30"/>
    <w:lvl w:ilvl="0" w:tplc="F872F0F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>
    <w:nsid w:val="36F80D2E"/>
    <w:multiLevelType w:val="hybridMultilevel"/>
    <w:tmpl w:val="BA7CACE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376675D5"/>
    <w:multiLevelType w:val="hybridMultilevel"/>
    <w:tmpl w:val="76CE2C6C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2">
    <w:nsid w:val="379A608C"/>
    <w:multiLevelType w:val="hybridMultilevel"/>
    <w:tmpl w:val="B29CAE2A"/>
    <w:lvl w:ilvl="0" w:tplc="15BC1E8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b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38294D4A"/>
    <w:multiLevelType w:val="hybridMultilevel"/>
    <w:tmpl w:val="899C95D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4">
    <w:nsid w:val="39D02D61"/>
    <w:multiLevelType w:val="hybridMultilevel"/>
    <w:tmpl w:val="C18809D0"/>
    <w:lvl w:ilvl="0" w:tplc="C5DC0D22">
      <w:start w:val="2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90DBC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6">
    <w:nsid w:val="3C444183"/>
    <w:multiLevelType w:val="hybridMultilevel"/>
    <w:tmpl w:val="BD7A9FC6"/>
    <w:lvl w:ilvl="0" w:tplc="E9C4BF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127590">
      <w:numFmt w:val="none"/>
      <w:lvlText w:val=""/>
      <w:lvlJc w:val="left"/>
      <w:pPr>
        <w:tabs>
          <w:tab w:val="num" w:pos="360"/>
        </w:tabs>
      </w:pPr>
    </w:lvl>
    <w:lvl w:ilvl="2" w:tplc="8862A430">
      <w:numFmt w:val="none"/>
      <w:lvlText w:val=""/>
      <w:lvlJc w:val="left"/>
      <w:pPr>
        <w:tabs>
          <w:tab w:val="num" w:pos="360"/>
        </w:tabs>
      </w:pPr>
    </w:lvl>
    <w:lvl w:ilvl="3" w:tplc="5B6C9F80">
      <w:numFmt w:val="none"/>
      <w:lvlText w:val=""/>
      <w:lvlJc w:val="left"/>
      <w:pPr>
        <w:tabs>
          <w:tab w:val="num" w:pos="360"/>
        </w:tabs>
      </w:pPr>
    </w:lvl>
    <w:lvl w:ilvl="4" w:tplc="9AC4FC22">
      <w:numFmt w:val="none"/>
      <w:lvlText w:val=""/>
      <w:lvlJc w:val="left"/>
      <w:pPr>
        <w:tabs>
          <w:tab w:val="num" w:pos="360"/>
        </w:tabs>
      </w:pPr>
    </w:lvl>
    <w:lvl w:ilvl="5" w:tplc="676E7F72">
      <w:numFmt w:val="none"/>
      <w:lvlText w:val=""/>
      <w:lvlJc w:val="left"/>
      <w:pPr>
        <w:tabs>
          <w:tab w:val="num" w:pos="360"/>
        </w:tabs>
      </w:pPr>
    </w:lvl>
    <w:lvl w:ilvl="6" w:tplc="D35A9DB8">
      <w:numFmt w:val="none"/>
      <w:lvlText w:val=""/>
      <w:lvlJc w:val="left"/>
      <w:pPr>
        <w:tabs>
          <w:tab w:val="num" w:pos="360"/>
        </w:tabs>
      </w:pPr>
    </w:lvl>
    <w:lvl w:ilvl="7" w:tplc="34C82C8C">
      <w:numFmt w:val="none"/>
      <w:lvlText w:val=""/>
      <w:lvlJc w:val="left"/>
      <w:pPr>
        <w:tabs>
          <w:tab w:val="num" w:pos="360"/>
        </w:tabs>
      </w:pPr>
    </w:lvl>
    <w:lvl w:ilvl="8" w:tplc="6D782302">
      <w:numFmt w:val="none"/>
      <w:lvlText w:val=""/>
      <w:lvlJc w:val="left"/>
      <w:pPr>
        <w:tabs>
          <w:tab w:val="num" w:pos="360"/>
        </w:tabs>
      </w:pPr>
    </w:lvl>
  </w:abstractNum>
  <w:abstractNum w:abstractNumId="67">
    <w:nsid w:val="3D117A0D"/>
    <w:multiLevelType w:val="hybridMultilevel"/>
    <w:tmpl w:val="A1D4DF4C"/>
    <w:lvl w:ilvl="0" w:tplc="244CEE5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>
    <w:nsid w:val="3D7570A1"/>
    <w:multiLevelType w:val="hybridMultilevel"/>
    <w:tmpl w:val="5642830C"/>
    <w:lvl w:ilvl="0" w:tplc="D2CC5DEC">
      <w:start w:val="9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E36049"/>
    <w:multiLevelType w:val="hybridMultilevel"/>
    <w:tmpl w:val="56FED5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>
    <w:nsid w:val="43177960"/>
    <w:multiLevelType w:val="hybridMultilevel"/>
    <w:tmpl w:val="2F620B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3166A42E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3514145"/>
    <w:multiLevelType w:val="multilevel"/>
    <w:tmpl w:val="C33092F6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72">
    <w:nsid w:val="43A9786B"/>
    <w:multiLevelType w:val="hybridMultilevel"/>
    <w:tmpl w:val="91BEAD96"/>
    <w:lvl w:ilvl="0" w:tplc="000ABA2A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>
    <w:nsid w:val="45AB00B0"/>
    <w:multiLevelType w:val="hybridMultilevel"/>
    <w:tmpl w:val="81BA198E"/>
    <w:lvl w:ilvl="0" w:tplc="6EDC5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8AE5A6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486B67AA"/>
    <w:multiLevelType w:val="hybridMultilevel"/>
    <w:tmpl w:val="E8CEBE3A"/>
    <w:lvl w:ilvl="0" w:tplc="3BA4878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A22432B"/>
    <w:multiLevelType w:val="hybridMultilevel"/>
    <w:tmpl w:val="7756999A"/>
    <w:lvl w:ilvl="0" w:tplc="53AEA57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4A862B43"/>
    <w:multiLevelType w:val="hybridMultilevel"/>
    <w:tmpl w:val="B88E9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437E86"/>
    <w:multiLevelType w:val="hybridMultilevel"/>
    <w:tmpl w:val="3AF89B38"/>
    <w:lvl w:ilvl="0" w:tplc="2662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72F0F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C9C42EF"/>
    <w:multiLevelType w:val="hybridMultilevel"/>
    <w:tmpl w:val="581CA2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D42143E"/>
    <w:multiLevelType w:val="hybridMultilevel"/>
    <w:tmpl w:val="A3742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13D68A8"/>
    <w:multiLevelType w:val="hybridMultilevel"/>
    <w:tmpl w:val="9C6EB594"/>
    <w:lvl w:ilvl="0" w:tplc="A8EAAFFA">
      <w:start w:val="1"/>
      <w:numFmt w:val="decimal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1">
    <w:nsid w:val="51457CCA"/>
    <w:multiLevelType w:val="hybridMultilevel"/>
    <w:tmpl w:val="D4427A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3D97615"/>
    <w:multiLevelType w:val="hybridMultilevel"/>
    <w:tmpl w:val="94E0F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4993773"/>
    <w:multiLevelType w:val="hybridMultilevel"/>
    <w:tmpl w:val="856CF054"/>
    <w:lvl w:ilvl="0" w:tplc="C8A4E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4">
    <w:nsid w:val="54AF7E37"/>
    <w:multiLevelType w:val="hybridMultilevel"/>
    <w:tmpl w:val="8A485C08"/>
    <w:lvl w:ilvl="0" w:tplc="0708142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 w:tplc="72187A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66A516E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  <w:color w:val="auto"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7B6A1F06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5">
    <w:nsid w:val="55FD0463"/>
    <w:multiLevelType w:val="hybridMultilevel"/>
    <w:tmpl w:val="F0AEF35A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79E18E2"/>
    <w:multiLevelType w:val="hybridMultilevel"/>
    <w:tmpl w:val="CA70A0E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7">
    <w:nsid w:val="58B97971"/>
    <w:multiLevelType w:val="hybridMultilevel"/>
    <w:tmpl w:val="1FA66CBE"/>
    <w:lvl w:ilvl="0" w:tplc="417C9A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5AFC3BD3"/>
    <w:multiLevelType w:val="hybridMultilevel"/>
    <w:tmpl w:val="2378290E"/>
    <w:lvl w:ilvl="0" w:tplc="7DE8ACA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C1D1E66"/>
    <w:multiLevelType w:val="hybridMultilevel"/>
    <w:tmpl w:val="A92C7800"/>
    <w:lvl w:ilvl="0" w:tplc="E6FC0C14">
      <w:start w:val="1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F5927F56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0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1">
    <w:nsid w:val="5DAC699B"/>
    <w:multiLevelType w:val="hybridMultilevel"/>
    <w:tmpl w:val="4FD405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5FB97F6F"/>
    <w:multiLevelType w:val="hybridMultilevel"/>
    <w:tmpl w:val="B5F8858C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 w:firstLine="0"/>
      </w:pPr>
      <w:rPr>
        <w:rFonts w:ascii="Times New Roman" w:eastAsia="Times New Roman" w:hAnsi="Times New Roman" w:cs="Times New Roman"/>
        <w:b/>
        <w:i w:val="0"/>
        <w:sz w:val="20"/>
      </w:rPr>
    </w:lvl>
    <w:lvl w:ilvl="1" w:tplc="103882E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  <w:b w:val="0"/>
        <w:i w:val="0"/>
        <w:sz w:val="22"/>
        <w:szCs w:val="22"/>
      </w:rPr>
    </w:lvl>
    <w:lvl w:ilvl="3" w:tplc="D99AA3DE">
      <w:start w:val="1"/>
      <w:numFmt w:val="decimal"/>
      <w:lvlText w:val="%4)"/>
      <w:lvlJc w:val="left"/>
      <w:pPr>
        <w:tabs>
          <w:tab w:val="num" w:pos="453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 w:hint="default"/>
        <w:b w:val="0"/>
        <w:i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rFonts w:cs="Times New Roman" w:hint="default"/>
        <w:b w:val="0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2B806C7"/>
    <w:multiLevelType w:val="hybridMultilevel"/>
    <w:tmpl w:val="516AA74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4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5">
    <w:nsid w:val="6709088B"/>
    <w:multiLevelType w:val="hybridMultilevel"/>
    <w:tmpl w:val="DF2A1280"/>
    <w:lvl w:ilvl="0" w:tplc="0FBE457A">
      <w:start w:val="4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444C88"/>
    <w:multiLevelType w:val="hybridMultilevel"/>
    <w:tmpl w:val="701C8102"/>
    <w:lvl w:ilvl="0" w:tplc="B6C2DC2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2668C1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04C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8F8468C"/>
    <w:multiLevelType w:val="hybridMultilevel"/>
    <w:tmpl w:val="E41E15D4"/>
    <w:lvl w:ilvl="0" w:tplc="B470D9B4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B413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AD66C12"/>
    <w:multiLevelType w:val="multilevel"/>
    <w:tmpl w:val="593E3BD6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99">
    <w:nsid w:val="6AE940CF"/>
    <w:multiLevelType w:val="hybridMultilevel"/>
    <w:tmpl w:val="EC30A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1701DAE"/>
    <w:multiLevelType w:val="hybridMultilevel"/>
    <w:tmpl w:val="BE6267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2">
    <w:nsid w:val="72795DEE"/>
    <w:multiLevelType w:val="multilevel"/>
    <w:tmpl w:val="1A9AEE4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3">
    <w:nsid w:val="72B02B69"/>
    <w:multiLevelType w:val="hybridMultilevel"/>
    <w:tmpl w:val="047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07366B"/>
    <w:multiLevelType w:val="hybridMultilevel"/>
    <w:tmpl w:val="8DBA909E"/>
    <w:lvl w:ilvl="0" w:tplc="A136FF4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2551D3"/>
    <w:multiLevelType w:val="hybridMultilevel"/>
    <w:tmpl w:val="6E809A06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F6A473A4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D8B413C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6">
    <w:nsid w:val="76416F51"/>
    <w:multiLevelType w:val="hybridMultilevel"/>
    <w:tmpl w:val="8C6C91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76E50D8F"/>
    <w:multiLevelType w:val="hybridMultilevel"/>
    <w:tmpl w:val="C83C43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71D7641"/>
    <w:multiLevelType w:val="hybridMultilevel"/>
    <w:tmpl w:val="C06441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8BB7B22"/>
    <w:multiLevelType w:val="hybridMultilevel"/>
    <w:tmpl w:val="A4862A5E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B866B5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9E33E1C"/>
    <w:multiLevelType w:val="hybridMultilevel"/>
    <w:tmpl w:val="12E40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7AF85532"/>
    <w:multiLevelType w:val="hybridMultilevel"/>
    <w:tmpl w:val="3F9802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7E37543F"/>
    <w:multiLevelType w:val="hybridMultilevel"/>
    <w:tmpl w:val="763E9340"/>
    <w:lvl w:ilvl="0" w:tplc="AA087E58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3">
    <w:nsid w:val="7F7D3D26"/>
    <w:multiLevelType w:val="hybridMultilevel"/>
    <w:tmpl w:val="AA6687FC"/>
    <w:lvl w:ilvl="0" w:tplc="262CE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1EE3B8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4">
    <w:nsid w:val="7FD3240F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30"/>
  </w:num>
  <w:num w:numId="2">
    <w:abstractNumId w:val="52"/>
  </w:num>
  <w:num w:numId="3">
    <w:abstractNumId w:val="14"/>
  </w:num>
  <w:num w:numId="4">
    <w:abstractNumId w:val="41"/>
  </w:num>
  <w:num w:numId="5">
    <w:abstractNumId w:val="62"/>
  </w:num>
  <w:num w:numId="6">
    <w:abstractNumId w:val="83"/>
  </w:num>
  <w:num w:numId="7">
    <w:abstractNumId w:val="67"/>
  </w:num>
  <w:num w:numId="8">
    <w:abstractNumId w:val="72"/>
  </w:num>
  <w:num w:numId="9">
    <w:abstractNumId w:val="93"/>
  </w:num>
  <w:num w:numId="10">
    <w:abstractNumId w:val="84"/>
  </w:num>
  <w:num w:numId="11">
    <w:abstractNumId w:val="42"/>
  </w:num>
  <w:num w:numId="12">
    <w:abstractNumId w:val="113"/>
  </w:num>
  <w:num w:numId="13">
    <w:abstractNumId w:val="90"/>
  </w:num>
  <w:num w:numId="14">
    <w:abstractNumId w:val="36"/>
  </w:num>
  <w:num w:numId="15">
    <w:abstractNumId w:val="66"/>
  </w:num>
  <w:num w:numId="16">
    <w:abstractNumId w:val="105"/>
  </w:num>
  <w:num w:numId="17">
    <w:abstractNumId w:val="100"/>
  </w:num>
  <w:num w:numId="18">
    <w:abstractNumId w:val="97"/>
  </w:num>
  <w:num w:numId="19">
    <w:abstractNumId w:val="35"/>
  </w:num>
  <w:num w:numId="20">
    <w:abstractNumId w:val="85"/>
  </w:num>
  <w:num w:numId="21">
    <w:abstractNumId w:val="89"/>
  </w:num>
  <w:num w:numId="22">
    <w:abstractNumId w:val="39"/>
  </w:num>
  <w:num w:numId="23">
    <w:abstractNumId w:val="11"/>
  </w:num>
  <w:num w:numId="24">
    <w:abstractNumId w:val="88"/>
  </w:num>
  <w:num w:numId="25">
    <w:abstractNumId w:val="109"/>
  </w:num>
  <w:num w:numId="26">
    <w:abstractNumId w:val="92"/>
  </w:num>
  <w:num w:numId="27">
    <w:abstractNumId w:val="43"/>
  </w:num>
  <w:num w:numId="28">
    <w:abstractNumId w:val="31"/>
  </w:num>
  <w:num w:numId="29">
    <w:abstractNumId w:val="26"/>
  </w:num>
  <w:num w:numId="30">
    <w:abstractNumId w:val="77"/>
  </w:num>
  <w:num w:numId="31">
    <w:abstractNumId w:val="15"/>
  </w:num>
  <w:num w:numId="32">
    <w:abstractNumId w:val="96"/>
  </w:num>
  <w:num w:numId="33">
    <w:abstractNumId w:val="59"/>
  </w:num>
  <w:num w:numId="34">
    <w:abstractNumId w:val="33"/>
  </w:num>
  <w:num w:numId="35">
    <w:abstractNumId w:val="32"/>
  </w:num>
  <w:num w:numId="36">
    <w:abstractNumId w:val="40"/>
  </w:num>
  <w:num w:numId="37">
    <w:abstractNumId w:val="4"/>
  </w:num>
  <w:num w:numId="38">
    <w:abstractNumId w:val="9"/>
  </w:num>
  <w:num w:numId="39">
    <w:abstractNumId w:val="1"/>
  </w:num>
  <w:num w:numId="40">
    <w:abstractNumId w:val="3"/>
  </w:num>
  <w:num w:numId="41">
    <w:abstractNumId w:val="0"/>
  </w:num>
  <w:num w:numId="42">
    <w:abstractNumId w:val="10"/>
  </w:num>
  <w:num w:numId="43">
    <w:abstractNumId w:val="12"/>
  </w:num>
  <w:num w:numId="44">
    <w:abstractNumId w:val="17"/>
  </w:num>
  <w:num w:numId="45">
    <w:abstractNumId w:val="82"/>
  </w:num>
  <w:num w:numId="46">
    <w:abstractNumId w:val="71"/>
  </w:num>
  <w:num w:numId="47">
    <w:abstractNumId w:val="27"/>
  </w:num>
  <w:num w:numId="48">
    <w:abstractNumId w:val="86"/>
  </w:num>
  <w:num w:numId="49">
    <w:abstractNumId w:val="106"/>
  </w:num>
  <w:num w:numId="50">
    <w:abstractNumId w:val="22"/>
  </w:num>
  <w:num w:numId="51">
    <w:abstractNumId w:val="60"/>
  </w:num>
  <w:num w:numId="52">
    <w:abstractNumId w:val="95"/>
  </w:num>
  <w:num w:numId="53">
    <w:abstractNumId w:val="7"/>
  </w:num>
  <w:num w:numId="54">
    <w:abstractNumId w:val="8"/>
  </w:num>
  <w:num w:numId="55">
    <w:abstractNumId w:val="58"/>
  </w:num>
  <w:num w:numId="56">
    <w:abstractNumId w:val="112"/>
  </w:num>
  <w:num w:numId="57">
    <w:abstractNumId w:val="2"/>
  </w:num>
  <w:num w:numId="58">
    <w:abstractNumId w:val="5"/>
  </w:num>
  <w:num w:numId="59">
    <w:abstractNumId w:val="6"/>
  </w:num>
  <w:num w:numId="60">
    <w:abstractNumId w:val="16"/>
  </w:num>
  <w:num w:numId="61">
    <w:abstractNumId w:val="54"/>
  </w:num>
  <w:num w:numId="62">
    <w:abstractNumId w:val="48"/>
  </w:num>
  <w:num w:numId="63">
    <w:abstractNumId w:val="50"/>
  </w:num>
  <w:num w:numId="64">
    <w:abstractNumId w:val="102"/>
  </w:num>
  <w:num w:numId="65">
    <w:abstractNumId w:val="110"/>
  </w:num>
  <w:num w:numId="66">
    <w:abstractNumId w:val="13"/>
  </w:num>
  <w:num w:numId="67">
    <w:abstractNumId w:val="111"/>
  </w:num>
  <w:num w:numId="68">
    <w:abstractNumId w:val="87"/>
  </w:num>
  <w:num w:numId="69">
    <w:abstractNumId w:val="24"/>
  </w:num>
  <w:num w:numId="70">
    <w:abstractNumId w:val="75"/>
  </w:num>
  <w:num w:numId="71">
    <w:abstractNumId w:val="73"/>
  </w:num>
  <w:num w:numId="72">
    <w:abstractNumId w:val="34"/>
  </w:num>
  <w:num w:numId="73">
    <w:abstractNumId w:val="98"/>
  </w:num>
  <w:num w:numId="74">
    <w:abstractNumId w:val="104"/>
  </w:num>
  <w:num w:numId="75">
    <w:abstractNumId w:val="37"/>
  </w:num>
  <w:num w:numId="76">
    <w:abstractNumId w:val="49"/>
  </w:num>
  <w:num w:numId="77">
    <w:abstractNumId w:val="47"/>
  </w:num>
  <w:num w:numId="78">
    <w:abstractNumId w:val="70"/>
  </w:num>
  <w:num w:numId="79">
    <w:abstractNumId w:val="78"/>
  </w:num>
  <w:num w:numId="80">
    <w:abstractNumId w:val="46"/>
  </w:num>
  <w:num w:numId="81">
    <w:abstractNumId w:val="25"/>
  </w:num>
  <w:num w:numId="82">
    <w:abstractNumId w:val="44"/>
  </w:num>
  <w:num w:numId="83">
    <w:abstractNumId w:val="18"/>
  </w:num>
  <w:num w:numId="84">
    <w:abstractNumId w:val="20"/>
  </w:num>
  <w:num w:numId="85">
    <w:abstractNumId w:val="81"/>
  </w:num>
  <w:num w:numId="86">
    <w:abstractNumId w:val="68"/>
  </w:num>
  <w:num w:numId="87">
    <w:abstractNumId w:val="107"/>
  </w:num>
  <w:num w:numId="88">
    <w:abstractNumId w:val="61"/>
  </w:num>
  <w:num w:numId="89">
    <w:abstractNumId w:val="63"/>
  </w:num>
  <w:num w:numId="90">
    <w:abstractNumId w:val="19"/>
  </w:num>
  <w:num w:numId="91">
    <w:abstractNumId w:val="74"/>
  </w:num>
  <w:num w:numId="92">
    <w:abstractNumId w:val="64"/>
  </w:num>
  <w:num w:numId="93">
    <w:abstractNumId w:val="80"/>
  </w:num>
  <w:num w:numId="94">
    <w:abstractNumId w:val="53"/>
  </w:num>
  <w:num w:numId="95">
    <w:abstractNumId w:val="94"/>
  </w:num>
  <w:num w:numId="96">
    <w:abstractNumId w:val="76"/>
  </w:num>
  <w:num w:numId="97">
    <w:abstractNumId w:val="21"/>
  </w:num>
  <w:num w:numId="98">
    <w:abstractNumId w:val="56"/>
  </w:num>
  <w:num w:numId="99">
    <w:abstractNumId w:val="91"/>
  </w:num>
  <w:num w:numId="100">
    <w:abstractNumId w:val="108"/>
  </w:num>
  <w:num w:numId="101">
    <w:abstractNumId w:val="55"/>
  </w:num>
  <w:num w:numId="102">
    <w:abstractNumId w:val="57"/>
  </w:num>
  <w:num w:numId="103">
    <w:abstractNumId w:val="51"/>
  </w:num>
  <w:num w:numId="104">
    <w:abstractNumId w:val="65"/>
  </w:num>
  <w:num w:numId="105">
    <w:abstractNumId w:val="28"/>
  </w:num>
  <w:num w:numId="106">
    <w:abstractNumId w:val="114"/>
  </w:num>
  <w:num w:numId="107">
    <w:abstractNumId w:val="29"/>
  </w:num>
  <w:num w:numId="108">
    <w:abstractNumId w:val="69"/>
  </w:num>
  <w:num w:numId="109">
    <w:abstractNumId w:val="38"/>
  </w:num>
  <w:num w:numId="110">
    <w:abstractNumId w:val="79"/>
  </w:num>
  <w:num w:numId="111">
    <w:abstractNumId w:val="23"/>
  </w:num>
  <w:num w:numId="112">
    <w:abstractNumId w:val="45"/>
  </w:num>
  <w:num w:numId="113">
    <w:abstractNumId w:val="101"/>
  </w:num>
  <w:num w:numId="114">
    <w:abstractNumId w:val="99"/>
  </w:num>
  <w:num w:numId="115">
    <w:abstractNumId w:val="10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1"/>
    <w:rsid w:val="0000675B"/>
    <w:rsid w:val="00040E9C"/>
    <w:rsid w:val="00054939"/>
    <w:rsid w:val="000B2BF9"/>
    <w:rsid w:val="000C1272"/>
    <w:rsid w:val="000E07CA"/>
    <w:rsid w:val="000E7051"/>
    <w:rsid w:val="000F3F78"/>
    <w:rsid w:val="00136A43"/>
    <w:rsid w:val="001456A7"/>
    <w:rsid w:val="00147F68"/>
    <w:rsid w:val="001938C0"/>
    <w:rsid w:val="001A1BC6"/>
    <w:rsid w:val="002175B2"/>
    <w:rsid w:val="00222871"/>
    <w:rsid w:val="002451E0"/>
    <w:rsid w:val="00250E5D"/>
    <w:rsid w:val="00293E22"/>
    <w:rsid w:val="00320BD8"/>
    <w:rsid w:val="00351C88"/>
    <w:rsid w:val="00355382"/>
    <w:rsid w:val="00372F62"/>
    <w:rsid w:val="003D3DD1"/>
    <w:rsid w:val="003F3187"/>
    <w:rsid w:val="0040606E"/>
    <w:rsid w:val="004129CA"/>
    <w:rsid w:val="00426074"/>
    <w:rsid w:val="0043240B"/>
    <w:rsid w:val="00467B60"/>
    <w:rsid w:val="004713B2"/>
    <w:rsid w:val="004722F9"/>
    <w:rsid w:val="00475C73"/>
    <w:rsid w:val="004861A5"/>
    <w:rsid w:val="004B35A4"/>
    <w:rsid w:val="004C395E"/>
    <w:rsid w:val="004D3E15"/>
    <w:rsid w:val="00503FA3"/>
    <w:rsid w:val="00515800"/>
    <w:rsid w:val="00592E30"/>
    <w:rsid w:val="00593B71"/>
    <w:rsid w:val="005F0D46"/>
    <w:rsid w:val="00600733"/>
    <w:rsid w:val="0061073F"/>
    <w:rsid w:val="00621C1E"/>
    <w:rsid w:val="00701680"/>
    <w:rsid w:val="00726824"/>
    <w:rsid w:val="008D5DBB"/>
    <w:rsid w:val="008F5481"/>
    <w:rsid w:val="00916C0B"/>
    <w:rsid w:val="00925C55"/>
    <w:rsid w:val="00937BFD"/>
    <w:rsid w:val="009506ED"/>
    <w:rsid w:val="00993AB3"/>
    <w:rsid w:val="009D6401"/>
    <w:rsid w:val="009F5806"/>
    <w:rsid w:val="00A41744"/>
    <w:rsid w:val="00A6181F"/>
    <w:rsid w:val="00AA0AE5"/>
    <w:rsid w:val="00B11BE4"/>
    <w:rsid w:val="00B325C2"/>
    <w:rsid w:val="00BE2948"/>
    <w:rsid w:val="00C328BA"/>
    <w:rsid w:val="00CC55F5"/>
    <w:rsid w:val="00CD10EC"/>
    <w:rsid w:val="00CE1263"/>
    <w:rsid w:val="00D039F6"/>
    <w:rsid w:val="00D336D8"/>
    <w:rsid w:val="00DA043D"/>
    <w:rsid w:val="00DE03C0"/>
    <w:rsid w:val="00DE3D0B"/>
    <w:rsid w:val="00E30752"/>
    <w:rsid w:val="00E43291"/>
    <w:rsid w:val="00E530F7"/>
    <w:rsid w:val="00E64E00"/>
    <w:rsid w:val="00E708B3"/>
    <w:rsid w:val="00F30A4C"/>
    <w:rsid w:val="00F52E1C"/>
    <w:rsid w:val="00FA4CBA"/>
    <w:rsid w:val="00FC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3DD1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D3D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D3D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3DD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D3DD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D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D3D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3D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D3D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3D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3D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D3D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3D3DD1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3D3DD1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podstawowywcity">
    <w:name w:val="Body Text Indent"/>
    <w:basedOn w:val="Normalny"/>
    <w:link w:val="TekstpodstawowywcityZnak"/>
    <w:rsid w:val="003D3DD1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DD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3D3DD1"/>
  </w:style>
  <w:style w:type="paragraph" w:customStyle="1" w:styleId="tekst">
    <w:name w:val="tekst"/>
    <w:basedOn w:val="Normalny"/>
    <w:rsid w:val="003D3DD1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3D3DD1"/>
  </w:style>
  <w:style w:type="paragraph" w:styleId="Tekstpodstawowy2">
    <w:name w:val="Body Text 2"/>
    <w:basedOn w:val="Normalny"/>
    <w:link w:val="Tekstpodstawowy2Znak"/>
    <w:rsid w:val="003D3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3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3DD1"/>
  </w:style>
  <w:style w:type="character" w:styleId="Odwoaniedokomentarza">
    <w:name w:val="annotation reference"/>
    <w:semiHidden/>
    <w:rsid w:val="003D3DD1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3D3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D3DD1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3D3D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P">
    <w:name w:val="RP"/>
    <w:basedOn w:val="Normalny"/>
    <w:rsid w:val="003D3DD1"/>
    <w:pPr>
      <w:spacing w:line="360" w:lineRule="auto"/>
    </w:pPr>
    <w:rPr>
      <w:rFonts w:ascii="Courier New" w:hAnsi="Courier New"/>
    </w:rPr>
  </w:style>
  <w:style w:type="paragraph" w:styleId="NormalnyWeb">
    <w:name w:val="Normal (Web)"/>
    <w:basedOn w:val="Normalny"/>
    <w:rsid w:val="003D3DD1"/>
    <w:pPr>
      <w:spacing w:before="100" w:beforeAutospacing="1" w:after="100" w:afterAutospacing="1"/>
    </w:pPr>
    <w:rPr>
      <w:color w:val="000066"/>
    </w:rPr>
  </w:style>
  <w:style w:type="paragraph" w:customStyle="1" w:styleId="unnamed1">
    <w:name w:val="unnamed1"/>
    <w:basedOn w:val="Normalny"/>
    <w:rsid w:val="003D3DD1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rsid w:val="003D3D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3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D3DD1"/>
    <w:rPr>
      <w:vertAlign w:val="superscript"/>
    </w:rPr>
  </w:style>
  <w:style w:type="paragraph" w:customStyle="1" w:styleId="Zwykytekst1">
    <w:name w:val="Zwykły tekst1"/>
    <w:basedOn w:val="Normalny"/>
    <w:rsid w:val="003D3DD1"/>
    <w:rPr>
      <w:rFonts w:ascii="Courier New" w:hAnsi="Courier New"/>
      <w:sz w:val="20"/>
      <w:szCs w:val="20"/>
      <w:lang w:eastAsia="ar-SA"/>
    </w:rPr>
  </w:style>
  <w:style w:type="paragraph" w:customStyle="1" w:styleId="Podpunkt">
    <w:name w:val="Podpunkt"/>
    <w:basedOn w:val="Zwykytekst1"/>
    <w:rsid w:val="003D3DD1"/>
    <w:pPr>
      <w:ind w:left="567" w:hanging="283"/>
    </w:pPr>
    <w:rPr>
      <w:rFonts w:ascii="Times New Roman" w:hAnsi="Times New Roman"/>
      <w:sz w:val="24"/>
    </w:rPr>
  </w:style>
  <w:style w:type="paragraph" w:customStyle="1" w:styleId="Podliterowy">
    <w:name w:val="Podliterowy"/>
    <w:basedOn w:val="Zwykytekst1"/>
    <w:rsid w:val="003D3DD1"/>
    <w:pPr>
      <w:ind w:left="851" w:hanging="284"/>
    </w:pPr>
    <w:rPr>
      <w:rFonts w:ascii="Times New Roman" w:hAnsi="Times New Roman"/>
      <w:sz w:val="24"/>
    </w:rPr>
  </w:style>
  <w:style w:type="paragraph" w:customStyle="1" w:styleId="Punkt">
    <w:name w:val="Punkt"/>
    <w:basedOn w:val="Zwykytekst1"/>
    <w:link w:val="PunktZnak"/>
    <w:rsid w:val="003D3DD1"/>
    <w:pPr>
      <w:ind w:left="284" w:hanging="284"/>
    </w:pPr>
    <w:rPr>
      <w:rFonts w:ascii="Times New Roman" w:hAnsi="Times New Roman"/>
      <w:sz w:val="24"/>
    </w:rPr>
  </w:style>
  <w:style w:type="paragraph" w:customStyle="1" w:styleId="Paragraf">
    <w:name w:val="Paragraf"/>
    <w:basedOn w:val="Normalny"/>
    <w:rsid w:val="003D3DD1"/>
    <w:pPr>
      <w:jc w:val="center"/>
    </w:pPr>
    <w:rPr>
      <w:b/>
      <w:bCs/>
      <w:lang w:eastAsia="ar-SA"/>
    </w:rPr>
  </w:style>
  <w:style w:type="paragraph" w:customStyle="1" w:styleId="TableContents">
    <w:name w:val="Table Contents"/>
    <w:basedOn w:val="Normalny"/>
    <w:rsid w:val="003D3DD1"/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3DD1"/>
    <w:pPr>
      <w:spacing w:line="360" w:lineRule="auto"/>
      <w:ind w:left="660"/>
    </w:pPr>
    <w:rPr>
      <w:szCs w:val="20"/>
      <w:lang w:eastAsia="ar-SA"/>
    </w:rPr>
  </w:style>
  <w:style w:type="paragraph" w:customStyle="1" w:styleId="Tekstpodstawowy21">
    <w:name w:val="Tekst podstawowy 21"/>
    <w:basedOn w:val="Normalny"/>
    <w:rsid w:val="003D3DD1"/>
    <w:pPr>
      <w:spacing w:line="360" w:lineRule="auto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D3DD1"/>
    <w:pPr>
      <w:spacing w:line="360" w:lineRule="auto"/>
      <w:ind w:left="851" w:hanging="851"/>
    </w:pPr>
    <w:rPr>
      <w:szCs w:val="20"/>
      <w:lang w:eastAsia="ar-SA"/>
    </w:rPr>
  </w:style>
  <w:style w:type="character" w:customStyle="1" w:styleId="Znak">
    <w:name w:val="Znak"/>
    <w:rsid w:val="003D3DD1"/>
    <w:rPr>
      <w:sz w:val="24"/>
    </w:rPr>
  </w:style>
  <w:style w:type="paragraph" w:styleId="Akapitzlist">
    <w:name w:val="List Paragraph"/>
    <w:basedOn w:val="Normalny"/>
    <w:uiPriority w:val="34"/>
    <w:qFormat/>
    <w:rsid w:val="003D3DD1"/>
    <w:pPr>
      <w:ind w:left="708"/>
    </w:pPr>
  </w:style>
  <w:style w:type="character" w:customStyle="1" w:styleId="apple-style-span">
    <w:name w:val="apple-style-span"/>
    <w:basedOn w:val="Domylnaczcionkaakapitu"/>
    <w:rsid w:val="003D3DD1"/>
  </w:style>
  <w:style w:type="character" w:customStyle="1" w:styleId="PunktZnak">
    <w:name w:val="Punkt Znak"/>
    <w:link w:val="Punkt"/>
    <w:rsid w:val="003D3D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D3D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3DD1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D3D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D3D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3DD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D3DD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D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D3D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3DD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D3D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3D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3D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D3D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3D3DD1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3D3DD1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podstawowywcity">
    <w:name w:val="Body Text Indent"/>
    <w:basedOn w:val="Normalny"/>
    <w:link w:val="TekstpodstawowywcityZnak"/>
    <w:rsid w:val="003D3DD1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DD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3D3DD1"/>
  </w:style>
  <w:style w:type="paragraph" w:customStyle="1" w:styleId="tekst">
    <w:name w:val="tekst"/>
    <w:basedOn w:val="Normalny"/>
    <w:rsid w:val="003D3DD1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3D3DD1"/>
  </w:style>
  <w:style w:type="paragraph" w:styleId="Tekstpodstawowy2">
    <w:name w:val="Body Text 2"/>
    <w:basedOn w:val="Normalny"/>
    <w:link w:val="Tekstpodstawowy2Znak"/>
    <w:rsid w:val="003D3D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3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3DD1"/>
  </w:style>
  <w:style w:type="character" w:styleId="Odwoaniedokomentarza">
    <w:name w:val="annotation reference"/>
    <w:semiHidden/>
    <w:rsid w:val="003D3DD1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3D3D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D3DD1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3D3D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P">
    <w:name w:val="RP"/>
    <w:basedOn w:val="Normalny"/>
    <w:rsid w:val="003D3DD1"/>
    <w:pPr>
      <w:spacing w:line="360" w:lineRule="auto"/>
    </w:pPr>
    <w:rPr>
      <w:rFonts w:ascii="Courier New" w:hAnsi="Courier New"/>
    </w:rPr>
  </w:style>
  <w:style w:type="paragraph" w:styleId="NormalnyWeb">
    <w:name w:val="Normal (Web)"/>
    <w:basedOn w:val="Normalny"/>
    <w:rsid w:val="003D3DD1"/>
    <w:pPr>
      <w:spacing w:before="100" w:beforeAutospacing="1" w:after="100" w:afterAutospacing="1"/>
    </w:pPr>
    <w:rPr>
      <w:color w:val="000066"/>
    </w:rPr>
  </w:style>
  <w:style w:type="paragraph" w:customStyle="1" w:styleId="unnamed1">
    <w:name w:val="unnamed1"/>
    <w:basedOn w:val="Normalny"/>
    <w:rsid w:val="003D3DD1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rsid w:val="003D3D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3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3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D3DD1"/>
    <w:rPr>
      <w:vertAlign w:val="superscript"/>
    </w:rPr>
  </w:style>
  <w:style w:type="paragraph" w:customStyle="1" w:styleId="Zwykytekst1">
    <w:name w:val="Zwykły tekst1"/>
    <w:basedOn w:val="Normalny"/>
    <w:rsid w:val="003D3DD1"/>
    <w:rPr>
      <w:rFonts w:ascii="Courier New" w:hAnsi="Courier New"/>
      <w:sz w:val="20"/>
      <w:szCs w:val="20"/>
      <w:lang w:eastAsia="ar-SA"/>
    </w:rPr>
  </w:style>
  <w:style w:type="paragraph" w:customStyle="1" w:styleId="Podpunkt">
    <w:name w:val="Podpunkt"/>
    <w:basedOn w:val="Zwykytekst1"/>
    <w:rsid w:val="003D3DD1"/>
    <w:pPr>
      <w:ind w:left="567" w:hanging="283"/>
    </w:pPr>
    <w:rPr>
      <w:rFonts w:ascii="Times New Roman" w:hAnsi="Times New Roman"/>
      <w:sz w:val="24"/>
    </w:rPr>
  </w:style>
  <w:style w:type="paragraph" w:customStyle="1" w:styleId="Podliterowy">
    <w:name w:val="Podliterowy"/>
    <w:basedOn w:val="Zwykytekst1"/>
    <w:rsid w:val="003D3DD1"/>
    <w:pPr>
      <w:ind w:left="851" w:hanging="284"/>
    </w:pPr>
    <w:rPr>
      <w:rFonts w:ascii="Times New Roman" w:hAnsi="Times New Roman"/>
      <w:sz w:val="24"/>
    </w:rPr>
  </w:style>
  <w:style w:type="paragraph" w:customStyle="1" w:styleId="Punkt">
    <w:name w:val="Punkt"/>
    <w:basedOn w:val="Zwykytekst1"/>
    <w:link w:val="PunktZnak"/>
    <w:rsid w:val="003D3DD1"/>
    <w:pPr>
      <w:ind w:left="284" w:hanging="284"/>
    </w:pPr>
    <w:rPr>
      <w:rFonts w:ascii="Times New Roman" w:hAnsi="Times New Roman"/>
      <w:sz w:val="24"/>
    </w:rPr>
  </w:style>
  <w:style w:type="paragraph" w:customStyle="1" w:styleId="Paragraf">
    <w:name w:val="Paragraf"/>
    <w:basedOn w:val="Normalny"/>
    <w:rsid w:val="003D3DD1"/>
    <w:pPr>
      <w:jc w:val="center"/>
    </w:pPr>
    <w:rPr>
      <w:b/>
      <w:bCs/>
      <w:lang w:eastAsia="ar-SA"/>
    </w:rPr>
  </w:style>
  <w:style w:type="paragraph" w:customStyle="1" w:styleId="TableContents">
    <w:name w:val="Table Contents"/>
    <w:basedOn w:val="Normalny"/>
    <w:rsid w:val="003D3DD1"/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3DD1"/>
    <w:pPr>
      <w:spacing w:line="360" w:lineRule="auto"/>
      <w:ind w:left="660"/>
    </w:pPr>
    <w:rPr>
      <w:szCs w:val="20"/>
      <w:lang w:eastAsia="ar-SA"/>
    </w:rPr>
  </w:style>
  <w:style w:type="paragraph" w:customStyle="1" w:styleId="Tekstpodstawowy21">
    <w:name w:val="Tekst podstawowy 21"/>
    <w:basedOn w:val="Normalny"/>
    <w:rsid w:val="003D3DD1"/>
    <w:pPr>
      <w:spacing w:line="360" w:lineRule="auto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D3DD1"/>
    <w:pPr>
      <w:spacing w:line="360" w:lineRule="auto"/>
      <w:ind w:left="851" w:hanging="851"/>
    </w:pPr>
    <w:rPr>
      <w:szCs w:val="20"/>
      <w:lang w:eastAsia="ar-SA"/>
    </w:rPr>
  </w:style>
  <w:style w:type="character" w:customStyle="1" w:styleId="Znak">
    <w:name w:val="Znak"/>
    <w:rsid w:val="003D3DD1"/>
    <w:rPr>
      <w:sz w:val="24"/>
    </w:rPr>
  </w:style>
  <w:style w:type="paragraph" w:styleId="Akapitzlist">
    <w:name w:val="List Paragraph"/>
    <w:basedOn w:val="Normalny"/>
    <w:uiPriority w:val="34"/>
    <w:qFormat/>
    <w:rsid w:val="003D3DD1"/>
    <w:pPr>
      <w:ind w:left="708"/>
    </w:pPr>
  </w:style>
  <w:style w:type="character" w:customStyle="1" w:styleId="apple-style-span">
    <w:name w:val="apple-style-span"/>
    <w:basedOn w:val="Domylnaczcionkaakapitu"/>
    <w:rsid w:val="003D3DD1"/>
  </w:style>
  <w:style w:type="character" w:customStyle="1" w:styleId="PunktZnak">
    <w:name w:val="Punkt Znak"/>
    <w:link w:val="Punkt"/>
    <w:rsid w:val="003D3D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D3D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EE3E-8D17-4FE1-B259-2C0AA6A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22575</Words>
  <Characters>135454</Characters>
  <Application>Microsoft Office Word</Application>
  <DocSecurity>0</DocSecurity>
  <Lines>1128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Iwańska</dc:creator>
  <cp:lastModifiedBy>adm1</cp:lastModifiedBy>
  <cp:revision>2</cp:revision>
  <dcterms:created xsi:type="dcterms:W3CDTF">2016-02-04T11:26:00Z</dcterms:created>
  <dcterms:modified xsi:type="dcterms:W3CDTF">2016-02-04T11:26:00Z</dcterms:modified>
</cp:coreProperties>
</file>